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8e4b10" w14:textId="88e4b1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Кәсiптiк одақтар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1993 жылғы 9 сәуiрдегі Заңы. Күші жойылды - Қазақстан Республикасының 2014 жылғы 27 маусымдағы № 211-V Заңымен</w:t>
      </w:r>
    </w:p>
    <w:p>
      <w:pPr>
        <w:spacing w:after="0"/>
        <w:ind w:left="0"/>
        <w:jc w:val="both"/>
      </w:pPr>
      <w:r>
        <w:rPr>
          <w:rFonts w:ascii="Times New Roman"/>
          <w:b w:val="false"/>
          <w:i w:val="false"/>
          <w:color w:val="ff0000"/>
          <w:sz w:val="28"/>
        </w:rPr>
        <w:t xml:space="preserve">      Ескерту. Күші жойылды - ҚР 27.06.2014 </w:t>
      </w:r>
      <w:r>
        <w:rPr>
          <w:rFonts w:ascii="Times New Roman"/>
          <w:b w:val="false"/>
          <w:i w:val="false"/>
          <w:color w:val="ff0000"/>
          <w:sz w:val="28"/>
        </w:rPr>
        <w:t>№ 211-V</w:t>
      </w:r>
      <w:r>
        <w:rPr>
          <w:rFonts w:ascii="Times New Roman"/>
          <w:b w:val="false"/>
          <w:i w:val="false"/>
          <w:color w:val="ff0000"/>
          <w:sz w:val="28"/>
        </w:rPr>
        <w:t xml:space="preserve"> Заңымен (алғашқы ресми жарияланған күнінен кейiн күнтiзбелiк он күн өткен соң қолданысқа енгiзiледi).</w:t>
      </w:r>
    </w:p>
    <w:p>
      <w:pPr>
        <w:spacing w:after="0"/>
        <w:ind w:left="0"/>
        <w:jc w:val="both"/>
      </w:pPr>
      <w:r>
        <w:rPr>
          <w:rFonts w:ascii="Times New Roman"/>
          <w:b w:val="false"/>
          <w:i w:val="false"/>
          <w:color w:val="000000"/>
          <w:sz w:val="28"/>
        </w:rPr>
        <w:t xml:space="preserve">МАЗМҰНЫ </w:t>
      </w:r>
    </w:p>
    <w:p>
      <w:pPr>
        <w:spacing w:after="0"/>
        <w:ind w:left="0"/>
        <w:jc w:val="left"/>
      </w:pPr>
      <w:r>
        <w:rPr>
          <w:rFonts w:ascii="Times New Roman"/>
          <w:b/>
          <w:i w:val="false"/>
          <w:color w:val="000000"/>
        </w:rPr>
        <w:t xml:space="preserve"> I-тарау </w:t>
      </w:r>
      <w:r>
        <w:br/>
      </w:r>
      <w:r>
        <w:rPr>
          <w:rFonts w:ascii="Times New Roman"/>
          <w:b/>
          <w:i w:val="false"/>
          <w:color w:val="000000"/>
        </w:rPr>
        <w:t xml:space="preserve">
Жалпы ережелер </w:t>
      </w:r>
    </w:p>
    <w:bookmarkStart w:name="z2" w:id="0"/>
    <w:p>
      <w:pPr>
        <w:spacing w:after="0"/>
        <w:ind w:left="0"/>
        <w:jc w:val="both"/>
      </w:pPr>
      <w:r>
        <w:rPr>
          <w:rFonts w:ascii="Times New Roman"/>
          <w:b w:val="false"/>
          <w:i w:val="false"/>
          <w:color w:val="000000"/>
          <w:sz w:val="28"/>
        </w:rPr>
        <w:t>
</w:t>
      </w:r>
      <w:r>
        <w:rPr>
          <w:rFonts w:ascii="Times New Roman"/>
          <w:b/>
          <w:i w:val="false"/>
          <w:color w:val="000000"/>
          <w:sz w:val="28"/>
        </w:rPr>
        <w:t xml:space="preserve">      1-бап. Қазақстан Республикасындағы кәсiптiк одақтар </w:t>
      </w:r>
    </w:p>
    <w:bookmarkEnd w:id="0"/>
    <w:p>
      <w:pPr>
        <w:spacing w:after="0"/>
        <w:ind w:left="0"/>
        <w:jc w:val="both"/>
      </w:pPr>
      <w:r>
        <w:rPr>
          <w:rFonts w:ascii="Times New Roman"/>
          <w:b w:val="false"/>
          <w:i w:val="false"/>
          <w:color w:val="000000"/>
          <w:sz w:val="28"/>
        </w:rPr>
        <w:t xml:space="preserve">      Қазақстан Республикасындағы кәсiптiк одақтар (кәсiподақтар) - дербес, тiркелген жеке мүшелiгi бар қоғамдық бiрлестiктер, оларды азаматтар өздерiнiң кәсiптiк мүдделерiнiң ортақтығы негiзiнде өз мүшелерiнiң еңбек ету, сондай-ақ басқа да әлеуметтiк-экономикалық құқықтары мен мүдделерiн бiлдiрiп, қорғау, еңбек жағдайларын қорғау мен жақсарту үшiн ерiктi түрде құрады. </w:t>
      </w:r>
    </w:p>
    <w:bookmarkStart w:name="z3" w:id="1"/>
    <w:p>
      <w:pPr>
        <w:spacing w:after="0"/>
        <w:ind w:left="0"/>
        <w:jc w:val="both"/>
      </w:pPr>
      <w:r>
        <w:rPr>
          <w:rFonts w:ascii="Times New Roman"/>
          <w:b w:val="false"/>
          <w:i w:val="false"/>
          <w:color w:val="000000"/>
          <w:sz w:val="28"/>
        </w:rPr>
        <w:t>
</w:t>
      </w:r>
      <w:r>
        <w:rPr>
          <w:rFonts w:ascii="Times New Roman"/>
          <w:b/>
          <w:i w:val="false"/>
          <w:color w:val="000000"/>
          <w:sz w:val="28"/>
        </w:rPr>
        <w:t xml:space="preserve">      2-бап. Қазақстан Республикасының кәсіптік одақтар туралы </w:t>
      </w:r>
      <w:r>
        <w:br/>
      </w:r>
      <w:r>
        <w:rPr>
          <w:rFonts w:ascii="Times New Roman"/>
          <w:b w:val="false"/>
          <w:i w:val="false"/>
          <w:color w:val="000000"/>
          <w:sz w:val="28"/>
        </w:rPr>
        <w:t>
</w:t>
      </w:r>
      <w:r>
        <w:rPr>
          <w:rFonts w:ascii="Times New Roman"/>
          <w:b/>
          <w:i w:val="false"/>
          <w:color w:val="000000"/>
          <w:sz w:val="28"/>
        </w:rPr>
        <w:t xml:space="preserve">             заңнамасы </w:t>
      </w:r>
      <w:r>
        <w:br/>
      </w:r>
      <w:r>
        <w:rPr>
          <w:rFonts w:ascii="Times New Roman"/>
          <w:b w:val="false"/>
          <w:i w:val="false"/>
          <w:color w:val="000000"/>
          <w:sz w:val="28"/>
        </w:rPr>
        <w:t xml:space="preserve">
  </w:t>
      </w:r>
      <w:r>
        <w:br/>
      </w:r>
      <w:r>
        <w:rPr>
          <w:rFonts w:ascii="Times New Roman"/>
          <w:b w:val="false"/>
          <w:i w:val="false"/>
          <w:color w:val="000000"/>
          <w:sz w:val="28"/>
        </w:rPr>
        <w:t xml:space="preserve">
      1. Қазақстан Республикасының кәсіптік одақтар туралы заңнамасы Қазақстан Республикасының Конституциясына негізделеді және осы Заң мен Қазақстан Республикасының өзге де нормативтік құқықтық актілерінен тұрады. </w:t>
      </w:r>
      <w:r>
        <w:br/>
      </w:r>
      <w:r>
        <w:rPr>
          <w:rFonts w:ascii="Times New Roman"/>
          <w:b w:val="false"/>
          <w:i w:val="false"/>
          <w:color w:val="000000"/>
          <w:sz w:val="28"/>
        </w:rPr>
        <w:t xml:space="preserve">
      2. Егер Қазақстан Республикасы ратификациялаған халықаралық шартта осы Заңда көзделгендерден өзгеше ережелер белгіленсе, онда халықаралық шарттың ережелері қолданылады. </w:t>
      </w:r>
      <w:r>
        <w:br/>
      </w:r>
      <w:r>
        <w:rPr>
          <w:rFonts w:ascii="Times New Roman"/>
          <w:b w:val="false"/>
          <w:i w:val="false"/>
          <w:color w:val="000000"/>
          <w:sz w:val="28"/>
        </w:rPr>
        <w:t xml:space="preserve">
       </w:t>
      </w:r>
      <w:r>
        <w:rPr>
          <w:rFonts w:ascii="Times New Roman"/>
          <w:b w:val="false"/>
          <w:i w:val="false"/>
          <w:color w:val="ff0000"/>
          <w:sz w:val="28"/>
        </w:rPr>
        <w:t xml:space="preserve">Ескерту. 2-бап жаңа редакцияда - Қазақстан Республикасының 2009.04.29. </w:t>
      </w:r>
      <w:r>
        <w:rPr>
          <w:rFonts w:ascii="Times New Roman"/>
          <w:b w:val="false"/>
          <w:i w:val="false"/>
          <w:color w:val="000000"/>
          <w:sz w:val="28"/>
        </w:rPr>
        <w:t>N 154-IV</w:t>
      </w:r>
      <w:r>
        <w:rPr>
          <w:rFonts w:ascii="Times New Roman"/>
          <w:b w:val="false"/>
          <w:i w:val="false"/>
          <w:color w:val="ff0000"/>
          <w:sz w:val="28"/>
        </w:rPr>
        <w:t> </w:t>
      </w:r>
      <w:r>
        <w:rPr>
          <w:rFonts w:ascii="Times New Roman"/>
          <w:b w:val="false"/>
          <w:i w:val="false"/>
          <w:color w:val="ff0000"/>
          <w:sz w:val="28"/>
        </w:rPr>
        <w:t xml:space="preserve">Заңымен. </w:t>
      </w:r>
    </w:p>
    <w:bookmarkEnd w:id="1"/>
    <w:bookmarkStart w:name="z4" w:id="2"/>
    <w:p>
      <w:pPr>
        <w:spacing w:after="0"/>
        <w:ind w:left="0"/>
        <w:jc w:val="both"/>
      </w:pPr>
      <w:r>
        <w:rPr>
          <w:rFonts w:ascii="Times New Roman"/>
          <w:b w:val="false"/>
          <w:i w:val="false"/>
          <w:color w:val="000000"/>
          <w:sz w:val="28"/>
        </w:rPr>
        <w:t>
</w:t>
      </w:r>
      <w:r>
        <w:rPr>
          <w:rFonts w:ascii="Times New Roman"/>
          <w:b/>
          <w:i w:val="false"/>
          <w:color w:val="000000"/>
          <w:sz w:val="28"/>
        </w:rPr>
        <w:t xml:space="preserve">      3-бап. Осы Заңның жекелеген салаларда </w:t>
      </w:r>
      <w:r>
        <w:br/>
      </w:r>
      <w:r>
        <w:rPr>
          <w:rFonts w:ascii="Times New Roman"/>
          <w:b w:val="false"/>
          <w:i w:val="false"/>
          <w:color w:val="000000"/>
          <w:sz w:val="28"/>
        </w:rPr>
        <w:t>
</w:t>
      </w:r>
      <w:r>
        <w:rPr>
          <w:rFonts w:ascii="Times New Roman"/>
          <w:b/>
          <w:i w:val="false"/>
          <w:color w:val="000000"/>
          <w:sz w:val="28"/>
        </w:rPr>
        <w:t xml:space="preserve">             қолданылу ерекшелiктерi </w:t>
      </w:r>
    </w:p>
    <w:bookmarkEnd w:id="2"/>
    <w:p>
      <w:pPr>
        <w:spacing w:after="0"/>
        <w:ind w:left="0"/>
        <w:jc w:val="both"/>
      </w:pPr>
      <w:r>
        <w:rPr>
          <w:rFonts w:ascii="Times New Roman"/>
          <w:b w:val="false"/>
          <w:i w:val="false"/>
          <w:color w:val="000000"/>
          <w:sz w:val="28"/>
        </w:rPr>
        <w:t>      Қазақстан Республикасының </w:t>
      </w:r>
      <w:r>
        <w:rPr>
          <w:rFonts w:ascii="Times New Roman"/>
          <w:b w:val="false"/>
          <w:i w:val="false"/>
          <w:color w:val="000000"/>
          <w:sz w:val="28"/>
        </w:rPr>
        <w:t>Қарулы Күштерiнде</w:t>
      </w:r>
      <w:r>
        <w:rPr>
          <w:rFonts w:ascii="Times New Roman"/>
          <w:b w:val="false"/>
          <w:i w:val="false"/>
          <w:color w:val="000000"/>
          <w:sz w:val="28"/>
        </w:rPr>
        <w:t>, басқа да әскерлерi мен әскери құрамаларында </w:t>
      </w:r>
      <w:r>
        <w:rPr>
          <w:rFonts w:ascii="Times New Roman"/>
          <w:b w:val="false"/>
          <w:i w:val="false"/>
          <w:color w:val="000000"/>
          <w:sz w:val="28"/>
        </w:rPr>
        <w:t>iшкi iстер</w:t>
      </w:r>
      <w:r>
        <w:rPr>
          <w:rFonts w:ascii="Times New Roman"/>
          <w:b w:val="false"/>
          <w:i w:val="false"/>
          <w:color w:val="000000"/>
          <w:sz w:val="28"/>
        </w:rPr>
        <w:t>, </w:t>
      </w:r>
      <w:r>
        <w:rPr>
          <w:rFonts w:ascii="Times New Roman"/>
          <w:b w:val="false"/>
          <w:i w:val="false"/>
          <w:color w:val="000000"/>
          <w:sz w:val="28"/>
        </w:rPr>
        <w:t>ұлттық қауiпсiздiк</w:t>
      </w:r>
      <w:r>
        <w:rPr>
          <w:rFonts w:ascii="Times New Roman"/>
          <w:b w:val="false"/>
          <w:i w:val="false"/>
          <w:color w:val="000000"/>
          <w:sz w:val="28"/>
        </w:rPr>
        <w:t xml:space="preserve"> органдарында осы Заңның қолданылу ерекшелiктерi осы құрамалар туралы Қазақстан Республикасының заңдарында белгiленедi. </w:t>
      </w:r>
      <w:r>
        <w:br/>
      </w:r>
      <w:r>
        <w:rPr>
          <w:rFonts w:ascii="Times New Roman"/>
          <w:b w:val="false"/>
          <w:i w:val="false"/>
          <w:color w:val="000000"/>
          <w:sz w:val="28"/>
        </w:rPr>
        <w:t xml:space="preserve">
      Осы Заңның ережелерi Қазақстан Республикасында тұрып, жұмыс iстейтiн шетел азаматтары мен азаматтығы жоқ адамдарға қолданылады, сондай-ақ республикадан тыс жерде iссапар тәртiбiмен жұмыс iстейтiн Қазақстан Республикасының азаматтарына да қолданылуы мүмкiн. </w:t>
      </w:r>
      <w:r>
        <w:br/>
      </w:r>
      <w:r>
        <w:rPr>
          <w:rFonts w:ascii="Times New Roman"/>
          <w:b w:val="false"/>
          <w:i w:val="false"/>
          <w:color w:val="000000"/>
          <w:sz w:val="28"/>
        </w:rPr>
        <w:t>
</w:t>
      </w:r>
      <w:r>
        <w:rPr>
          <w:rFonts w:ascii="Times New Roman"/>
          <w:b w:val="false"/>
          <w:i w:val="false"/>
          <w:color w:val="ff0000"/>
          <w:sz w:val="28"/>
        </w:rPr>
        <w:t xml:space="preserve">      Ескерту. 3-бапқа өзгерту енгізілді - Қазақстан Республикасының 2002.07.10. N 338 </w:t>
      </w:r>
      <w:r>
        <w:rPr>
          <w:rFonts w:ascii="Times New Roman"/>
          <w:b w:val="false"/>
          <w:i w:val="false"/>
          <w:color w:val="000000"/>
          <w:sz w:val="28"/>
        </w:rPr>
        <w:t>Заңымен</w:t>
      </w:r>
      <w:r>
        <w:rPr>
          <w:rFonts w:ascii="Times New Roman"/>
          <w:b w:val="false"/>
          <w:i w:val="false"/>
          <w:color w:val="ff0000"/>
          <w:sz w:val="28"/>
        </w:rPr>
        <w:t xml:space="preserve">. </w:t>
      </w:r>
    </w:p>
    <w:bookmarkStart w:name="z5" w:id="3"/>
    <w:p>
      <w:pPr>
        <w:spacing w:after="0"/>
        <w:ind w:left="0"/>
        <w:jc w:val="both"/>
      </w:pPr>
      <w:r>
        <w:rPr>
          <w:rFonts w:ascii="Times New Roman"/>
          <w:b w:val="false"/>
          <w:i w:val="false"/>
          <w:color w:val="000000"/>
          <w:sz w:val="28"/>
        </w:rPr>
        <w:t>
</w:t>
      </w:r>
      <w:r>
        <w:rPr>
          <w:rFonts w:ascii="Times New Roman"/>
          <w:b/>
          <w:i w:val="false"/>
          <w:color w:val="000000"/>
          <w:sz w:val="28"/>
        </w:rPr>
        <w:t xml:space="preserve">      4-бап. Кәсiптiк одақтар құру бостандығы </w:t>
      </w:r>
    </w:p>
    <w:bookmarkEnd w:id="3"/>
    <w:p>
      <w:pPr>
        <w:spacing w:after="0"/>
        <w:ind w:left="0"/>
        <w:jc w:val="both"/>
      </w:pPr>
      <w:r>
        <w:rPr>
          <w:rFonts w:ascii="Times New Roman"/>
          <w:b w:val="false"/>
          <w:i w:val="false"/>
          <w:color w:val="000000"/>
          <w:sz w:val="28"/>
        </w:rPr>
        <w:t xml:space="preserve">      Қазақстан Республикасының азаматтары кәсiптiк одақтарға бiрiгуге құқылы. </w:t>
      </w:r>
      <w:r>
        <w:br/>
      </w:r>
      <w:r>
        <w:rPr>
          <w:rFonts w:ascii="Times New Roman"/>
          <w:b w:val="false"/>
          <w:i w:val="false"/>
          <w:color w:val="000000"/>
          <w:sz w:val="28"/>
        </w:rPr>
        <w:t xml:space="preserve">
      Кәсiптiк одақтар өз мүшелерiнiң тең құқылығы негiзiнде құрылады. Бiр кәсiп (кәсiптер тобы) шеңберiнде құрылатын кәсiптiк одақтардың санына шек қойылмайды. </w:t>
      </w:r>
      <w:r>
        <w:br/>
      </w:r>
      <w:r>
        <w:rPr>
          <w:rFonts w:ascii="Times New Roman"/>
          <w:b w:val="false"/>
          <w:i w:val="false"/>
          <w:color w:val="000000"/>
          <w:sz w:val="28"/>
        </w:rPr>
        <w:t xml:space="preserve">
      Барлық кәсiптiк одақтарға бiрдей құқылық мүмкiндiк берiледi. </w:t>
      </w:r>
      <w:r>
        <w:br/>
      </w:r>
      <w:r>
        <w:rPr>
          <w:rFonts w:ascii="Times New Roman"/>
          <w:b w:val="false"/>
          <w:i w:val="false"/>
          <w:color w:val="000000"/>
          <w:sz w:val="28"/>
        </w:rPr>
        <w:t>
      Кәсiптiк одақтарды құруға кедергi келтiру, сондай-ақ оның қызметiне қарсы әрекет жасау </w:t>
      </w:r>
      <w:r>
        <w:rPr>
          <w:rFonts w:ascii="Times New Roman"/>
          <w:b w:val="false"/>
          <w:i w:val="false"/>
          <w:color w:val="000000"/>
          <w:sz w:val="28"/>
        </w:rPr>
        <w:t>заң</w:t>
      </w:r>
      <w:r>
        <w:rPr>
          <w:rFonts w:ascii="Times New Roman"/>
          <w:b w:val="false"/>
          <w:i w:val="false"/>
          <w:color w:val="000000"/>
          <w:sz w:val="28"/>
        </w:rPr>
        <w:t xml:space="preserve"> бойынша қудаланады. </w:t>
      </w:r>
    </w:p>
    <w:bookmarkStart w:name="z6" w:id="4"/>
    <w:p>
      <w:pPr>
        <w:spacing w:after="0"/>
        <w:ind w:left="0"/>
        <w:jc w:val="both"/>
      </w:pPr>
      <w:r>
        <w:rPr>
          <w:rFonts w:ascii="Times New Roman"/>
          <w:b w:val="false"/>
          <w:i w:val="false"/>
          <w:color w:val="000000"/>
          <w:sz w:val="28"/>
        </w:rPr>
        <w:t>
</w:t>
      </w:r>
      <w:r>
        <w:rPr>
          <w:rFonts w:ascii="Times New Roman"/>
          <w:b/>
          <w:i w:val="false"/>
          <w:color w:val="000000"/>
          <w:sz w:val="28"/>
        </w:rPr>
        <w:t xml:space="preserve">      5-бап. Кәсiптiк одақтардың құрылу принциптерi </w:t>
      </w:r>
      <w:r>
        <w:br/>
      </w:r>
      <w:r>
        <w:rPr>
          <w:rFonts w:ascii="Times New Roman"/>
          <w:b w:val="false"/>
          <w:i w:val="false"/>
          <w:color w:val="000000"/>
          <w:sz w:val="28"/>
        </w:rPr>
        <w:t>
</w:t>
      </w:r>
      <w:r>
        <w:rPr>
          <w:rFonts w:ascii="Times New Roman"/>
          <w:b/>
          <w:i w:val="false"/>
          <w:color w:val="000000"/>
          <w:sz w:val="28"/>
        </w:rPr>
        <w:t xml:space="preserve">             мен өзара қатынастары </w:t>
      </w:r>
    </w:p>
    <w:bookmarkEnd w:id="4"/>
    <w:p>
      <w:pPr>
        <w:spacing w:after="0"/>
        <w:ind w:left="0"/>
        <w:jc w:val="both"/>
      </w:pPr>
      <w:r>
        <w:rPr>
          <w:rFonts w:ascii="Times New Roman"/>
          <w:b w:val="false"/>
          <w:i w:val="false"/>
          <w:color w:val="000000"/>
          <w:sz w:val="28"/>
        </w:rPr>
        <w:t xml:space="preserve">      Кәсiптiк одақтар өндiрiстiк-салалық принцип бойынша құрылады. </w:t>
      </w:r>
      <w:r>
        <w:br/>
      </w:r>
      <w:r>
        <w:rPr>
          <w:rFonts w:ascii="Times New Roman"/>
          <w:b w:val="false"/>
          <w:i w:val="false"/>
          <w:color w:val="000000"/>
          <w:sz w:val="28"/>
        </w:rPr>
        <w:t xml:space="preserve">
      Кәсiптiк одақтың iшкi құрылымы оның жарғысымен белгiленедi. </w:t>
      </w:r>
      <w:r>
        <w:br/>
      </w:r>
      <w:r>
        <w:rPr>
          <w:rFonts w:ascii="Times New Roman"/>
          <w:b w:val="false"/>
          <w:i w:val="false"/>
          <w:color w:val="000000"/>
          <w:sz w:val="28"/>
        </w:rPr>
        <w:t xml:space="preserve">
      Кәсiптiк одақтар ерiктi негiзде өндiрiстiк (салалық), аумақтық және өзге принциптер бойынша одақтардың бiрлестiгiн құра алады, сондай-ақ оларға кiре алады, бiр-бiрiмен уақытша және тұрақты шарттар, келiсiмдер жасасып, бiрлескен акциялармен шаралар өткiзе алады. </w:t>
      </w:r>
    </w:p>
    <w:bookmarkStart w:name="z7" w:id="5"/>
    <w:p>
      <w:pPr>
        <w:spacing w:after="0"/>
        <w:ind w:left="0"/>
        <w:jc w:val="both"/>
      </w:pPr>
      <w:r>
        <w:rPr>
          <w:rFonts w:ascii="Times New Roman"/>
          <w:b w:val="false"/>
          <w:i w:val="false"/>
          <w:color w:val="000000"/>
          <w:sz w:val="28"/>
        </w:rPr>
        <w:t>
</w:t>
      </w:r>
      <w:r>
        <w:rPr>
          <w:rFonts w:ascii="Times New Roman"/>
          <w:b/>
          <w:i w:val="false"/>
          <w:color w:val="000000"/>
          <w:sz w:val="28"/>
        </w:rPr>
        <w:t xml:space="preserve">      6-бап. Қазақстан Республикасы кәсiптiк одақтарының </w:t>
      </w:r>
      <w:r>
        <w:br/>
      </w:r>
      <w:r>
        <w:rPr>
          <w:rFonts w:ascii="Times New Roman"/>
          <w:b w:val="false"/>
          <w:i w:val="false"/>
          <w:color w:val="000000"/>
          <w:sz w:val="28"/>
        </w:rPr>
        <w:t>
</w:t>
      </w:r>
      <w:r>
        <w:rPr>
          <w:rFonts w:ascii="Times New Roman"/>
          <w:b/>
          <w:i w:val="false"/>
          <w:color w:val="000000"/>
          <w:sz w:val="28"/>
        </w:rPr>
        <w:t xml:space="preserve">             халықаралық байланыстары </w:t>
      </w:r>
    </w:p>
    <w:bookmarkEnd w:id="5"/>
    <w:p>
      <w:pPr>
        <w:spacing w:after="0"/>
        <w:ind w:left="0"/>
        <w:jc w:val="both"/>
      </w:pPr>
      <w:r>
        <w:rPr>
          <w:rFonts w:ascii="Times New Roman"/>
          <w:b w:val="false"/>
          <w:i w:val="false"/>
          <w:color w:val="000000"/>
          <w:sz w:val="28"/>
        </w:rPr>
        <w:t xml:space="preserve">      Жарғылық мақсаттары мен мiндеттерiне сәйкес кәсiподақтар басқа елдердiң кәсiподақ ұйымдарымен ынтымақтасуға, халықаралық кәсiподақ бiрлестiктерi мен ұйымдарына кiруге, олармен, сондай-ақ шет елдердiң кәсiптiк одақтарымен шарттар және келiсiмдер жасасуға қақылы. </w:t>
      </w:r>
      <w:r>
        <w:br/>
      </w:r>
      <w:r>
        <w:rPr>
          <w:rFonts w:ascii="Times New Roman"/>
          <w:b w:val="false"/>
          <w:i w:val="false"/>
          <w:color w:val="000000"/>
          <w:sz w:val="28"/>
        </w:rPr>
        <w:t xml:space="preserve">
  </w:t>
      </w:r>
    </w:p>
    <w:bookmarkStart w:name="z8" w:id="6"/>
    <w:p>
      <w:pPr>
        <w:spacing w:after="0"/>
        <w:ind w:left="0"/>
        <w:jc w:val="both"/>
      </w:pPr>
      <w:r>
        <w:rPr>
          <w:rFonts w:ascii="Times New Roman"/>
          <w:b w:val="false"/>
          <w:i w:val="false"/>
          <w:color w:val="000000"/>
          <w:sz w:val="28"/>
        </w:rPr>
        <w:t>
</w:t>
      </w:r>
      <w:r>
        <w:rPr>
          <w:rFonts w:ascii="Times New Roman"/>
          <w:b/>
          <w:i w:val="false"/>
          <w:color w:val="000000"/>
          <w:sz w:val="28"/>
        </w:rPr>
        <w:t xml:space="preserve">       7-бап. Азаматтарды кәсiптiк одақтарға мүше болу </w:t>
      </w:r>
      <w:r>
        <w:br/>
      </w:r>
      <w:r>
        <w:rPr>
          <w:rFonts w:ascii="Times New Roman"/>
          <w:b w:val="false"/>
          <w:i w:val="false"/>
          <w:color w:val="000000"/>
          <w:sz w:val="28"/>
        </w:rPr>
        <w:t>
</w:t>
      </w:r>
      <w:r>
        <w:rPr>
          <w:rFonts w:ascii="Times New Roman"/>
          <w:b/>
          <w:i w:val="false"/>
          <w:color w:val="000000"/>
          <w:sz w:val="28"/>
        </w:rPr>
        <w:t xml:space="preserve">             белгiсi бойынша кемсiтушiлiкке тыйым салу </w:t>
      </w:r>
    </w:p>
    <w:bookmarkEnd w:id="6"/>
    <w:p>
      <w:pPr>
        <w:spacing w:after="0"/>
        <w:ind w:left="0"/>
        <w:jc w:val="both"/>
      </w:pPr>
      <w:r>
        <w:rPr>
          <w:rFonts w:ascii="Times New Roman"/>
          <w:b w:val="false"/>
          <w:i w:val="false"/>
          <w:color w:val="000000"/>
          <w:sz w:val="28"/>
        </w:rPr>
        <w:t>      Кәсiподақтарға мүше болу азаматтардың заңдарда кепiлдiк берiлетiн </w:t>
      </w:r>
      <w:r>
        <w:rPr>
          <w:rFonts w:ascii="Times New Roman"/>
          <w:b w:val="false"/>
          <w:i w:val="false"/>
          <w:color w:val="000000"/>
          <w:sz w:val="28"/>
        </w:rPr>
        <w:t>еңбек ету</w:t>
      </w:r>
      <w:r>
        <w:rPr>
          <w:rFonts w:ascii="Times New Roman"/>
          <w:b w:val="false"/>
          <w:i w:val="false"/>
          <w:color w:val="000000"/>
          <w:sz w:val="28"/>
        </w:rPr>
        <w:t>, </w:t>
      </w:r>
      <w:r>
        <w:rPr>
          <w:rFonts w:ascii="Times New Roman"/>
          <w:b w:val="false"/>
          <w:i w:val="false"/>
          <w:color w:val="000000"/>
          <w:sz w:val="28"/>
        </w:rPr>
        <w:t>әлеуметтiк-экономикалық</w:t>
      </w:r>
      <w:r>
        <w:rPr>
          <w:rFonts w:ascii="Times New Roman"/>
          <w:b w:val="false"/>
          <w:i w:val="false"/>
          <w:color w:val="000000"/>
          <w:sz w:val="28"/>
        </w:rPr>
        <w:t>, </w:t>
      </w:r>
      <w:r>
        <w:rPr>
          <w:rFonts w:ascii="Times New Roman"/>
          <w:b w:val="false"/>
          <w:i w:val="false"/>
          <w:color w:val="000000"/>
          <w:sz w:val="28"/>
        </w:rPr>
        <w:t>саяси</w:t>
      </w:r>
      <w:r>
        <w:rPr>
          <w:rFonts w:ascii="Times New Roman"/>
          <w:b w:val="false"/>
          <w:i w:val="false"/>
          <w:color w:val="000000"/>
          <w:sz w:val="28"/>
        </w:rPr>
        <w:t>, </w:t>
      </w:r>
      <w:r>
        <w:rPr>
          <w:rFonts w:ascii="Times New Roman"/>
          <w:b w:val="false"/>
          <w:i w:val="false"/>
          <w:color w:val="000000"/>
          <w:sz w:val="28"/>
        </w:rPr>
        <w:t>жеке</w:t>
      </w:r>
      <w:r>
        <w:rPr>
          <w:rFonts w:ascii="Times New Roman"/>
          <w:b w:val="false"/>
          <w:i w:val="false"/>
          <w:color w:val="000000"/>
          <w:sz w:val="28"/>
        </w:rPr>
        <w:t xml:space="preserve"> құқықтары мен бостандықтарына қандай да бiр шек қойылуына әкеп соқтырмайды. </w:t>
      </w:r>
      <w:r>
        <w:br/>
      </w:r>
      <w:r>
        <w:rPr>
          <w:rFonts w:ascii="Times New Roman"/>
          <w:b w:val="false"/>
          <w:i w:val="false"/>
          <w:color w:val="000000"/>
          <w:sz w:val="28"/>
        </w:rPr>
        <w:t xml:space="preserve">
Қызметкердің жұмысқа қабылдануын, жұмыста жоғарылауын, сондай-ақ жұмыс берушінің бастамасы бойынша еңбек шартын бұзуды оның белгiлi бiр кәсiподақта болу, оған кiру немесе одан шығу себебiмен байланыстыруға тыйым салынады. </w:t>
      </w:r>
      <w:r>
        <w:br/>
      </w:r>
      <w:r>
        <w:rPr>
          <w:rFonts w:ascii="Times New Roman"/>
          <w:b w:val="false"/>
          <w:i w:val="false"/>
          <w:color w:val="000000"/>
          <w:sz w:val="28"/>
        </w:rPr>
        <w:t>
</w:t>
      </w:r>
      <w:r>
        <w:rPr>
          <w:rFonts w:ascii="Times New Roman"/>
          <w:b w:val="false"/>
          <w:i w:val="false"/>
          <w:color w:val="ff0000"/>
          <w:sz w:val="28"/>
        </w:rPr>
        <w:t xml:space="preserve">      Ескерту. 7-бапқа өзгерту енгізілді - Қазақстан Республикасының 2007.05.15. N </w:t>
      </w:r>
      <w:r>
        <w:rPr>
          <w:rFonts w:ascii="Times New Roman"/>
          <w:b w:val="false"/>
          <w:i w:val="false"/>
          <w:color w:val="000000"/>
          <w:sz w:val="28"/>
        </w:rPr>
        <w:t>253</w:t>
      </w:r>
      <w:r>
        <w:rPr>
          <w:rFonts w:ascii="Times New Roman"/>
          <w:b w:val="false"/>
          <w:i w:val="false"/>
          <w:color w:val="ff0000"/>
          <w:sz w:val="28"/>
        </w:rPr>
        <w:t> </w:t>
      </w:r>
      <w:r>
        <w:rPr>
          <w:rFonts w:ascii="Times New Roman"/>
          <w:b w:val="false"/>
          <w:i w:val="false"/>
          <w:color w:val="ff0000"/>
          <w:sz w:val="28"/>
        </w:rPr>
        <w:t xml:space="preserve">Заңымен. </w:t>
      </w:r>
    </w:p>
    <w:bookmarkStart w:name="z9" w:id="7"/>
    <w:p>
      <w:pPr>
        <w:spacing w:after="0"/>
        <w:ind w:left="0"/>
        <w:jc w:val="left"/>
      </w:pPr>
      <w:r>
        <w:rPr>
          <w:rFonts w:ascii="Times New Roman"/>
          <w:b/>
          <w:i w:val="false"/>
          <w:color w:val="000000"/>
        </w:rPr>
        <w:t xml:space="preserve"> 
2-тарау </w:t>
      </w:r>
      <w:r>
        <w:br/>
      </w:r>
      <w:r>
        <w:rPr>
          <w:rFonts w:ascii="Times New Roman"/>
          <w:b/>
          <w:i w:val="false"/>
          <w:color w:val="000000"/>
        </w:rPr>
        <w:t xml:space="preserve">
Кәсiптiк одақтардың құрылуы, олардың </w:t>
      </w:r>
      <w:r>
        <w:br/>
      </w:r>
      <w:r>
        <w:rPr>
          <w:rFonts w:ascii="Times New Roman"/>
          <w:b/>
          <w:i w:val="false"/>
          <w:color w:val="000000"/>
        </w:rPr>
        <w:t xml:space="preserve">
қызметiнiң тоқтатылуы </w:t>
      </w:r>
    </w:p>
    <w:bookmarkEnd w:id="7"/>
    <w:bookmarkStart w:name="z10" w:id="8"/>
    <w:p>
      <w:pPr>
        <w:spacing w:after="0"/>
        <w:ind w:left="0"/>
        <w:jc w:val="both"/>
      </w:pPr>
      <w:r>
        <w:rPr>
          <w:rFonts w:ascii="Times New Roman"/>
          <w:b w:val="false"/>
          <w:i w:val="false"/>
          <w:color w:val="000000"/>
          <w:sz w:val="28"/>
        </w:rPr>
        <w:t>
</w:t>
      </w:r>
      <w:r>
        <w:rPr>
          <w:rFonts w:ascii="Times New Roman"/>
          <w:b/>
          <w:i w:val="false"/>
          <w:color w:val="000000"/>
          <w:sz w:val="28"/>
        </w:rPr>
        <w:t xml:space="preserve">      8-бап. Кәсiптiк одақтың құрылуы </w:t>
      </w:r>
    </w:p>
    <w:bookmarkEnd w:id="8"/>
    <w:p>
      <w:pPr>
        <w:spacing w:after="0"/>
        <w:ind w:left="0"/>
        <w:jc w:val="both"/>
      </w:pPr>
      <w:r>
        <w:rPr>
          <w:rFonts w:ascii="Times New Roman"/>
          <w:b w:val="false"/>
          <w:i w:val="false"/>
          <w:color w:val="000000"/>
          <w:sz w:val="28"/>
        </w:rPr>
        <w:t xml:space="preserve">      Кәсiптiк одақ кемiнде он адамнан тұратын азаматтар тобының бастамасымен құрылады, олар құрылтай съезiн (конференциясын, жиналысын) шақырып, онда одақтың жарғысы бекiтiледi және басшы органдары құрылады. </w:t>
      </w:r>
      <w:r>
        <w:br/>
      </w:r>
      <w:r>
        <w:rPr>
          <w:rFonts w:ascii="Times New Roman"/>
          <w:b w:val="false"/>
          <w:i w:val="false"/>
          <w:color w:val="000000"/>
          <w:sz w:val="28"/>
        </w:rPr>
        <w:t xml:space="preserve">
      Мүшелiкке өту және одан шығу шарттары мен тәртiбi кәсiптiк одақтың жарғысымен белгiленедi. </w:t>
      </w:r>
      <w:r>
        <w:br/>
      </w:r>
      <w:r>
        <w:rPr>
          <w:rFonts w:ascii="Times New Roman"/>
          <w:b w:val="false"/>
          <w:i w:val="false"/>
          <w:color w:val="000000"/>
          <w:sz w:val="28"/>
        </w:rPr>
        <w:t xml:space="preserve">
      Кәсiптiк одақтың заңды ұйым ретiнде құқылық қабiлетi ол  тiркелген кезден пайда болады. </w:t>
      </w:r>
      <w:r>
        <w:br/>
      </w:r>
      <w:r>
        <w:rPr>
          <w:rFonts w:ascii="Times New Roman"/>
          <w:b w:val="false"/>
          <w:i w:val="false"/>
          <w:color w:val="000000"/>
          <w:sz w:val="28"/>
        </w:rPr>
        <w:t xml:space="preserve">
      Кәсiптiк одақтарды тiркеу "Қоғамдық бірлестіктер туралы" Қазақстан Республикасының Заңына және "Заңды тұлғаларды мемлекеттік тіркеу және филиалдар мен өкілдіктерді есептік тіркеу туралы" Қазақстан Республикасының Заңына сәйкес жүргiзiледi. </w:t>
      </w:r>
      <w:r>
        <w:br/>
      </w:r>
      <w:r>
        <w:rPr>
          <w:rFonts w:ascii="Times New Roman"/>
          <w:b w:val="false"/>
          <w:i w:val="false"/>
          <w:color w:val="000000"/>
          <w:sz w:val="28"/>
        </w:rPr>
        <w:t xml:space="preserve">
      Тiркеушi орган кәсiподақтардың қызметiне бақылау жасамайды. </w:t>
      </w:r>
      <w:r>
        <w:br/>
      </w:r>
      <w:r>
        <w:rPr>
          <w:rFonts w:ascii="Times New Roman"/>
          <w:b w:val="false"/>
          <w:i w:val="false"/>
          <w:color w:val="000000"/>
          <w:sz w:val="28"/>
        </w:rPr>
        <w:t>
</w:t>
      </w:r>
      <w:r>
        <w:rPr>
          <w:rFonts w:ascii="Times New Roman"/>
          <w:b w:val="false"/>
          <w:i w:val="false"/>
          <w:color w:val="ff0000"/>
          <w:sz w:val="28"/>
        </w:rPr>
        <w:t xml:space="preserve">      Ескерту. 8-бапқа өзгерiстер енгiзiлдi - ҚР Президентiнiң     1995.10.05. N 2489 Заң күші бар Жарлығымен, 2009.04.29. </w:t>
      </w:r>
      <w:r>
        <w:rPr>
          <w:rFonts w:ascii="Times New Roman"/>
          <w:b w:val="false"/>
          <w:i w:val="false"/>
          <w:color w:val="000000"/>
          <w:sz w:val="28"/>
        </w:rPr>
        <w:t xml:space="preserve">N 154-IV </w:t>
      </w:r>
      <w:r>
        <w:rPr>
          <w:rFonts w:ascii="Times New Roman"/>
          <w:b w:val="false"/>
          <w:i w:val="false"/>
          <w:color w:val="ff0000"/>
          <w:sz w:val="28"/>
        </w:rPr>
        <w:t xml:space="preserve">Заңымен. </w:t>
      </w:r>
    </w:p>
    <w:bookmarkStart w:name="z11" w:id="9"/>
    <w:p>
      <w:pPr>
        <w:spacing w:after="0"/>
        <w:ind w:left="0"/>
        <w:jc w:val="both"/>
      </w:pPr>
      <w:r>
        <w:rPr>
          <w:rFonts w:ascii="Times New Roman"/>
          <w:b w:val="false"/>
          <w:i w:val="false"/>
          <w:color w:val="000000"/>
          <w:sz w:val="28"/>
        </w:rPr>
        <w:t>
</w:t>
      </w:r>
      <w:r>
        <w:rPr>
          <w:rFonts w:ascii="Times New Roman"/>
          <w:b/>
          <w:i w:val="false"/>
          <w:color w:val="000000"/>
          <w:sz w:val="28"/>
        </w:rPr>
        <w:t xml:space="preserve">      9-бап. Кәсiптiк одақ қызметiнiң тоқтатылуы </w:t>
      </w:r>
    </w:p>
    <w:bookmarkEnd w:id="9"/>
    <w:p>
      <w:pPr>
        <w:spacing w:after="0"/>
        <w:ind w:left="0"/>
        <w:jc w:val="both"/>
      </w:pPr>
      <w:r>
        <w:rPr>
          <w:rFonts w:ascii="Times New Roman"/>
          <w:b w:val="false"/>
          <w:i w:val="false"/>
          <w:color w:val="000000"/>
          <w:sz w:val="28"/>
        </w:rPr>
        <w:t xml:space="preserve">      Кәсiптiк одақ қызметiнiң тоқтатылуы "Қазақстан Республикасының Азаматтық кодексінде және "Қоғамдық бірлестіктер туралы" Қазақстан Республикасының Заңында белгiленген тәртiппен жүзеге асырылады. </w:t>
      </w:r>
      <w:r>
        <w:br/>
      </w:r>
      <w:r>
        <w:rPr>
          <w:rFonts w:ascii="Times New Roman"/>
          <w:b w:val="false"/>
          <w:i w:val="false"/>
          <w:color w:val="000000"/>
          <w:sz w:val="28"/>
        </w:rPr>
        <w:t xml:space="preserve">
       </w:t>
      </w:r>
      <w:r>
        <w:rPr>
          <w:rFonts w:ascii="Times New Roman"/>
          <w:b w:val="false"/>
          <w:i w:val="false"/>
          <w:color w:val="ff0000"/>
          <w:sz w:val="28"/>
        </w:rPr>
        <w:t xml:space="preserve">Ескерту. 9-бапқа өзгерту енгізілді - Қазақстан Республикасының 2009.04.29. </w:t>
      </w:r>
      <w:r>
        <w:rPr>
          <w:rFonts w:ascii="Times New Roman"/>
          <w:b w:val="false"/>
          <w:i w:val="false"/>
          <w:color w:val="000000"/>
          <w:sz w:val="28"/>
        </w:rPr>
        <w:t>N 154-IV</w:t>
      </w:r>
      <w:r>
        <w:rPr>
          <w:rFonts w:ascii="Times New Roman"/>
          <w:b w:val="false"/>
          <w:i w:val="false"/>
          <w:color w:val="ff0000"/>
          <w:sz w:val="28"/>
        </w:rPr>
        <w:t> </w:t>
      </w:r>
      <w:r>
        <w:rPr>
          <w:rFonts w:ascii="Times New Roman"/>
          <w:b w:val="false"/>
          <w:i w:val="false"/>
          <w:color w:val="ff0000"/>
          <w:sz w:val="28"/>
        </w:rPr>
        <w:t xml:space="preserve">Заңымен. </w:t>
      </w:r>
    </w:p>
    <w:bookmarkStart w:name="z12" w:id="10"/>
    <w:p>
      <w:pPr>
        <w:spacing w:after="0"/>
        <w:ind w:left="0"/>
        <w:jc w:val="left"/>
      </w:pPr>
      <w:r>
        <w:rPr>
          <w:rFonts w:ascii="Times New Roman"/>
          <w:b/>
          <w:i w:val="false"/>
          <w:color w:val="000000"/>
        </w:rPr>
        <w:t xml:space="preserve"> 
3-тарау </w:t>
      </w:r>
    </w:p>
    <w:bookmarkEnd w:id="10"/>
    <w:bookmarkStart w:name="z13" w:id="11"/>
    <w:p>
      <w:pPr>
        <w:spacing w:after="0"/>
        <w:ind w:left="0"/>
        <w:jc w:val="left"/>
      </w:pPr>
      <w:r>
        <w:rPr>
          <w:rFonts w:ascii="Times New Roman"/>
          <w:b/>
          <w:i w:val="false"/>
          <w:color w:val="000000"/>
        </w:rPr>
        <w:t xml:space="preserve"> 
  Кәсiптiк одақтардың құқықтары мен кепiлдiктерi </w:t>
      </w:r>
    </w:p>
    <w:bookmarkEnd w:id="11"/>
    <w:bookmarkStart w:name="z14" w:id="12"/>
    <w:p>
      <w:pPr>
        <w:spacing w:after="0"/>
        <w:ind w:left="0"/>
        <w:jc w:val="both"/>
      </w:pPr>
      <w:r>
        <w:rPr>
          <w:rFonts w:ascii="Times New Roman"/>
          <w:b w:val="false"/>
          <w:i w:val="false"/>
          <w:color w:val="000000"/>
          <w:sz w:val="28"/>
        </w:rPr>
        <w:t>
</w:t>
      </w:r>
      <w:r>
        <w:rPr>
          <w:rFonts w:ascii="Times New Roman"/>
          <w:b/>
          <w:i w:val="false"/>
          <w:color w:val="000000"/>
          <w:sz w:val="28"/>
        </w:rPr>
        <w:t xml:space="preserve">      10-бап. Кәсiптiк одақтардың құқықтары </w:t>
      </w:r>
    </w:p>
    <w:bookmarkEnd w:id="12"/>
    <w:p>
      <w:pPr>
        <w:spacing w:after="0"/>
        <w:ind w:left="0"/>
        <w:jc w:val="both"/>
      </w:pPr>
      <w:r>
        <w:rPr>
          <w:rFonts w:ascii="Times New Roman"/>
          <w:b w:val="false"/>
          <w:i w:val="false"/>
          <w:color w:val="000000"/>
          <w:sz w:val="28"/>
        </w:rPr>
        <w:t xml:space="preserve">      Кәсiптiк одақтардың мынадай құқықтары бар: </w:t>
      </w:r>
      <w:r>
        <w:br/>
      </w:r>
      <w:r>
        <w:rPr>
          <w:rFonts w:ascii="Times New Roman"/>
          <w:b w:val="false"/>
          <w:i w:val="false"/>
          <w:color w:val="000000"/>
          <w:sz w:val="28"/>
        </w:rPr>
        <w:t>
      мемлекеттiк және шаруашылық органдармен, қоғамдық ұйымдармен, кәсiпкерлермен және олардың бiрлестiктерiмен (одақтарымен, ассоциацияларымен) өзара қатынастарда өз мүшелерiнiң құқықтары мен мүдделерiн бiлдiрiп, қорғау, өз мүшелерiнiң құқықтары мен мүдделерiн қорғау мақсатымен сотқа талап қою, медиация жүргізу кезінде, сотта, төрелікте немесе аралық сотта, басқа органдарда олардың мүдделерiн қорғау, оларға өзге де құқылық көмек көрсету, заң консультацияларын және құқылық көмек көрсететiн басқа да қызметтер құру, және еңбек дауларын қарау және </w:t>
      </w:r>
      <w:r>
        <w:rPr>
          <w:rFonts w:ascii="Times New Roman"/>
          <w:b w:val="false"/>
          <w:i w:val="false"/>
          <w:color w:val="000000"/>
          <w:sz w:val="28"/>
        </w:rPr>
        <w:t>заңдарға</w:t>
      </w:r>
      <w:r>
        <w:rPr>
          <w:rFonts w:ascii="Times New Roman"/>
          <w:b w:val="false"/>
          <w:i w:val="false"/>
          <w:color w:val="000000"/>
          <w:sz w:val="28"/>
        </w:rPr>
        <w:t xml:space="preserve"> сәйкес ұжымдық еңбек дауларын (жанжалдарын) шешуге қатысу, келiсiмдер мен ұжымдық шарттар жасасу; </w:t>
      </w:r>
      <w:r>
        <w:br/>
      </w:r>
      <w:r>
        <w:rPr>
          <w:rFonts w:ascii="Times New Roman"/>
          <w:b w:val="false"/>
          <w:i w:val="false"/>
          <w:color w:val="000000"/>
          <w:sz w:val="28"/>
        </w:rPr>
        <w:t xml:space="preserve">
      ақша қорларын қалыптастыру; </w:t>
      </w:r>
      <w:r>
        <w:br/>
      </w:r>
      <w:r>
        <w:rPr>
          <w:rFonts w:ascii="Times New Roman"/>
          <w:b w:val="false"/>
          <w:i w:val="false"/>
          <w:color w:val="000000"/>
          <w:sz w:val="28"/>
        </w:rPr>
        <w:t xml:space="preserve">
      мемлекеттiк басқару органдарының кәсiподақ мүшелерiнiң құқықтары мен заңды мүдделерiне нұқсан келтiретiн актiлерi жөнiнде сотқа шағым жасау; мемлекеттiк өкiмет пен басқару органдарына олар қабылдаған, кәсiподақ мүшелерiнiң құқықтары мен заңды мүдделерiне нұқсан келтiретiн құқылық актiлердiң толық немесе iшiнара күшiн жою не оларды өзгерту туралы өтiнiш жасау; </w:t>
      </w:r>
      <w:r>
        <w:br/>
      </w:r>
      <w:r>
        <w:rPr>
          <w:rFonts w:ascii="Times New Roman"/>
          <w:b w:val="false"/>
          <w:i w:val="false"/>
          <w:color w:val="000000"/>
          <w:sz w:val="28"/>
        </w:rPr>
        <w:t>
      кәсiподақ мүшелерiнiң құқықтары мен заңды мүдделерiне нұқсан келтiретiн, прокурорлық қадағалау саласындағы құқылық актiлерге наразылық бiлдiру туралы, кәсіподақтар туралы заңнамасын, Қазақстан Республикасының </w:t>
      </w:r>
      <w:r>
        <w:rPr>
          <w:rFonts w:ascii="Times New Roman"/>
          <w:b w:val="false"/>
          <w:i w:val="false"/>
          <w:color w:val="000000"/>
          <w:sz w:val="28"/>
        </w:rPr>
        <w:t>еңбек заңнамасын</w:t>
      </w:r>
      <w:r>
        <w:rPr>
          <w:rFonts w:ascii="Times New Roman"/>
          <w:b w:val="false"/>
          <w:i w:val="false"/>
          <w:color w:val="000000"/>
          <w:sz w:val="28"/>
        </w:rPr>
        <w:t xml:space="preserve"> бұзушы адамдарға қарсы iс қозғау туралы прокуратураға өтiнiш жасау; </w:t>
      </w:r>
      <w:r>
        <w:br/>
      </w:r>
      <w:r>
        <w:rPr>
          <w:rFonts w:ascii="Times New Roman"/>
          <w:b w:val="false"/>
          <w:i w:val="false"/>
          <w:color w:val="000000"/>
          <w:sz w:val="28"/>
        </w:rPr>
        <w:t>
      заңда берiлген құқықтар шегiнде өз мүшелерi жөнiнде </w:t>
      </w:r>
      <w:r>
        <w:rPr>
          <w:rFonts w:ascii="Times New Roman"/>
          <w:b w:val="false"/>
          <w:i w:val="false"/>
          <w:color w:val="000000"/>
          <w:sz w:val="28"/>
        </w:rPr>
        <w:t>еңбек</w:t>
      </w:r>
      <w:r>
        <w:rPr>
          <w:rFonts w:ascii="Times New Roman"/>
          <w:b w:val="false"/>
          <w:i w:val="false"/>
          <w:color w:val="000000"/>
          <w:sz w:val="28"/>
        </w:rPr>
        <w:t>, </w:t>
      </w:r>
      <w:r>
        <w:rPr>
          <w:rFonts w:ascii="Times New Roman"/>
          <w:b w:val="false"/>
          <w:i w:val="false"/>
          <w:color w:val="000000"/>
          <w:sz w:val="28"/>
        </w:rPr>
        <w:t>тұрғын үй</w:t>
      </w:r>
      <w:r>
        <w:rPr>
          <w:rFonts w:ascii="Times New Roman"/>
          <w:b w:val="false"/>
          <w:i w:val="false"/>
          <w:color w:val="000000"/>
          <w:sz w:val="28"/>
        </w:rPr>
        <w:t xml:space="preserve"> және </w:t>
      </w:r>
      <w:r>
        <w:rPr>
          <w:rFonts w:ascii="Times New Roman"/>
          <w:b w:val="false"/>
          <w:i w:val="false"/>
          <w:color w:val="000000"/>
          <w:sz w:val="28"/>
        </w:rPr>
        <w:t>зейнетақы</w:t>
      </w:r>
      <w:r>
        <w:rPr>
          <w:rFonts w:ascii="Times New Roman"/>
          <w:b w:val="false"/>
          <w:i w:val="false"/>
          <w:color w:val="000000"/>
          <w:sz w:val="28"/>
        </w:rPr>
        <w:t xml:space="preserve"> заңнамасының, кәсіподақтар туралы заңнаманың орындалуына қоғамдық бақылауды жүзеге асыру және анықталған бұрмалаушылықтардың жойылуын талап ету; </w:t>
      </w:r>
      <w:r>
        <w:br/>
      </w:r>
      <w:r>
        <w:rPr>
          <w:rFonts w:ascii="Times New Roman"/>
          <w:b w:val="false"/>
          <w:i w:val="false"/>
          <w:color w:val="000000"/>
          <w:sz w:val="28"/>
        </w:rPr>
        <w:t xml:space="preserve">
      бағаның өсуiне байланысты ең төменгi тұтыну бюджетiнiң және оның жекелеген тұтыну себептерiнiң нақтылы-заттай құрылымы мен құрамын қайта қарауға, еңбекке ақы төлеудi, зейнетақыларды және жәрдемақыларды қайта қарауға қатысу; </w:t>
      </w:r>
      <w:r>
        <w:br/>
      </w:r>
      <w:r>
        <w:rPr>
          <w:rFonts w:ascii="Times New Roman"/>
          <w:b w:val="false"/>
          <w:i w:val="false"/>
          <w:color w:val="000000"/>
          <w:sz w:val="28"/>
        </w:rPr>
        <w:t xml:space="preserve">
      өз кәсiподағы мүшелерiнiң кәсiпорындары мен жұмыс орындарына өз өкiлдерiн жiберу; </w:t>
      </w:r>
      <w:r>
        <w:br/>
      </w:r>
      <w:r>
        <w:rPr>
          <w:rFonts w:ascii="Times New Roman"/>
          <w:b w:val="false"/>
          <w:i w:val="false"/>
          <w:color w:val="000000"/>
          <w:sz w:val="28"/>
        </w:rPr>
        <w:t xml:space="preserve">
      еңбек ұжымдарының тапсырмаларына сәйкес олардың әлеуметтiк-экономикалық құқықтары мен мүдделерiн бiлдiру және қорғау, олардың атынан ұжымдық шарттар жасасу; </w:t>
      </w:r>
      <w:r>
        <w:br/>
      </w:r>
      <w:r>
        <w:rPr>
          <w:rFonts w:ascii="Times New Roman"/>
          <w:b w:val="false"/>
          <w:i w:val="false"/>
          <w:color w:val="000000"/>
          <w:sz w:val="28"/>
        </w:rPr>
        <w:t>
       </w:t>
      </w:r>
      <w:r>
        <w:rPr>
          <w:rFonts w:ascii="Times New Roman"/>
          <w:b w:val="false"/>
          <w:i w:val="false"/>
          <w:color w:val="000000"/>
          <w:sz w:val="28"/>
        </w:rPr>
        <w:t>заңмен</w:t>
      </w:r>
      <w:r>
        <w:rPr>
          <w:rFonts w:ascii="Times New Roman"/>
          <w:b w:val="false"/>
          <w:i w:val="false"/>
          <w:color w:val="000000"/>
          <w:sz w:val="28"/>
        </w:rPr>
        <w:t> </w:t>
      </w:r>
      <w:r>
        <w:rPr>
          <w:rFonts w:ascii="Times New Roman"/>
          <w:b w:val="false"/>
          <w:i w:val="false"/>
          <w:color w:val="000000"/>
          <w:sz w:val="28"/>
        </w:rPr>
        <w:t>белгiленген</w:t>
      </w:r>
      <w:r>
        <w:rPr>
          <w:rFonts w:ascii="Times New Roman"/>
          <w:b w:val="false"/>
          <w:i w:val="false"/>
          <w:color w:val="000000"/>
          <w:sz w:val="28"/>
        </w:rPr>
        <w:t xml:space="preserve"> тәртiп бойынша жиналыстар, митингiлер, көше шерулерiн, демонстрациялар, ереуiлдер ұйымдастыру және өткiзу; </w:t>
      </w:r>
      <w:r>
        <w:br/>
      </w:r>
      <w:r>
        <w:rPr>
          <w:rFonts w:ascii="Times New Roman"/>
          <w:b w:val="false"/>
          <w:i w:val="false"/>
          <w:color w:val="000000"/>
          <w:sz w:val="28"/>
        </w:rPr>
        <w:t xml:space="preserve">
      баспа қызметiмен айналысу, баспасөзде және басқа да бұқаралық хабарлама құралдарында, кәсiпорындарда өз қызметiн көрсету; </w:t>
      </w:r>
      <w:r>
        <w:br/>
      </w:r>
      <w:r>
        <w:rPr>
          <w:rFonts w:ascii="Times New Roman"/>
          <w:b w:val="false"/>
          <w:i w:val="false"/>
          <w:color w:val="000000"/>
          <w:sz w:val="28"/>
        </w:rPr>
        <w:t xml:space="preserve">
      меншiкке ие болу; </w:t>
      </w:r>
      <w:r>
        <w:br/>
      </w:r>
      <w:r>
        <w:rPr>
          <w:rFonts w:ascii="Times New Roman"/>
          <w:b w:val="false"/>
          <w:i w:val="false"/>
          <w:color w:val="000000"/>
          <w:sz w:val="28"/>
        </w:rPr>
        <w:t xml:space="preserve">
      өндiрiстiк және шаруашылық қызметтi жүзеге асыру. </w:t>
      </w:r>
      <w:r>
        <w:br/>
      </w:r>
      <w:r>
        <w:rPr>
          <w:rFonts w:ascii="Times New Roman"/>
          <w:b w:val="false"/>
          <w:i w:val="false"/>
          <w:color w:val="000000"/>
          <w:sz w:val="28"/>
        </w:rPr>
        <w:t xml:space="preserve">
      Мемлекет кәсiподақтардың құқықтары мен мүдделерiн қорғауды жүзеге асырады және олардың қызметiне кепiлдiктер белгiлейдi. </w:t>
      </w:r>
      <w:r>
        <w:br/>
      </w:r>
      <w:r>
        <w:rPr>
          <w:rFonts w:ascii="Times New Roman"/>
          <w:b w:val="false"/>
          <w:i w:val="false"/>
          <w:color w:val="000000"/>
          <w:sz w:val="28"/>
        </w:rPr>
        <w:t>
       </w:t>
      </w:r>
      <w:r>
        <w:rPr>
          <w:rFonts w:ascii="Times New Roman"/>
          <w:b w:val="false"/>
          <w:i w:val="false"/>
          <w:color w:val="000000"/>
          <w:sz w:val="28"/>
        </w:rPr>
        <w:t>Қазақстан Республикасының</w:t>
      </w:r>
      <w:r>
        <w:rPr>
          <w:rFonts w:ascii="Times New Roman"/>
          <w:b w:val="false"/>
          <w:i w:val="false"/>
          <w:color w:val="000000"/>
          <w:sz w:val="28"/>
        </w:rPr>
        <w:t> </w:t>
      </w:r>
      <w:r>
        <w:rPr>
          <w:rFonts w:ascii="Times New Roman"/>
          <w:b w:val="false"/>
          <w:i w:val="false"/>
          <w:color w:val="000000"/>
          <w:sz w:val="28"/>
        </w:rPr>
        <w:t>заңдарында</w:t>
      </w:r>
      <w:r>
        <w:rPr>
          <w:rFonts w:ascii="Times New Roman"/>
          <w:b w:val="false"/>
          <w:i w:val="false"/>
          <w:color w:val="000000"/>
          <w:sz w:val="28"/>
        </w:rPr>
        <w:t xml:space="preserve">, жұмыс берушiлермен жасалған келiсiмдерде және шарттарда кәсiптiк одақтардың өзге де құқықтары белгiленуi мүмкiн. </w:t>
      </w:r>
      <w:r>
        <w:br/>
      </w:r>
      <w:r>
        <w:rPr>
          <w:rFonts w:ascii="Times New Roman"/>
          <w:b w:val="false"/>
          <w:i w:val="false"/>
          <w:color w:val="000000"/>
          <w:sz w:val="28"/>
        </w:rPr>
        <w:t xml:space="preserve">
      Кәсiподақтардың өкiлеттiгiн жүзеге асыру тәртiбi тиiстi заңдармен және кәсiподақ жарғысымен белгiленедi. </w:t>
      </w:r>
      <w:r>
        <w:br/>
      </w:r>
      <w:r>
        <w:rPr>
          <w:rFonts w:ascii="Times New Roman"/>
          <w:b w:val="false"/>
          <w:i w:val="false"/>
          <w:color w:val="000000"/>
          <w:sz w:val="28"/>
        </w:rPr>
        <w:t>
</w:t>
      </w:r>
      <w:r>
        <w:rPr>
          <w:rFonts w:ascii="Times New Roman"/>
          <w:b w:val="false"/>
          <w:i w:val="false"/>
          <w:color w:val="ff0000"/>
          <w:sz w:val="28"/>
        </w:rPr>
        <w:t xml:space="preserve">      Ескерту. 10-бапқа өзгерістер енгізілді - ҚР 2007.05.15 N </w:t>
      </w:r>
      <w:r>
        <w:rPr>
          <w:rFonts w:ascii="Times New Roman"/>
          <w:b w:val="false"/>
          <w:i w:val="false"/>
          <w:color w:val="000000"/>
          <w:sz w:val="28"/>
        </w:rPr>
        <w:t>253</w:t>
      </w:r>
      <w:r>
        <w:rPr>
          <w:rFonts w:ascii="Times New Roman"/>
          <w:b w:val="false"/>
          <w:i w:val="false"/>
          <w:color w:val="ff0000"/>
          <w:sz w:val="28"/>
        </w:rPr>
        <w:t xml:space="preserve">; 03.07.2013 </w:t>
      </w:r>
      <w:r>
        <w:rPr>
          <w:rFonts w:ascii="Times New Roman"/>
          <w:b w:val="false"/>
          <w:i w:val="false"/>
          <w:color w:val="000000"/>
          <w:sz w:val="28"/>
        </w:rPr>
        <w:t>125-V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p>
    <w:bookmarkStart w:name="z15" w:id="13"/>
    <w:p>
      <w:pPr>
        <w:spacing w:after="0"/>
        <w:ind w:left="0"/>
        <w:jc w:val="both"/>
      </w:pPr>
      <w:r>
        <w:rPr>
          <w:rFonts w:ascii="Times New Roman"/>
          <w:b w:val="false"/>
          <w:i w:val="false"/>
          <w:color w:val="000000"/>
          <w:sz w:val="28"/>
        </w:rPr>
        <w:t>
</w:t>
      </w:r>
      <w:r>
        <w:rPr>
          <w:rFonts w:ascii="Times New Roman"/>
          <w:b/>
          <w:i w:val="false"/>
          <w:color w:val="000000"/>
          <w:sz w:val="28"/>
        </w:rPr>
        <w:t xml:space="preserve">      11-бап. Кәсiподақ мүшелерiнiң еңбек ету және </w:t>
      </w:r>
      <w:r>
        <w:br/>
      </w:r>
      <w:r>
        <w:rPr>
          <w:rFonts w:ascii="Times New Roman"/>
          <w:b w:val="false"/>
          <w:i w:val="false"/>
          <w:color w:val="000000"/>
          <w:sz w:val="28"/>
        </w:rPr>
        <w:t>
</w:t>
      </w:r>
      <w:r>
        <w:rPr>
          <w:rFonts w:ascii="Times New Roman"/>
          <w:b/>
          <w:i w:val="false"/>
          <w:color w:val="000000"/>
          <w:sz w:val="28"/>
        </w:rPr>
        <w:t xml:space="preserve">              әлеуметтiк-экономикалық құқықтары </w:t>
      </w:r>
      <w:r>
        <w:br/>
      </w:r>
      <w:r>
        <w:rPr>
          <w:rFonts w:ascii="Times New Roman"/>
          <w:b w:val="false"/>
          <w:i w:val="false"/>
          <w:color w:val="000000"/>
          <w:sz w:val="28"/>
        </w:rPr>
        <w:t>
</w:t>
      </w:r>
      <w:r>
        <w:rPr>
          <w:rFonts w:ascii="Times New Roman"/>
          <w:b/>
          <w:i w:val="false"/>
          <w:color w:val="000000"/>
          <w:sz w:val="28"/>
        </w:rPr>
        <w:t xml:space="preserve">              мен мүдделерiн қорғау </w:t>
      </w:r>
    </w:p>
    <w:bookmarkEnd w:id="13"/>
    <w:p>
      <w:pPr>
        <w:spacing w:after="0"/>
        <w:ind w:left="0"/>
        <w:jc w:val="both"/>
      </w:pPr>
      <w:r>
        <w:rPr>
          <w:rFonts w:ascii="Times New Roman"/>
          <w:b w:val="false"/>
          <w:i w:val="false"/>
          <w:color w:val="000000"/>
          <w:sz w:val="28"/>
        </w:rPr>
        <w:t>      Қызметкерлердің еңбек жағдайлары мен оған нақты ақы төлеу, </w:t>
      </w:r>
      <w:r>
        <w:rPr>
          <w:rFonts w:ascii="Times New Roman"/>
          <w:b w:val="false"/>
          <w:i w:val="false"/>
          <w:color w:val="000000"/>
          <w:sz w:val="28"/>
        </w:rPr>
        <w:t>еңбек қорғау</w:t>
      </w:r>
      <w:r>
        <w:rPr>
          <w:rFonts w:ascii="Times New Roman"/>
          <w:b w:val="false"/>
          <w:i w:val="false"/>
          <w:color w:val="000000"/>
          <w:sz w:val="28"/>
        </w:rPr>
        <w:t xml:space="preserve"> және өндiрiстегi қауiпсiздiк, жұмыспен қамту, тұрғын үй жағдайлары, әлеуметтiк сақтандыру және денсаулығын сақтау, зейнетақымен қамсыздандыру саласындағы кәсiподақтардың құқықтары Қазақстан Республикасының тиiстi заңдарымен реттеледi. </w:t>
      </w:r>
      <w:r>
        <w:br/>
      </w:r>
      <w:r>
        <w:rPr>
          <w:rFonts w:ascii="Times New Roman"/>
          <w:b w:val="false"/>
          <w:i w:val="false"/>
          <w:color w:val="000000"/>
          <w:sz w:val="28"/>
        </w:rPr>
        <w:t xml:space="preserve">
      Кәсiптiк одақ өз мүшелерiнiң еңбек ету және әлеуметтiк-экономикалық құқықтары мен мүдделерiн мынадай жолдармен қорғайды: </w:t>
      </w:r>
      <w:r>
        <w:br/>
      </w:r>
      <w:r>
        <w:rPr>
          <w:rFonts w:ascii="Times New Roman"/>
          <w:b w:val="false"/>
          <w:i w:val="false"/>
          <w:color w:val="000000"/>
          <w:sz w:val="28"/>
        </w:rPr>
        <w:t xml:space="preserve">
      кәсiподақ мүшесi жұмыс берушiмен контракт (шарт, келiсiм) жасасқан кезде оған құқылық және консультациялық көмек көрсету; </w:t>
      </w:r>
      <w:r>
        <w:br/>
      </w:r>
      <w:r>
        <w:rPr>
          <w:rFonts w:ascii="Times New Roman"/>
          <w:b w:val="false"/>
          <w:i w:val="false"/>
          <w:color w:val="000000"/>
          <w:sz w:val="28"/>
        </w:rPr>
        <w:t xml:space="preserve">
      өз мүшелерiнiң құқықтарын және заңмен қорғалатын мүдделерiн қорғап, сотқа жүгiну; </w:t>
      </w:r>
      <w:r>
        <w:br/>
      </w:r>
      <w:r>
        <w:rPr>
          <w:rFonts w:ascii="Times New Roman"/>
          <w:b w:val="false"/>
          <w:i w:val="false"/>
          <w:color w:val="000000"/>
          <w:sz w:val="28"/>
        </w:rPr>
        <w:t xml:space="preserve">
      iс қаралған кезде сотқа қатысу; </w:t>
      </w:r>
      <w:r>
        <w:br/>
      </w:r>
      <w:r>
        <w:rPr>
          <w:rFonts w:ascii="Times New Roman"/>
          <w:b w:val="false"/>
          <w:i w:val="false"/>
          <w:color w:val="000000"/>
          <w:sz w:val="28"/>
        </w:rPr>
        <w:t xml:space="preserve">
      өз мүшелерi атынан жұмыс берушiмен кәсiподақ мүшелерiн, сондай-ақ еңбек ұжымының осы шартқа қатысуға қарсы емес басқа да мүшелерiн қамтитын шарттар, келiсiмдер жасасу. </w:t>
      </w:r>
      <w:r>
        <w:br/>
      </w:r>
      <w:r>
        <w:rPr>
          <w:rFonts w:ascii="Times New Roman"/>
          <w:b w:val="false"/>
          <w:i w:val="false"/>
          <w:color w:val="000000"/>
          <w:sz w:val="28"/>
        </w:rPr>
        <w:t xml:space="preserve">
      Өз мүшелерiнiң еңбек ету және әлеуметтiк-экономикалық құқықтары мен мүдделерiн қорғау мақсатында кәсiптiк одақтар қолданылып жүрген заңға қайшы келмейтiн басқа да әдiстердi пайдалана алады. </w:t>
      </w:r>
      <w:r>
        <w:br/>
      </w:r>
      <w:r>
        <w:rPr>
          <w:rFonts w:ascii="Times New Roman"/>
          <w:b w:val="false"/>
          <w:i w:val="false"/>
          <w:color w:val="000000"/>
          <w:sz w:val="28"/>
        </w:rPr>
        <w:t xml:space="preserve">
      Кәсiподақ өз мүшелерiнiң отбасыларына да көмек көрсетедi. </w:t>
      </w:r>
      <w:r>
        <w:br/>
      </w:r>
      <w:r>
        <w:rPr>
          <w:rFonts w:ascii="Times New Roman"/>
          <w:b w:val="false"/>
          <w:i w:val="false"/>
          <w:color w:val="000000"/>
          <w:sz w:val="28"/>
        </w:rPr>
        <w:t>
</w:t>
      </w:r>
      <w:r>
        <w:rPr>
          <w:rFonts w:ascii="Times New Roman"/>
          <w:b w:val="false"/>
          <w:i w:val="false"/>
          <w:color w:val="ff0000"/>
          <w:sz w:val="28"/>
        </w:rPr>
        <w:t xml:space="preserve">      Ескерту. 11-бапқа өзгерту енгізілді - Қазақстан Республикасының 2007.05.15. N </w:t>
      </w:r>
      <w:r>
        <w:rPr>
          <w:rFonts w:ascii="Times New Roman"/>
          <w:b w:val="false"/>
          <w:i w:val="false"/>
          <w:color w:val="000000"/>
          <w:sz w:val="28"/>
        </w:rPr>
        <w:t>253</w:t>
      </w:r>
      <w:r>
        <w:rPr>
          <w:rFonts w:ascii="Times New Roman"/>
          <w:b w:val="false"/>
          <w:i w:val="false"/>
          <w:color w:val="000000"/>
          <w:sz w:val="28"/>
        </w:rPr>
        <w:t> </w:t>
      </w:r>
      <w:r>
        <w:rPr>
          <w:rFonts w:ascii="Times New Roman"/>
          <w:b w:val="false"/>
          <w:i w:val="false"/>
          <w:color w:val="ff0000"/>
          <w:sz w:val="28"/>
        </w:rPr>
        <w:t xml:space="preserve">Заңымен. </w:t>
      </w:r>
    </w:p>
    <w:bookmarkStart w:name="z16" w:id="14"/>
    <w:p>
      <w:pPr>
        <w:spacing w:after="0"/>
        <w:ind w:left="0"/>
        <w:jc w:val="both"/>
      </w:pPr>
      <w:r>
        <w:rPr>
          <w:rFonts w:ascii="Times New Roman"/>
          <w:b w:val="false"/>
          <w:i w:val="false"/>
          <w:color w:val="000000"/>
          <w:sz w:val="28"/>
        </w:rPr>
        <w:t>
</w:t>
      </w:r>
      <w:r>
        <w:rPr>
          <w:rFonts w:ascii="Times New Roman"/>
          <w:b/>
          <w:i w:val="false"/>
          <w:color w:val="000000"/>
          <w:sz w:val="28"/>
        </w:rPr>
        <w:t xml:space="preserve">      12-бап. Еңбек ұжымдарының құқықтары мен </w:t>
      </w:r>
      <w:r>
        <w:br/>
      </w:r>
      <w:r>
        <w:rPr>
          <w:rFonts w:ascii="Times New Roman"/>
          <w:b w:val="false"/>
          <w:i w:val="false"/>
          <w:color w:val="000000"/>
          <w:sz w:val="28"/>
        </w:rPr>
        <w:t>
</w:t>
      </w:r>
      <w:r>
        <w:rPr>
          <w:rFonts w:ascii="Times New Roman"/>
          <w:b/>
          <w:i w:val="false"/>
          <w:color w:val="000000"/>
          <w:sz w:val="28"/>
        </w:rPr>
        <w:t xml:space="preserve">              мүдделерiн қорғау </w:t>
      </w:r>
    </w:p>
    <w:bookmarkEnd w:id="14"/>
    <w:p>
      <w:pPr>
        <w:spacing w:after="0"/>
        <w:ind w:left="0"/>
        <w:jc w:val="both"/>
      </w:pPr>
      <w:r>
        <w:rPr>
          <w:rFonts w:ascii="Times New Roman"/>
          <w:b w:val="false"/>
          <w:i w:val="false"/>
          <w:color w:val="000000"/>
          <w:sz w:val="28"/>
        </w:rPr>
        <w:t xml:space="preserve">      Кәсiподақ еңбек ұжымының тапсыруымен өз органы арқылы жұмыс берушiмен ұжымдық шарт жасасу кезiнде оның өкiлi болып, оның орындалуына бақылау жасай алады, сотқа еңбек ұжымының және оның жекелеген мүшелерiнiң құқықтары мен мүдделерiн қорғауға бағытталған талаптар қояды, еңбек ұжымының құқықтарын жүзеге асыруға және оларды қорғауға байланысты басқа да iс-әрекеттi жүзеге асырады. </w:t>
      </w:r>
      <w:r>
        <w:br/>
      </w:r>
      <w:r>
        <w:rPr>
          <w:rFonts w:ascii="Times New Roman"/>
          <w:b w:val="false"/>
          <w:i w:val="false"/>
          <w:color w:val="000000"/>
          <w:sz w:val="28"/>
        </w:rPr>
        <w:t xml:space="preserve">
      Кәсiпорынның, оның құрылымдық бөлiмшелерiнiң таратылуы немесе әкiмшiлiктiң, меншiк иесiнiң бастамасымен меншiк және пайдалану түрлерiнiң өзгертiлуi, өндiрiстiң толық немесе iшiнара тоқтатылуы жұмыс орындарын қысқартуға, сондай-ақ еңбек жағдайларын нашарлатуға әкеп соқтыратын болса, олар тиiстi кәсiподақтарға кемiнде екi ай бұрын алдын-ала хабарлап, олармен қызметкерлердің құқықтары мен мүдделерiн сақтау жөнiнде келiссөз жүргiзiлген жағдайда ғана жүзеге асырылуы мүмкiн. </w:t>
      </w:r>
      <w:r>
        <w:br/>
      </w:r>
      <w:r>
        <w:rPr>
          <w:rFonts w:ascii="Times New Roman"/>
          <w:b w:val="false"/>
          <w:i w:val="false"/>
          <w:color w:val="000000"/>
          <w:sz w:val="28"/>
        </w:rPr>
        <w:t>
</w:t>
      </w:r>
      <w:r>
        <w:rPr>
          <w:rFonts w:ascii="Times New Roman"/>
          <w:b w:val="false"/>
          <w:i w:val="false"/>
          <w:color w:val="ff0000"/>
          <w:sz w:val="28"/>
        </w:rPr>
        <w:t xml:space="preserve">      Ескерту. 12-бапқа өзгерту енгізілді - Қазақстан Республикасының 2007.05.15. N </w:t>
      </w:r>
      <w:r>
        <w:rPr>
          <w:rFonts w:ascii="Times New Roman"/>
          <w:b w:val="false"/>
          <w:i w:val="false"/>
          <w:color w:val="000000"/>
          <w:sz w:val="28"/>
        </w:rPr>
        <w:t>253</w:t>
      </w:r>
      <w:r>
        <w:rPr>
          <w:rFonts w:ascii="Times New Roman"/>
          <w:b w:val="false"/>
          <w:i w:val="false"/>
          <w:color w:val="ff0000"/>
          <w:sz w:val="28"/>
        </w:rPr>
        <w:t> </w:t>
      </w:r>
      <w:r>
        <w:rPr>
          <w:rFonts w:ascii="Times New Roman"/>
          <w:b w:val="false"/>
          <w:i w:val="false"/>
          <w:color w:val="ff0000"/>
          <w:sz w:val="28"/>
        </w:rPr>
        <w:t xml:space="preserve">Заңымен. </w:t>
      </w:r>
    </w:p>
    <w:bookmarkStart w:name="z17" w:id="15"/>
    <w:p>
      <w:pPr>
        <w:spacing w:after="0"/>
        <w:ind w:left="0"/>
        <w:jc w:val="both"/>
      </w:pPr>
      <w:r>
        <w:rPr>
          <w:rFonts w:ascii="Times New Roman"/>
          <w:b w:val="false"/>
          <w:i w:val="false"/>
          <w:color w:val="000000"/>
          <w:sz w:val="28"/>
        </w:rPr>
        <w:t>
</w:t>
      </w:r>
      <w:r>
        <w:rPr>
          <w:rFonts w:ascii="Times New Roman"/>
          <w:b/>
          <w:i w:val="false"/>
          <w:color w:val="000000"/>
          <w:sz w:val="28"/>
        </w:rPr>
        <w:t xml:space="preserve">      13-бап. Кәсiподақ мүшелерi құқықтарының сақталуына </w:t>
      </w:r>
      <w:r>
        <w:br/>
      </w:r>
      <w:r>
        <w:rPr>
          <w:rFonts w:ascii="Times New Roman"/>
          <w:b w:val="false"/>
          <w:i w:val="false"/>
          <w:color w:val="000000"/>
          <w:sz w:val="28"/>
        </w:rPr>
        <w:t>
</w:t>
      </w:r>
      <w:r>
        <w:rPr>
          <w:rFonts w:ascii="Times New Roman"/>
          <w:b/>
          <w:i w:val="false"/>
          <w:color w:val="000000"/>
          <w:sz w:val="28"/>
        </w:rPr>
        <w:t xml:space="preserve">              қоғамдық бақылауды жүзеге асыру </w:t>
      </w:r>
    </w:p>
    <w:bookmarkEnd w:id="15"/>
    <w:p>
      <w:pPr>
        <w:spacing w:after="0"/>
        <w:ind w:left="0"/>
        <w:jc w:val="both"/>
      </w:pPr>
      <w:r>
        <w:rPr>
          <w:rFonts w:ascii="Times New Roman"/>
          <w:b w:val="false"/>
          <w:i w:val="false"/>
          <w:color w:val="000000"/>
          <w:sz w:val="28"/>
        </w:rPr>
        <w:t xml:space="preserve">      Кәсiптiк одақтар өз мүшелерiнiң, сондай-ақ егер еңбек ұжымының жалпы жиналысының (конференциясының) шешiмiмен өз мүшелерiнiң мүдделерiн бiлдiруге кәсiподаққа өкiлдiк берiлген болса, оның басқа мүшелерiнiң де құқықтары мен заңды мүдделерiнiң сақталуына қоғамдық бақылауды жүзеге асырады. </w:t>
      </w:r>
      <w:r>
        <w:br/>
      </w:r>
      <w:r>
        <w:rPr>
          <w:rFonts w:ascii="Times New Roman"/>
          <w:b w:val="false"/>
          <w:i w:val="false"/>
          <w:color w:val="000000"/>
          <w:sz w:val="28"/>
        </w:rPr>
        <w:t xml:space="preserve">
      Тексерулердi жүзеге асыру барысында кәсiподақтардың өкiлдерi өз мүшелерiнiң жұмыс орындарына кiруге және әкiмшiлiктен тиiстi хабарлама алуға құқылы. </w:t>
      </w:r>
      <w:r>
        <w:br/>
      </w:r>
      <w:r>
        <w:rPr>
          <w:rFonts w:ascii="Times New Roman"/>
          <w:b w:val="false"/>
          <w:i w:val="false"/>
          <w:color w:val="000000"/>
          <w:sz w:val="28"/>
        </w:rPr>
        <w:t>
      Жұмыс берушi мен оның әкiмшiлiгi тарапынан осы мақсатта жүргiзiлетiн тексерулерге қарсы әрекет және кедергi жасалуы </w:t>
      </w:r>
      <w:r>
        <w:rPr>
          <w:rFonts w:ascii="Times New Roman"/>
          <w:b w:val="false"/>
          <w:i w:val="false"/>
          <w:color w:val="000000"/>
          <w:sz w:val="28"/>
        </w:rPr>
        <w:t>заң</w:t>
      </w:r>
      <w:r>
        <w:rPr>
          <w:rFonts w:ascii="Times New Roman"/>
          <w:b w:val="false"/>
          <w:i w:val="false"/>
          <w:color w:val="000000"/>
          <w:sz w:val="28"/>
        </w:rPr>
        <w:t xml:space="preserve"> бойынша қудаланады. </w:t>
      </w:r>
    </w:p>
    <w:bookmarkStart w:name="z18" w:id="16"/>
    <w:p>
      <w:pPr>
        <w:spacing w:after="0"/>
        <w:ind w:left="0"/>
        <w:jc w:val="both"/>
      </w:pPr>
      <w:r>
        <w:rPr>
          <w:rFonts w:ascii="Times New Roman"/>
          <w:b w:val="false"/>
          <w:i w:val="false"/>
          <w:color w:val="000000"/>
          <w:sz w:val="28"/>
        </w:rPr>
        <w:t>
</w:t>
      </w:r>
      <w:r>
        <w:rPr>
          <w:rFonts w:ascii="Times New Roman"/>
          <w:b/>
          <w:i w:val="false"/>
          <w:color w:val="000000"/>
          <w:sz w:val="28"/>
        </w:rPr>
        <w:t xml:space="preserve">      14-бап. Жиналыстар, митингiлер, көше шерулерiн, </w:t>
      </w:r>
      <w:r>
        <w:br/>
      </w:r>
      <w:r>
        <w:rPr>
          <w:rFonts w:ascii="Times New Roman"/>
          <w:b w:val="false"/>
          <w:i w:val="false"/>
          <w:color w:val="000000"/>
          <w:sz w:val="28"/>
        </w:rPr>
        <w:t>
</w:t>
      </w:r>
      <w:r>
        <w:rPr>
          <w:rFonts w:ascii="Times New Roman"/>
          <w:b/>
          <w:i w:val="false"/>
          <w:color w:val="000000"/>
          <w:sz w:val="28"/>
        </w:rPr>
        <w:t xml:space="preserve">              демонстрациялар, ереуiлдер ұйымдастыру </w:t>
      </w:r>
      <w:r>
        <w:br/>
      </w:r>
      <w:r>
        <w:rPr>
          <w:rFonts w:ascii="Times New Roman"/>
          <w:b w:val="false"/>
          <w:i w:val="false"/>
          <w:color w:val="000000"/>
          <w:sz w:val="28"/>
        </w:rPr>
        <w:t>
</w:t>
      </w:r>
      <w:r>
        <w:rPr>
          <w:rFonts w:ascii="Times New Roman"/>
          <w:b/>
          <w:i w:val="false"/>
          <w:color w:val="000000"/>
          <w:sz w:val="28"/>
        </w:rPr>
        <w:t xml:space="preserve">              және өткiзу </w:t>
      </w:r>
    </w:p>
    <w:bookmarkEnd w:id="16"/>
    <w:p>
      <w:pPr>
        <w:spacing w:after="0"/>
        <w:ind w:left="0"/>
        <w:jc w:val="both"/>
      </w:pPr>
      <w:r>
        <w:rPr>
          <w:rFonts w:ascii="Times New Roman"/>
          <w:b w:val="false"/>
          <w:i w:val="false"/>
          <w:color w:val="000000"/>
          <w:sz w:val="28"/>
        </w:rPr>
        <w:t>      Кәсiптiк одақ еңбек ұжымының тапсыруымен </w:t>
      </w:r>
      <w:r>
        <w:rPr>
          <w:rFonts w:ascii="Times New Roman"/>
          <w:b w:val="false"/>
          <w:i w:val="false"/>
          <w:color w:val="000000"/>
          <w:sz w:val="28"/>
        </w:rPr>
        <w:t>заңда</w:t>
      </w:r>
      <w:r>
        <w:rPr>
          <w:rFonts w:ascii="Times New Roman"/>
          <w:b w:val="false"/>
          <w:i w:val="false"/>
          <w:color w:val="000000"/>
          <w:sz w:val="28"/>
        </w:rPr>
        <w:t> </w:t>
      </w:r>
      <w:r>
        <w:rPr>
          <w:rFonts w:ascii="Times New Roman"/>
          <w:b w:val="false"/>
          <w:i w:val="false"/>
          <w:color w:val="000000"/>
          <w:sz w:val="28"/>
        </w:rPr>
        <w:t>белгiленген</w:t>
      </w:r>
      <w:r>
        <w:rPr>
          <w:rFonts w:ascii="Times New Roman"/>
          <w:b w:val="false"/>
          <w:i w:val="false"/>
          <w:color w:val="000000"/>
          <w:sz w:val="28"/>
        </w:rPr>
        <w:t xml:space="preserve"> тәртiп бойынша жиналыстар, митингiлер, көше шерулерiн, демонстрациялар, ереуiлдер және басқа акциялар ұйымдастырады және өткiзедi, оларды еңбек жағдайларын жақсарту, жалақыны арттыру, жұмыссыздықты азайту жолындағы күрес құралы, қызметкерлерді өздерiнiң еңбек құқықтары мен әлеуметтiк-экономикалық мүдделерiн қорғау жолындағы күресте топтастыру, жұмыс берушiлердiң озбырлығынан қорғау, кәсiподақ мүшелерiнiң қажеттерiне сай келетiн әлеуметтiк-экономикалық саясат жүргiзу мақсатымен мемлекеттiк органдарға ықпал ету құралы ретiнде пайдаланады. </w:t>
      </w:r>
      <w:r>
        <w:br/>
      </w:r>
      <w:r>
        <w:rPr>
          <w:rFonts w:ascii="Times New Roman"/>
          <w:b w:val="false"/>
          <w:i w:val="false"/>
          <w:color w:val="000000"/>
          <w:sz w:val="28"/>
        </w:rPr>
        <w:t xml:space="preserve">
      Кәсiподақтар бiрлескен қарсылық акцияларын өткiзу үшiн </w:t>
      </w:r>
      <w:r>
        <w:br/>
      </w:r>
      <w:r>
        <w:rPr>
          <w:rFonts w:ascii="Times New Roman"/>
          <w:b w:val="false"/>
          <w:i w:val="false"/>
          <w:color w:val="000000"/>
          <w:sz w:val="28"/>
        </w:rPr>
        <w:t xml:space="preserve">
өздерiнiң күш-жiгерiн бiрiктiрiп, басқа кәсiподақтармен және қызметкерлер топтарымен ынтымақтастық белгiсi ретiнде осындай акциялар өткiзе алады. </w:t>
      </w:r>
      <w:r>
        <w:br/>
      </w:r>
      <w:r>
        <w:rPr>
          <w:rFonts w:ascii="Times New Roman"/>
          <w:b w:val="false"/>
          <w:i w:val="false"/>
          <w:color w:val="000000"/>
          <w:sz w:val="28"/>
        </w:rPr>
        <w:t>
</w:t>
      </w:r>
      <w:r>
        <w:rPr>
          <w:rFonts w:ascii="Times New Roman"/>
          <w:b w:val="false"/>
          <w:i w:val="false"/>
          <w:color w:val="ff0000"/>
          <w:sz w:val="28"/>
        </w:rPr>
        <w:t xml:space="preserve">      Ескерту. 14-бапқа өзгерту енгізілді - Қазақстан Республикасының 2007.05.15. N </w:t>
      </w:r>
      <w:r>
        <w:rPr>
          <w:rFonts w:ascii="Times New Roman"/>
          <w:b w:val="false"/>
          <w:i w:val="false"/>
          <w:color w:val="000000"/>
          <w:sz w:val="28"/>
        </w:rPr>
        <w:t>253</w:t>
      </w:r>
      <w:r>
        <w:rPr>
          <w:rFonts w:ascii="Times New Roman"/>
          <w:b w:val="false"/>
          <w:i w:val="false"/>
          <w:color w:val="ff0000"/>
          <w:sz w:val="28"/>
        </w:rPr>
        <w:t> </w:t>
      </w:r>
      <w:r>
        <w:rPr>
          <w:rFonts w:ascii="Times New Roman"/>
          <w:b w:val="false"/>
          <w:i w:val="false"/>
          <w:color w:val="ff0000"/>
          <w:sz w:val="28"/>
        </w:rPr>
        <w:t xml:space="preserve">Заңымен. </w:t>
      </w:r>
    </w:p>
    <w:bookmarkStart w:name="z19" w:id="17"/>
    <w:p>
      <w:pPr>
        <w:spacing w:after="0"/>
        <w:ind w:left="0"/>
        <w:jc w:val="both"/>
      </w:pPr>
      <w:r>
        <w:rPr>
          <w:rFonts w:ascii="Times New Roman"/>
          <w:b w:val="false"/>
          <w:i w:val="false"/>
          <w:color w:val="000000"/>
          <w:sz w:val="28"/>
        </w:rPr>
        <w:t>
</w:t>
      </w:r>
      <w:r>
        <w:rPr>
          <w:rFonts w:ascii="Times New Roman"/>
          <w:b/>
          <w:i w:val="false"/>
          <w:color w:val="000000"/>
          <w:sz w:val="28"/>
        </w:rPr>
        <w:t xml:space="preserve">      15-бап. Баспа қызметiн жүзеге асыру </w:t>
      </w:r>
    </w:p>
    <w:bookmarkEnd w:id="17"/>
    <w:p>
      <w:pPr>
        <w:spacing w:after="0"/>
        <w:ind w:left="0"/>
        <w:jc w:val="both"/>
      </w:pPr>
      <w:r>
        <w:rPr>
          <w:rFonts w:ascii="Times New Roman"/>
          <w:b w:val="false"/>
          <w:i w:val="false"/>
          <w:color w:val="000000"/>
          <w:sz w:val="28"/>
        </w:rPr>
        <w:t xml:space="preserve">      Кәсiптiк одақтар өздерiнiң баспа органдарын, баспалар ұстауға, радио мен теледидарды қоспағанда, басқа да бұқаралық хабарлама құралдарын меншiктенуге не өзгелердiкiн пайдалануға құқылы. </w:t>
      </w:r>
    </w:p>
    <w:bookmarkStart w:name="z20" w:id="18"/>
    <w:p>
      <w:pPr>
        <w:spacing w:after="0"/>
        <w:ind w:left="0"/>
        <w:jc w:val="both"/>
      </w:pPr>
      <w:r>
        <w:rPr>
          <w:rFonts w:ascii="Times New Roman"/>
          <w:b w:val="false"/>
          <w:i w:val="false"/>
          <w:color w:val="000000"/>
          <w:sz w:val="28"/>
        </w:rPr>
        <w:t>
</w:t>
      </w:r>
      <w:r>
        <w:rPr>
          <w:rFonts w:ascii="Times New Roman"/>
          <w:b/>
          <w:i w:val="false"/>
          <w:color w:val="000000"/>
          <w:sz w:val="28"/>
        </w:rPr>
        <w:t xml:space="preserve">      16-бап. Кәсiптiк одақтардың ақша қорлары </w:t>
      </w:r>
    </w:p>
    <w:bookmarkEnd w:id="18"/>
    <w:p>
      <w:pPr>
        <w:spacing w:after="0"/>
        <w:ind w:left="0"/>
        <w:jc w:val="both"/>
      </w:pPr>
      <w:r>
        <w:rPr>
          <w:rFonts w:ascii="Times New Roman"/>
          <w:b w:val="false"/>
          <w:i w:val="false"/>
          <w:color w:val="000000"/>
          <w:sz w:val="28"/>
        </w:rPr>
        <w:t xml:space="preserve">      Кәсiптiк одақтар өз қаражаты және сырттан тартылған қаражат есебiнен кәсiподақтардың жарғылық мiндеттерi мен мақсаттарын жүзеге асырудан туындайтын шараларды қаржыландыруға арналған әлеуметтiк-экономикалық мақсаттағы ақша қорларын құра алады. </w:t>
      </w:r>
    </w:p>
    <w:bookmarkStart w:name="z21" w:id="19"/>
    <w:p>
      <w:pPr>
        <w:spacing w:after="0"/>
        <w:ind w:left="0"/>
        <w:jc w:val="both"/>
      </w:pPr>
      <w:r>
        <w:rPr>
          <w:rFonts w:ascii="Times New Roman"/>
          <w:b w:val="false"/>
          <w:i w:val="false"/>
          <w:color w:val="000000"/>
          <w:sz w:val="28"/>
        </w:rPr>
        <w:t>
</w:t>
      </w:r>
      <w:r>
        <w:rPr>
          <w:rFonts w:ascii="Times New Roman"/>
          <w:b/>
          <w:i w:val="false"/>
          <w:color w:val="000000"/>
          <w:sz w:val="28"/>
        </w:rPr>
        <w:t xml:space="preserve">      17-бап. Мемлекеттiң әлеуметтiк-экономикалық саясатын </w:t>
      </w:r>
      <w:r>
        <w:br/>
      </w:r>
      <w:r>
        <w:rPr>
          <w:rFonts w:ascii="Times New Roman"/>
          <w:b w:val="false"/>
          <w:i w:val="false"/>
          <w:color w:val="000000"/>
          <w:sz w:val="28"/>
        </w:rPr>
        <w:t>
</w:t>
      </w:r>
      <w:r>
        <w:rPr>
          <w:rFonts w:ascii="Times New Roman"/>
          <w:b/>
          <w:i w:val="false"/>
          <w:color w:val="000000"/>
          <w:sz w:val="28"/>
        </w:rPr>
        <w:t xml:space="preserve">              қалыптастыруға кәсiподақтардың қатысуы </w:t>
      </w:r>
    </w:p>
    <w:bookmarkEnd w:id="19"/>
    <w:p>
      <w:pPr>
        <w:spacing w:after="0"/>
        <w:ind w:left="0"/>
        <w:jc w:val="both"/>
      </w:pPr>
      <w:r>
        <w:rPr>
          <w:rFonts w:ascii="Times New Roman"/>
          <w:b w:val="false"/>
          <w:i w:val="false"/>
          <w:color w:val="000000"/>
          <w:sz w:val="28"/>
        </w:rPr>
        <w:t xml:space="preserve">      Кәсiптiк одақтар жұмыссыздыққа қарсы күрес және жұмыспен қамтуды қамтамасыз ету, босап қалған қызметкерлердi қорғау бағдарламаларын, күнкөрiс минимумын белгiлеу және оны сақтау, табыстарды индекстеу, жалақының, зейнетақылардың, стипендиялардың және жәрдемақылардың ең төмен деңгейiн арттыру жөнiндегi шараларды қоса алғанда, өз мүшелерiн әлеуметтiк және экономикалық жағынан қорғау жөнiндегi жоспарлар мен бағдарламаларды әзiрлейдi, оларды тиiстi мемлекеттiк органдарға ұсыныстар ретiнде енгiзедi. </w:t>
      </w:r>
    </w:p>
    <w:bookmarkStart w:name="z22" w:id="20"/>
    <w:p>
      <w:pPr>
        <w:spacing w:after="0"/>
        <w:ind w:left="0"/>
        <w:jc w:val="both"/>
      </w:pPr>
      <w:r>
        <w:rPr>
          <w:rFonts w:ascii="Times New Roman"/>
          <w:b w:val="false"/>
          <w:i w:val="false"/>
          <w:color w:val="000000"/>
          <w:sz w:val="28"/>
        </w:rPr>
        <w:t>
</w:t>
      </w:r>
      <w:r>
        <w:rPr>
          <w:rFonts w:ascii="Times New Roman"/>
          <w:b/>
          <w:i w:val="false"/>
          <w:color w:val="000000"/>
          <w:sz w:val="28"/>
        </w:rPr>
        <w:t xml:space="preserve">      18-бап. Кәсiптiк одақтар қызметiнiң кепiлдiгi </w:t>
      </w:r>
    </w:p>
    <w:bookmarkEnd w:id="20"/>
    <w:p>
      <w:pPr>
        <w:spacing w:after="0"/>
        <w:ind w:left="0"/>
        <w:jc w:val="both"/>
      </w:pPr>
      <w:r>
        <w:rPr>
          <w:rFonts w:ascii="Times New Roman"/>
          <w:b w:val="false"/>
          <w:i w:val="false"/>
          <w:color w:val="000000"/>
          <w:sz w:val="28"/>
        </w:rPr>
        <w:t xml:space="preserve">      Мемлекет кәсiподақтарға берiлген құқықтардың сақталуын қамтамасыз етедi және олардың жарғылық мiндеттерiн орындауына жағдай жасауға кепiлдiк бередi. </w:t>
      </w:r>
      <w:r>
        <w:br/>
      </w:r>
      <w:r>
        <w:rPr>
          <w:rFonts w:ascii="Times New Roman"/>
          <w:b w:val="false"/>
          <w:i w:val="false"/>
          <w:color w:val="000000"/>
          <w:sz w:val="28"/>
        </w:rPr>
        <w:t xml:space="preserve">
      Кәсiподақтарды қандай да бiр органдар мен ұйымдарға тiкелей немесе жанама бағындыруды немесе оның құқықтарын шектеудi мақсат ететiн, сондай-ақ кәсiподақтардың заңда және жарғыда (өзге негiзгi құжаттарда) көзделген қызметiне кедергi жасайтын кез келген әрекетке тыйым салынады. </w:t>
      </w:r>
      <w:r>
        <w:br/>
      </w:r>
      <w:r>
        <w:rPr>
          <w:rFonts w:ascii="Times New Roman"/>
          <w:b w:val="false"/>
          <w:i w:val="false"/>
          <w:color w:val="000000"/>
          <w:sz w:val="28"/>
        </w:rPr>
        <w:t xml:space="preserve">
      Мемлекеттiк басқару органдары кәсiптiк органдарына өз мүшелерiнiң құқықтарын қорғауға байланысты мәселелер бойынша хабарлама беруге мiндеттi. </w:t>
      </w:r>
    </w:p>
    <w:bookmarkStart w:name="z23" w:id="21"/>
    <w:p>
      <w:pPr>
        <w:spacing w:after="0"/>
        <w:ind w:left="0"/>
        <w:jc w:val="both"/>
      </w:pPr>
      <w:r>
        <w:rPr>
          <w:rFonts w:ascii="Times New Roman"/>
          <w:b w:val="false"/>
          <w:i w:val="false"/>
          <w:color w:val="000000"/>
          <w:sz w:val="28"/>
        </w:rPr>
        <w:t>
</w:t>
      </w:r>
      <w:r>
        <w:rPr>
          <w:rFonts w:ascii="Times New Roman"/>
          <w:b/>
          <w:i w:val="false"/>
          <w:color w:val="000000"/>
          <w:sz w:val="28"/>
        </w:rPr>
        <w:t xml:space="preserve">      19-бап. Сайланбалы кәсiподақ қызметкерлерiне </w:t>
      </w:r>
      <w:r>
        <w:br/>
      </w:r>
      <w:r>
        <w:rPr>
          <w:rFonts w:ascii="Times New Roman"/>
          <w:b w:val="false"/>
          <w:i w:val="false"/>
          <w:color w:val="000000"/>
          <w:sz w:val="28"/>
        </w:rPr>
        <w:t>
</w:t>
      </w:r>
      <w:r>
        <w:rPr>
          <w:rFonts w:ascii="Times New Roman"/>
          <w:b/>
          <w:i w:val="false"/>
          <w:color w:val="000000"/>
          <w:sz w:val="28"/>
        </w:rPr>
        <w:t xml:space="preserve">              берiлетiн кепiлдiктер </w:t>
      </w:r>
    </w:p>
    <w:bookmarkEnd w:id="21"/>
    <w:p>
      <w:pPr>
        <w:spacing w:after="0"/>
        <w:ind w:left="0"/>
        <w:jc w:val="both"/>
      </w:pPr>
      <w:r>
        <w:rPr>
          <w:rFonts w:ascii="Times New Roman"/>
          <w:b w:val="false"/>
          <w:i w:val="false"/>
          <w:color w:val="000000"/>
          <w:sz w:val="28"/>
        </w:rPr>
        <w:t xml:space="preserve">      Сайланбалы кәсiподақ қызметкерлерiн, кәсiпорын толық таратылған реттердi қоспағанда, әкiмшiлiктiң бастамасымен жұмыстан шығаруға, сондай-ақ олар мүшелерi болып табылатын кәсiподақ органының алдын-ала келiсiмiнсiз тәртiптiк жазаға тартуға немесе басқа жұмысқа ауыстыруға болмайды. </w:t>
      </w:r>
      <w:r>
        <w:br/>
      </w:r>
      <w:r>
        <w:rPr>
          <w:rFonts w:ascii="Times New Roman"/>
          <w:b w:val="false"/>
          <w:i w:val="false"/>
          <w:color w:val="000000"/>
          <w:sz w:val="28"/>
        </w:rPr>
        <w:t>
      Кәсiподақ органдарының құрамына сайланған қызметкерлердi сайланған өкiлеттiгi бiткеннен кейiн екi жыл iшiнде әкiмшiлiктiң бастамасымен жұмыстан шығаруға жол берiлмейдi, бұған кәсiпорын толық таратылған немесе қызметкер </w:t>
      </w:r>
      <w:r>
        <w:rPr>
          <w:rFonts w:ascii="Times New Roman"/>
          <w:b w:val="false"/>
          <w:i w:val="false"/>
          <w:color w:val="000000"/>
          <w:sz w:val="28"/>
        </w:rPr>
        <w:t>заң</w:t>
      </w:r>
      <w:r>
        <w:rPr>
          <w:rFonts w:ascii="Times New Roman"/>
          <w:b w:val="false"/>
          <w:i w:val="false"/>
          <w:color w:val="000000"/>
          <w:sz w:val="28"/>
        </w:rPr>
        <w:t xml:space="preserve"> бойынша жұмыстан шығарылуы мүмкiн болатындай кiнәлi iс-әрекет жасаған реттер қосылмайды. Мұндай реттерде жұмыстан шығару осы баптың бiрiншi бөлiгiнде белгiленген тәртiп бойынша жүргiзiледi. </w:t>
      </w:r>
      <w:r>
        <w:br/>
      </w:r>
      <w:r>
        <w:rPr>
          <w:rFonts w:ascii="Times New Roman"/>
          <w:b w:val="false"/>
          <w:i w:val="false"/>
          <w:color w:val="000000"/>
          <w:sz w:val="28"/>
        </w:rPr>
        <w:t xml:space="preserve">
     Сайланбалы кәсiподақ органдарының мүшелерi өз мүшелерiнiң мүдделерiн көздеп қоғамдық мiндеттердi орындау үшiн кәсiподақ оқуына, кәсiподақтар шақыратын съездерге, конференцияларға делегат ретiнде қатысқан, сондай-ақ олардың пленумдарының, төралқаларының жұмысына қатысқан кезiнде өндiрiстiк жұмыстан босатылады. </w:t>
      </w:r>
      <w:r>
        <w:br/>
      </w:r>
      <w:r>
        <w:rPr>
          <w:rFonts w:ascii="Times New Roman"/>
          <w:b w:val="false"/>
          <w:i w:val="false"/>
          <w:color w:val="000000"/>
          <w:sz w:val="28"/>
        </w:rPr>
        <w:t xml:space="preserve">
Жұмыстан босату шарттары мен ақы төлеу тәртiбi ұжымдық шарттар мен келiсiмдерде көзделедi. </w:t>
      </w:r>
    </w:p>
    <w:bookmarkStart w:name="z24" w:id="22"/>
    <w:p>
      <w:pPr>
        <w:spacing w:after="0"/>
        <w:ind w:left="0"/>
        <w:jc w:val="left"/>
      </w:pPr>
      <w:r>
        <w:rPr>
          <w:rFonts w:ascii="Times New Roman"/>
          <w:b/>
          <w:i w:val="false"/>
          <w:color w:val="000000"/>
        </w:rPr>
        <w:t xml:space="preserve"> 
4-тарау </w:t>
      </w:r>
      <w:r>
        <w:br/>
      </w:r>
      <w:r>
        <w:rPr>
          <w:rFonts w:ascii="Times New Roman"/>
          <w:b/>
          <w:i w:val="false"/>
          <w:color w:val="000000"/>
        </w:rPr>
        <w:t xml:space="preserve">
Бастауыш кәсiподақ ұйымдарының кәсiподақ </w:t>
      </w:r>
      <w:r>
        <w:br/>
      </w:r>
      <w:r>
        <w:rPr>
          <w:rFonts w:ascii="Times New Roman"/>
          <w:b/>
          <w:i w:val="false"/>
          <w:color w:val="000000"/>
        </w:rPr>
        <w:t xml:space="preserve">
комитеттерi </w:t>
      </w:r>
    </w:p>
    <w:bookmarkEnd w:id="22"/>
    <w:bookmarkStart w:name="z25" w:id="23"/>
    <w:p>
      <w:pPr>
        <w:spacing w:after="0"/>
        <w:ind w:left="0"/>
        <w:jc w:val="both"/>
      </w:pPr>
      <w:r>
        <w:rPr>
          <w:rFonts w:ascii="Times New Roman"/>
          <w:b w:val="false"/>
          <w:i w:val="false"/>
          <w:color w:val="000000"/>
          <w:sz w:val="28"/>
        </w:rPr>
        <w:t>
</w:t>
      </w:r>
      <w:r>
        <w:rPr>
          <w:rFonts w:ascii="Times New Roman"/>
          <w:b/>
          <w:i w:val="false"/>
          <w:color w:val="000000"/>
          <w:sz w:val="28"/>
        </w:rPr>
        <w:t xml:space="preserve">      20-бап. Бастауыш кәсiподақ ұйымдары кәсiподақ </w:t>
      </w:r>
      <w:r>
        <w:br/>
      </w:r>
      <w:r>
        <w:rPr>
          <w:rFonts w:ascii="Times New Roman"/>
          <w:b w:val="false"/>
          <w:i w:val="false"/>
          <w:color w:val="000000"/>
          <w:sz w:val="28"/>
        </w:rPr>
        <w:t>
</w:t>
      </w:r>
      <w:r>
        <w:rPr>
          <w:rFonts w:ascii="Times New Roman"/>
          <w:b/>
          <w:i w:val="false"/>
          <w:color w:val="000000"/>
          <w:sz w:val="28"/>
        </w:rPr>
        <w:t xml:space="preserve">              комитеттерiнiң өкiлеттiктерi </w:t>
      </w:r>
    </w:p>
    <w:bookmarkEnd w:id="23"/>
    <w:p>
      <w:pPr>
        <w:spacing w:after="0"/>
        <w:ind w:left="0"/>
        <w:jc w:val="both"/>
      </w:pPr>
      <w:r>
        <w:rPr>
          <w:rFonts w:ascii="Times New Roman"/>
          <w:b w:val="false"/>
          <w:i w:val="false"/>
          <w:color w:val="000000"/>
          <w:sz w:val="28"/>
        </w:rPr>
        <w:t xml:space="preserve">      Бастауыш кәсіподақ ұйымдары кәсіподақ комитеттерінің өкілеттіктері осы Заңмен, кәсіптік одақтардың жарғыларымен, салалық, өңірлік келісімдермен және ұйымдардың ұжымдық шарттарымен белгіленеді. </w:t>
      </w:r>
      <w:r>
        <w:br/>
      </w:r>
      <w:r>
        <w:rPr>
          <w:rFonts w:ascii="Times New Roman"/>
          <w:b w:val="false"/>
          <w:i w:val="false"/>
          <w:color w:val="000000"/>
          <w:sz w:val="28"/>
        </w:rPr>
        <w:t>
      Бастауыш кәсіподақ ұйымдары кәсіподақ комитеттерінің құқықтары, кәсіптік одақтың мүшесі болып табылатын қызметкерлермен жұмыс берушінің бастамасы бойынша еңбек шартын бұзу Қазақстан Республикасының </w:t>
      </w:r>
      <w:r>
        <w:rPr>
          <w:rFonts w:ascii="Times New Roman"/>
          <w:b w:val="false"/>
          <w:i w:val="false"/>
          <w:color w:val="000000"/>
          <w:sz w:val="28"/>
        </w:rPr>
        <w:t>Еңбек кодексімен</w:t>
      </w:r>
      <w:r>
        <w:rPr>
          <w:rFonts w:ascii="Times New Roman"/>
          <w:b w:val="false"/>
          <w:i w:val="false"/>
          <w:color w:val="000000"/>
          <w:sz w:val="28"/>
        </w:rPr>
        <w:t xml:space="preserve"> реттеледі. </w:t>
      </w:r>
      <w:r>
        <w:br/>
      </w:r>
      <w:r>
        <w:rPr>
          <w:rFonts w:ascii="Times New Roman"/>
          <w:b w:val="false"/>
          <w:i w:val="false"/>
          <w:color w:val="000000"/>
          <w:sz w:val="28"/>
        </w:rPr>
        <w:t xml:space="preserve">
      Келісімдерге және ұжымдық шарттарға сәйкес кәсіподақ комитеттері мен жұмыс берушілер ұйымдардағы басқа да әлеуметтік-еңбектік, экономикалық мәселелерді шешуі мүмкін. </w:t>
      </w:r>
      <w:r>
        <w:br/>
      </w:r>
      <w:r>
        <w:rPr>
          <w:rFonts w:ascii="Times New Roman"/>
          <w:b w:val="false"/>
          <w:i w:val="false"/>
          <w:color w:val="000000"/>
          <w:sz w:val="28"/>
        </w:rPr>
        <w:t>
</w:t>
      </w:r>
      <w:r>
        <w:rPr>
          <w:rFonts w:ascii="Times New Roman"/>
          <w:b w:val="false"/>
          <w:i w:val="false"/>
          <w:color w:val="ff0000"/>
          <w:sz w:val="28"/>
        </w:rPr>
        <w:t xml:space="preserve">      Ескерту. 20-бап жаңа редакцияда - Қазақстан Республикасының 2007.05.15. N </w:t>
      </w:r>
      <w:r>
        <w:rPr>
          <w:rFonts w:ascii="Times New Roman"/>
          <w:b w:val="false"/>
          <w:i w:val="false"/>
          <w:color w:val="000000"/>
          <w:sz w:val="28"/>
        </w:rPr>
        <w:t>253</w:t>
      </w:r>
      <w:r>
        <w:rPr>
          <w:rFonts w:ascii="Times New Roman"/>
          <w:b w:val="false"/>
          <w:i w:val="false"/>
          <w:color w:val="ff0000"/>
          <w:sz w:val="28"/>
        </w:rPr>
        <w:t> </w:t>
      </w:r>
      <w:r>
        <w:rPr>
          <w:rFonts w:ascii="Times New Roman"/>
          <w:b w:val="false"/>
          <w:i w:val="false"/>
          <w:color w:val="ff0000"/>
          <w:sz w:val="28"/>
        </w:rPr>
        <w:t xml:space="preserve">Заңымен. </w:t>
      </w:r>
    </w:p>
    <w:bookmarkStart w:name="z26" w:id="24"/>
    <w:p>
      <w:pPr>
        <w:spacing w:after="0"/>
        <w:ind w:left="0"/>
        <w:jc w:val="both"/>
      </w:pPr>
      <w:r>
        <w:rPr>
          <w:rFonts w:ascii="Times New Roman"/>
          <w:b w:val="false"/>
          <w:i w:val="false"/>
          <w:color w:val="000000"/>
          <w:sz w:val="28"/>
        </w:rPr>
        <w:t>
</w:t>
      </w:r>
      <w:r>
        <w:rPr>
          <w:rFonts w:ascii="Times New Roman"/>
          <w:b/>
          <w:i w:val="false"/>
          <w:color w:val="000000"/>
          <w:sz w:val="28"/>
        </w:rPr>
        <w:t xml:space="preserve">      21-бап. Кәсiподақ комитеттерiнiң қызметiне </w:t>
      </w:r>
      <w:r>
        <w:br/>
      </w:r>
      <w:r>
        <w:rPr>
          <w:rFonts w:ascii="Times New Roman"/>
          <w:b w:val="false"/>
          <w:i w:val="false"/>
          <w:color w:val="000000"/>
          <w:sz w:val="28"/>
        </w:rPr>
        <w:t>
</w:t>
      </w:r>
      <w:r>
        <w:rPr>
          <w:rFonts w:ascii="Times New Roman"/>
          <w:b/>
          <w:i w:val="false"/>
          <w:color w:val="000000"/>
          <w:sz w:val="28"/>
        </w:rPr>
        <w:t xml:space="preserve">              материалдық жағдайлар жасау </w:t>
      </w:r>
    </w:p>
    <w:bookmarkEnd w:id="24"/>
    <w:p>
      <w:pPr>
        <w:spacing w:after="0"/>
        <w:ind w:left="0"/>
        <w:jc w:val="both"/>
      </w:pPr>
      <w:r>
        <w:rPr>
          <w:rFonts w:ascii="Times New Roman"/>
          <w:b w:val="false"/>
          <w:i w:val="false"/>
          <w:color w:val="000000"/>
          <w:sz w:val="28"/>
        </w:rPr>
        <w:t xml:space="preserve">      Кәсiподақ комитетiнiң материалдық жағдайлары ұжымдық шарт немесе келiсiм негiзiнде белгiленедi. </w:t>
      </w:r>
    </w:p>
    <w:bookmarkStart w:name="z27" w:id="25"/>
    <w:p>
      <w:pPr>
        <w:spacing w:after="0"/>
        <w:ind w:left="0"/>
        <w:jc w:val="both"/>
      </w:pPr>
      <w:r>
        <w:rPr>
          <w:rFonts w:ascii="Times New Roman"/>
          <w:b w:val="false"/>
          <w:i w:val="false"/>
          <w:color w:val="000000"/>
          <w:sz w:val="28"/>
        </w:rPr>
        <w:t>
</w:t>
      </w:r>
      <w:r>
        <w:rPr>
          <w:rFonts w:ascii="Times New Roman"/>
          <w:b/>
          <w:i w:val="false"/>
          <w:color w:val="000000"/>
          <w:sz w:val="28"/>
        </w:rPr>
        <w:t xml:space="preserve">      22-бап. Кәсiподақ жарналары </w:t>
      </w:r>
    </w:p>
    <w:bookmarkEnd w:id="25"/>
    <w:p>
      <w:pPr>
        <w:spacing w:after="0"/>
        <w:ind w:left="0"/>
        <w:jc w:val="both"/>
      </w:pPr>
      <w:r>
        <w:rPr>
          <w:rFonts w:ascii="Times New Roman"/>
          <w:b w:val="false"/>
          <w:i w:val="false"/>
          <w:color w:val="000000"/>
          <w:sz w:val="28"/>
        </w:rPr>
        <w:t xml:space="preserve">      Кәсiподақ комитеттерi кәсiпорынның қызметiне нұқсан келтiрмей, жұмыс және оқу орны бойынша кәсiподақ жарнасын жинауға қақылы. </w:t>
      </w:r>
    </w:p>
    <w:bookmarkStart w:name="z28" w:id="26"/>
    <w:p>
      <w:pPr>
        <w:spacing w:after="0"/>
        <w:ind w:left="0"/>
        <w:jc w:val="left"/>
      </w:pPr>
      <w:r>
        <w:rPr>
          <w:rFonts w:ascii="Times New Roman"/>
          <w:b/>
          <w:i w:val="false"/>
          <w:color w:val="000000"/>
        </w:rPr>
        <w:t xml:space="preserve"> 
5-тарау </w:t>
      </w:r>
      <w:r>
        <w:br/>
      </w:r>
      <w:r>
        <w:rPr>
          <w:rFonts w:ascii="Times New Roman"/>
          <w:b/>
          <w:i w:val="false"/>
          <w:color w:val="000000"/>
        </w:rPr>
        <w:t xml:space="preserve">
Кәсiптiк одақтардың меншiгi, олардың </w:t>
      </w:r>
      <w:r>
        <w:br/>
      </w:r>
      <w:r>
        <w:rPr>
          <w:rFonts w:ascii="Times New Roman"/>
          <w:b/>
          <w:i w:val="false"/>
          <w:color w:val="000000"/>
        </w:rPr>
        <w:t xml:space="preserve">
шаруашылық және қаржы қызметi </w:t>
      </w:r>
    </w:p>
    <w:bookmarkEnd w:id="26"/>
    <w:bookmarkStart w:name="z29" w:id="27"/>
    <w:p>
      <w:pPr>
        <w:spacing w:after="0"/>
        <w:ind w:left="0"/>
        <w:jc w:val="both"/>
      </w:pPr>
      <w:r>
        <w:rPr>
          <w:rFonts w:ascii="Times New Roman"/>
          <w:b w:val="false"/>
          <w:i w:val="false"/>
          <w:color w:val="000000"/>
          <w:sz w:val="28"/>
        </w:rPr>
        <w:t>
</w:t>
      </w:r>
      <w:r>
        <w:rPr>
          <w:rFonts w:ascii="Times New Roman"/>
          <w:b/>
          <w:i w:val="false"/>
          <w:color w:val="000000"/>
          <w:sz w:val="28"/>
        </w:rPr>
        <w:t xml:space="preserve">      23-бап. Кәсiптiк одақтардың меншiгi </w:t>
      </w:r>
    </w:p>
    <w:bookmarkEnd w:id="27"/>
    <w:p>
      <w:pPr>
        <w:spacing w:after="0"/>
        <w:ind w:left="0"/>
        <w:jc w:val="both"/>
      </w:pPr>
      <w:r>
        <w:rPr>
          <w:rFonts w:ascii="Times New Roman"/>
          <w:b w:val="false"/>
          <w:i w:val="false"/>
          <w:color w:val="000000"/>
          <w:sz w:val="28"/>
        </w:rPr>
        <w:t xml:space="preserve">      Кәсiптiк одақтардың меншiгi олардың кәсiпорындарынан, тұрғын үй қорынан, баспаларынан, полиграфиялық базасынан, емдеу мекемелерiнен, демалыс, бiлiм беру, мәдениет, спорт, балалар мекемелерiнен және үйлерiмен, жабдықтарымен, сондай-ақ кәсіподақтардың өз қаражатына сатып алынған басқа да мүлiкпен қоса алғандағы басқа да мекемелерiнен құралады. </w:t>
      </w:r>
      <w:r>
        <w:br/>
      </w:r>
      <w:r>
        <w:rPr>
          <w:rFonts w:ascii="Times New Roman"/>
          <w:b w:val="false"/>
          <w:i w:val="false"/>
          <w:color w:val="000000"/>
          <w:sz w:val="28"/>
        </w:rPr>
        <w:t xml:space="preserve">
      Кәсiптiк одақтар меншiк құқығымен өздерiне тиесiлi мүлiк пен ақшалай қаражатты иеленедi, пайдаланады және оларға билiк етедi. </w:t>
      </w:r>
      <w:r>
        <w:br/>
      </w:r>
      <w:r>
        <w:rPr>
          <w:rFonts w:ascii="Times New Roman"/>
          <w:b w:val="false"/>
          <w:i w:val="false"/>
          <w:color w:val="000000"/>
          <w:sz w:val="28"/>
        </w:rPr>
        <w:t xml:space="preserve">
      Кәсiптiк одақтар мемлекеттiң, жұмыс берушiлердiң, басқа да шаруашылық жүргiзушi субъектiлердiң мiндеттемелерi бойынша жауап бермейдi, өз кезегiнде олар да кәсiподақтардың мiндеттемелерi бойынша жауап бермейдi. </w:t>
      </w:r>
      <w:r>
        <w:br/>
      </w:r>
      <w:r>
        <w:rPr>
          <w:rFonts w:ascii="Times New Roman"/>
          <w:b w:val="false"/>
          <w:i w:val="false"/>
          <w:color w:val="000000"/>
          <w:sz w:val="28"/>
        </w:rPr>
        <w:t>
      Кәсiптiк одақтардың меншiгi </w:t>
      </w:r>
      <w:r>
        <w:rPr>
          <w:rFonts w:ascii="Times New Roman"/>
          <w:b w:val="false"/>
          <w:i w:val="false"/>
          <w:color w:val="000000"/>
          <w:sz w:val="28"/>
        </w:rPr>
        <w:t>заңмен</w:t>
      </w:r>
      <w:r>
        <w:rPr>
          <w:rFonts w:ascii="Times New Roman"/>
          <w:b w:val="false"/>
          <w:i w:val="false"/>
          <w:color w:val="000000"/>
          <w:sz w:val="28"/>
        </w:rPr>
        <w:t xml:space="preserve"> қорғалады. </w:t>
      </w:r>
    </w:p>
    <w:bookmarkStart w:name="z30" w:id="28"/>
    <w:p>
      <w:pPr>
        <w:spacing w:after="0"/>
        <w:ind w:left="0"/>
        <w:jc w:val="both"/>
      </w:pPr>
      <w:r>
        <w:rPr>
          <w:rFonts w:ascii="Times New Roman"/>
          <w:b w:val="false"/>
          <w:i w:val="false"/>
          <w:color w:val="000000"/>
          <w:sz w:val="28"/>
        </w:rPr>
        <w:t>
</w:t>
      </w:r>
      <w:r>
        <w:rPr>
          <w:rFonts w:ascii="Times New Roman"/>
          <w:b/>
          <w:i w:val="false"/>
          <w:color w:val="000000"/>
          <w:sz w:val="28"/>
        </w:rPr>
        <w:t xml:space="preserve">      24-бап. Кәсiптiк одақтардың өндiрiстiк </w:t>
      </w:r>
      <w:r>
        <w:br/>
      </w:r>
      <w:r>
        <w:rPr>
          <w:rFonts w:ascii="Times New Roman"/>
          <w:b w:val="false"/>
          <w:i w:val="false"/>
          <w:color w:val="000000"/>
          <w:sz w:val="28"/>
        </w:rPr>
        <w:t>
</w:t>
      </w:r>
      <w:r>
        <w:rPr>
          <w:rFonts w:ascii="Times New Roman"/>
          <w:b/>
          <w:i w:val="false"/>
          <w:color w:val="000000"/>
          <w:sz w:val="28"/>
        </w:rPr>
        <w:t xml:space="preserve">              және шаруашылық қызметi </w:t>
      </w:r>
    </w:p>
    <w:bookmarkEnd w:id="28"/>
    <w:p>
      <w:pPr>
        <w:spacing w:after="0"/>
        <w:ind w:left="0"/>
        <w:jc w:val="both"/>
      </w:pPr>
      <w:r>
        <w:rPr>
          <w:rFonts w:ascii="Times New Roman"/>
          <w:b w:val="false"/>
          <w:i w:val="false"/>
          <w:color w:val="000000"/>
          <w:sz w:val="28"/>
        </w:rPr>
        <w:t>      Кәсiптiк одақтар заңдарға сәйкес </w:t>
      </w:r>
      <w:r>
        <w:rPr>
          <w:rFonts w:ascii="Times New Roman"/>
          <w:b w:val="false"/>
          <w:i w:val="false"/>
          <w:color w:val="000000"/>
          <w:sz w:val="28"/>
        </w:rPr>
        <w:t>заңды</w:t>
      </w:r>
      <w:r>
        <w:rPr>
          <w:rFonts w:ascii="Times New Roman"/>
          <w:b w:val="false"/>
          <w:i w:val="false"/>
          <w:color w:val="000000"/>
          <w:sz w:val="28"/>
        </w:rPr>
        <w:t xml:space="preserve"> ұйымдар болып табылады. </w:t>
      </w:r>
      <w:r>
        <w:br/>
      </w:r>
      <w:r>
        <w:rPr>
          <w:rFonts w:ascii="Times New Roman"/>
          <w:b w:val="false"/>
          <w:i w:val="false"/>
          <w:color w:val="000000"/>
          <w:sz w:val="28"/>
        </w:rPr>
        <w:t>
      Кәсiптiк одақтар мен олар уәкiлдiк берген органдар сыртқы экономикалық қызметтi жүзеге асыруға, кәсiпорындар, мәдениет, оқу, емдеу, спорт, спорттық-сауықтыру мекемелерiн және басқа мекемелер, банкiлер, сақтандыру қоғамдары мен акционерлiк қоғамдар құруға, бiрлескен кәсiпорындардың құрылуы мен қызметiне қатысуға, лотереялар, қайырымдылық шараларын ұйымдастырып, өткiзуге, өз мүшелерiн сақтандыруға, баспа қызметiмен айналысуға, ынтымақтастық қорларын, мәдени-ағарту қорларын және әлеуметтiк-экономикалық қорлар құруға, сондай-ақ өздерiнiң мақсаттары мен мiндеттерiне, Қазақстан Республикасының </w:t>
      </w:r>
      <w:r>
        <w:rPr>
          <w:rFonts w:ascii="Times New Roman"/>
          <w:b w:val="false"/>
          <w:i w:val="false"/>
          <w:color w:val="000000"/>
          <w:sz w:val="28"/>
        </w:rPr>
        <w:t>заңдарына</w:t>
      </w:r>
      <w:r>
        <w:rPr>
          <w:rFonts w:ascii="Times New Roman"/>
          <w:b w:val="false"/>
          <w:i w:val="false"/>
          <w:color w:val="000000"/>
          <w:sz w:val="28"/>
        </w:rPr>
        <w:t xml:space="preserve"> сәйкес өзге де өндiрiстiк және шаруашылық қызметтi жүзеге асыруға құқылы. </w:t>
      </w:r>
      <w:r>
        <w:br/>
      </w:r>
      <w:r>
        <w:rPr>
          <w:rFonts w:ascii="Times New Roman"/>
          <w:b w:val="false"/>
          <w:i w:val="false"/>
          <w:color w:val="000000"/>
          <w:sz w:val="28"/>
        </w:rPr>
        <w:t>
</w:t>
      </w:r>
      <w:r>
        <w:rPr>
          <w:rFonts w:ascii="Times New Roman"/>
          <w:b w:val="false"/>
          <w:i w:val="false"/>
          <w:color w:val="ff0000"/>
          <w:sz w:val="28"/>
        </w:rPr>
        <w:t xml:space="preserve">      Ескерту. 24-бапқа өзгерту енгізілді - ҚР Президентiнiң 1995.10.05. N 2489 Заң күші бар </w:t>
      </w:r>
      <w:r>
        <w:rPr>
          <w:rFonts w:ascii="Times New Roman"/>
          <w:b w:val="false"/>
          <w:i w:val="false"/>
          <w:color w:val="000000"/>
          <w:sz w:val="28"/>
        </w:rPr>
        <w:t>Жарлығымен</w:t>
      </w:r>
      <w:r>
        <w:rPr>
          <w:rFonts w:ascii="Times New Roman"/>
          <w:b w:val="false"/>
          <w:i w:val="false"/>
          <w:color w:val="ff0000"/>
          <w:sz w:val="28"/>
        </w:rPr>
        <w:t xml:space="preserve">.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