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f5d95" w14:textId="81f5d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Лицензиялау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1995 жылғы 17 сәуiрдегі N 2200 Заңы. Күші жойылды - 2007.01.11. N 214 (ресми жарияланған күнінен бастап алты ай өткеннен кейін қолданысқа енгізіледі) Заңымен.</w:t>
      </w:r>
    </w:p>
    <w:p>
      <w:pPr>
        <w:spacing w:after="0"/>
        <w:ind w:left="0"/>
        <w:jc w:val="both"/>
      </w:pPr>
      <w:bookmarkStart w:name="z0" w:id="0"/>
      <w:r>
        <w:rPr>
          <w:rFonts w:ascii="Times New Roman"/>
          <w:b w:val="false"/>
          <w:i w:val="false"/>
          <w:color w:val="ff0000"/>
          <w:sz w:val="28"/>
        </w:rPr>
        <w:t xml:space="preserve">
       Ескерту. Қазақстан Республикасының 1995 жылғы 17 сәуірдегі N 2200 Заңы Қазақстан Республикасының 2007 жылғы 11 қаңтардағы N 214 (ресми жарияланған күнінен бастап алты ай өткеннен кейін қолданысқа енгізіледі)  </w:t>
      </w:r>
      <w:r>
        <w:rPr>
          <w:rFonts w:ascii="Times New Roman"/>
          <w:b w:val="false"/>
          <w:i w:val="false"/>
          <w:color w:val="ff0000"/>
          <w:sz w:val="28"/>
        </w:rPr>
        <w:t xml:space="preserve">Заңымен </w:t>
      </w:r>
      <w:r>
        <w:rPr>
          <w:rFonts w:ascii="Times New Roman"/>
          <w:b w:val="false"/>
          <w:i w:val="false"/>
          <w:color w:val="ff0000"/>
          <w:sz w:val="28"/>
        </w:rPr>
        <w:t xml:space="preserve">күшін жояды. </w:t>
      </w:r>
    </w:p>
    <w:bookmarkEnd w:id="0"/>
    <w:p>
      <w:pPr>
        <w:spacing w:after="0"/>
        <w:ind w:left="0"/>
        <w:jc w:val="both"/>
      </w:pPr>
      <w:r>
        <w:rPr>
          <w:rFonts w:ascii="Times New Roman"/>
          <w:b w:val="false"/>
          <w:i w:val="false"/>
          <w:color w:val="ff0000"/>
          <w:sz w:val="28"/>
        </w:rPr>
        <w:t xml:space="preserve">       Ескерту. Мәтiннен сөздер алынып тасталды - Қазақстан Республикасының 1997.12.08. N  </w:t>
      </w:r>
      <w:r>
        <w:rPr>
          <w:rFonts w:ascii="Times New Roman"/>
          <w:b w:val="false"/>
          <w:i w:val="false"/>
          <w:color w:val="ff0000"/>
          <w:sz w:val="28"/>
        </w:rPr>
        <w:t xml:space="preserve">200 </w:t>
      </w:r>
      <w:r>
        <w:rPr>
          <w:rFonts w:ascii="Times New Roman"/>
          <w:b w:val="false"/>
          <w:i w:val="false"/>
          <w:color w:val="ff0000"/>
          <w:sz w:val="28"/>
        </w:rPr>
        <w:t xml:space="preserve">, Бас тақырыбы жаңа редакцияда, кіріспе алып тасталды, мәтініндегі сөздер ауыстырылды - Қазақстан Республикасының 1999.10.08. N  </w:t>
      </w:r>
      <w:r>
        <w:rPr>
          <w:rFonts w:ascii="Times New Roman"/>
          <w:b w:val="false"/>
          <w:i w:val="false"/>
          <w:color w:val="ff0000"/>
          <w:sz w:val="28"/>
        </w:rPr>
        <w:t xml:space="preserve">471 </w:t>
      </w:r>
      <w:r>
        <w:rPr>
          <w:rFonts w:ascii="Times New Roman"/>
          <w:b w:val="false"/>
          <w:i w:val="false"/>
          <w:color w:val="ff0000"/>
          <w:sz w:val="28"/>
        </w:rPr>
        <w:t xml:space="preserve">, мәтiнде "тарау" деген сөздердiң алдындағы "I-V" деген цифрлар тиiсiнше "1-5" деген цифрлармен ауыстырылды - 2005.06.09.  </w:t>
      </w:r>
      <w:r>
        <w:rPr>
          <w:rFonts w:ascii="Times New Roman"/>
          <w:b w:val="false"/>
          <w:i w:val="false"/>
          <w:color w:val="ff0000"/>
          <w:sz w:val="28"/>
        </w:rPr>
        <w:t xml:space="preserve">N 56 </w:t>
      </w:r>
      <w:r>
        <w:rPr>
          <w:rFonts w:ascii="Times New Roman"/>
          <w:b w:val="false"/>
          <w:i w:val="false"/>
          <w:color w:val="ff0000"/>
          <w:sz w:val="28"/>
        </w:rPr>
        <w:t xml:space="preserve">(қолданысқа енгізілу тәртібін 2-баптан қараңыз) Заңдарымен. </w:t>
      </w:r>
    </w:p>
    <w:bookmarkStart w:name="z1" w:id="1"/>
    <w:p>
      <w:pPr>
        <w:spacing w:after="0"/>
        <w:ind w:left="0"/>
        <w:jc w:val="left"/>
      </w:pPr>
      <w:r>
        <w:rPr>
          <w:rFonts w:ascii="Times New Roman"/>
          <w:b/>
          <w:i w:val="false"/>
          <w:color w:val="000000"/>
        </w:rPr>
        <w:t xml:space="preserve"> 
  1 тарау. Жалпы ережелер </w:t>
      </w:r>
    </w:p>
    <w:bookmarkEnd w:id="1"/>
    <w:bookmarkStart w:name="z2" w:id="2"/>
    <w:p>
      <w:pPr>
        <w:spacing w:after="0"/>
        <w:ind w:left="0"/>
        <w:jc w:val="both"/>
      </w:pPr>
      <w:r>
        <w:rPr>
          <w:rFonts w:ascii="Times New Roman"/>
          <w:b w:val="false"/>
          <w:i w:val="false"/>
          <w:color w:val="000000"/>
          <w:sz w:val="28"/>
        </w:rPr>
        <w:t>
</w:t>
      </w:r>
      <w:r>
        <w:rPr>
          <w:rFonts w:ascii="Times New Roman"/>
          <w:b/>
          <w:i w:val="false"/>
          <w:color w:val="000000"/>
          <w:sz w:val="28"/>
        </w:rPr>
        <w:t xml:space="preserve">       1-бап. Осы Заңмен реттелетiн қатынастар </w:t>
      </w:r>
    </w:p>
    <w:bookmarkEnd w:id="2"/>
    <w:p>
      <w:pPr>
        <w:spacing w:after="0"/>
        <w:ind w:left="0"/>
        <w:jc w:val="both"/>
      </w:pPr>
      <w:r>
        <w:rPr>
          <w:rFonts w:ascii="Times New Roman"/>
          <w:b w:val="false"/>
          <w:i w:val="false"/>
          <w:color w:val="000000"/>
          <w:sz w:val="28"/>
        </w:rPr>
        <w:t xml:space="preserve">      1. Осы Заң лицензиялауға жататын қызметтi немесе белгiлi бiр iс-әрекеттi (операцияларды) мемлекет тарапынан лицензиялауға байланысты қатынастарды реттейдi. </w:t>
      </w:r>
      <w:r>
        <w:br/>
      </w:r>
      <w:r>
        <w:rPr>
          <w:rFonts w:ascii="Times New Roman"/>
          <w:b w:val="false"/>
          <w:i w:val="false"/>
          <w:color w:val="000000"/>
          <w:sz w:val="28"/>
        </w:rPr>
        <w:t>
 </w:t>
      </w:r>
    </w:p>
    <w:bookmarkStart w:name="z39" w:id="3"/>
    <w:p>
      <w:pPr>
        <w:spacing w:after="0"/>
        <w:ind w:left="0"/>
        <w:jc w:val="both"/>
      </w:pPr>
      <w:r>
        <w:rPr>
          <w:rFonts w:ascii="Times New Roman"/>
          <w:b w:val="false"/>
          <w:i w:val="false"/>
          <w:color w:val="000000"/>
          <w:sz w:val="28"/>
        </w:rPr>
        <w:t>
      2. Бұл Заң азаматтардың және (немесе) заңды тұлғалардың арасында жасалған  </w:t>
      </w:r>
      <w:r>
        <w:rPr>
          <w:rFonts w:ascii="Times New Roman"/>
          <w:b w:val="false"/>
          <w:i w:val="false"/>
          <w:color w:val="000000"/>
          <w:sz w:val="28"/>
        </w:rPr>
        <w:t xml:space="preserve">лицензиялық шарт </w:t>
      </w:r>
      <w:r>
        <w:rPr>
          <w:rFonts w:ascii="Times New Roman"/>
          <w:b w:val="false"/>
          <w:i w:val="false"/>
          <w:color w:val="000000"/>
          <w:sz w:val="28"/>
        </w:rPr>
        <w:t xml:space="preserve">аясында лицензия беруге байланысты қатынастарды реттемейдi. </w:t>
      </w:r>
      <w:r>
        <w:br/>
      </w:r>
      <w:r>
        <w:rPr>
          <w:rFonts w:ascii="Times New Roman"/>
          <w:b w:val="false"/>
          <w:i w:val="false"/>
          <w:color w:val="000000"/>
          <w:sz w:val="28"/>
        </w:rPr>
        <w:t>
</w:t>
      </w:r>
      <w:r>
        <w:rPr>
          <w:rFonts w:ascii="Times New Roman"/>
          <w:b w:val="false"/>
          <w:i w:val="false"/>
          <w:color w:val="ff0000"/>
          <w:sz w:val="28"/>
        </w:rPr>
        <w:t xml:space="preserve">       Ескерту. 1-бапқа өзгерту енгізілді - </w:t>
      </w:r>
      <w:r>
        <w:rPr>
          <w:rFonts w:ascii="Times New Roman"/>
          <w:b w:val="false"/>
          <w:i w:val="false"/>
          <w:color w:val="ff0000"/>
          <w:sz w:val="28"/>
        </w:rPr>
        <w:t xml:space="preserve">  Қазақстан Республикасының 2005.04.15. N 45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End w:id="3"/>
    <w:bookmarkStart w:name="z3" w:id="4"/>
    <w:p>
      <w:pPr>
        <w:spacing w:after="0"/>
        <w:ind w:left="0"/>
        <w:jc w:val="both"/>
      </w:pPr>
      <w:r>
        <w:rPr>
          <w:rFonts w:ascii="Times New Roman"/>
          <w:b w:val="false"/>
          <w:i w:val="false"/>
          <w:color w:val="000000"/>
          <w:sz w:val="28"/>
        </w:rPr>
        <w:t>
</w:t>
      </w:r>
      <w:r>
        <w:rPr>
          <w:rFonts w:ascii="Times New Roman"/>
          <w:b/>
          <w:i w:val="false"/>
          <w:color w:val="000000"/>
          <w:sz w:val="28"/>
        </w:rPr>
        <w:t xml:space="preserve">       2-бап. Осы Заңда пайдаланылатын негiзгi ұғымдар </w:t>
      </w:r>
    </w:p>
    <w:bookmarkEnd w:id="4"/>
    <w:p>
      <w:pPr>
        <w:spacing w:after="0"/>
        <w:ind w:left="0"/>
        <w:jc w:val="both"/>
      </w:pPr>
      <w:r>
        <w:rPr>
          <w:rFonts w:ascii="Times New Roman"/>
          <w:b w:val="false"/>
          <w:i w:val="false"/>
          <w:color w:val="000000"/>
          <w:sz w:val="28"/>
        </w:rPr>
        <w:t xml:space="preserve">      Осы Заңда мынадай негiзгi ұғымдар пайдаланылады: </w:t>
      </w:r>
      <w:r>
        <w:br/>
      </w:r>
      <w:r>
        <w:rPr>
          <w:rFonts w:ascii="Times New Roman"/>
          <w:b w:val="false"/>
          <w:i w:val="false"/>
          <w:color w:val="000000"/>
          <w:sz w:val="28"/>
        </w:rPr>
        <w:t xml:space="preserve">
      1) бiлiктiлiк талаптары - белгiлi бiр қызмет түрiмен айналысу құқығына немесе белгiлi бiр iс-әрекет (операциялар) жасауға үмiткер жеке және заңды тұлғалар сай келуге тиiстi талаптар; </w:t>
      </w:r>
      <w:r>
        <w:br/>
      </w:r>
      <w:r>
        <w:rPr>
          <w:rFonts w:ascii="Times New Roman"/>
          <w:b w:val="false"/>
          <w:i w:val="false"/>
          <w:color w:val="000000"/>
          <w:sz w:val="28"/>
        </w:rPr>
        <w:t>
 </w:t>
      </w:r>
    </w:p>
    <w:bookmarkStart w:name="z40" w:id="5"/>
    <w:p>
      <w:pPr>
        <w:spacing w:after="0"/>
        <w:ind w:left="0"/>
        <w:jc w:val="both"/>
      </w:pPr>
      <w:r>
        <w:rPr>
          <w:rFonts w:ascii="Times New Roman"/>
          <w:b w:val="false"/>
          <w:i w:val="false"/>
          <w:color w:val="000000"/>
          <w:sz w:val="28"/>
        </w:rPr>
        <w:t xml:space="preserve">
      2) лицензиар - лицензияны беретiн, қайта ресiмдейтiн, оның қолданылуын тоқтата тұратын, тоқтататын және жаңғыртатын тиiстi уәкiлеттi мемлекеттiк орган; </w:t>
      </w:r>
      <w:r>
        <w:br/>
      </w:r>
      <w:r>
        <w:rPr>
          <w:rFonts w:ascii="Times New Roman"/>
          <w:b w:val="false"/>
          <w:i w:val="false"/>
          <w:color w:val="000000"/>
          <w:sz w:val="28"/>
        </w:rPr>
        <w:t>
 </w:t>
      </w:r>
    </w:p>
    <w:bookmarkEnd w:id="5"/>
    <w:bookmarkStart w:name="z41" w:id="6"/>
    <w:p>
      <w:pPr>
        <w:spacing w:after="0"/>
        <w:ind w:left="0"/>
        <w:jc w:val="both"/>
      </w:pPr>
      <w:r>
        <w:rPr>
          <w:rFonts w:ascii="Times New Roman"/>
          <w:b w:val="false"/>
          <w:i w:val="false"/>
          <w:color w:val="000000"/>
          <w:sz w:val="28"/>
        </w:rPr>
        <w:t xml:space="preserve">
      3) лицензиат - белгiлi бiр қызмет түрiмен айналысу құқығына немесе белгiлi бiр iс-әрекет (операциялар) жасауға лицензиясы бар жеке немесе заңды тұлға; </w:t>
      </w:r>
      <w:r>
        <w:br/>
      </w:r>
      <w:r>
        <w:rPr>
          <w:rFonts w:ascii="Times New Roman"/>
          <w:b w:val="false"/>
          <w:i w:val="false"/>
          <w:color w:val="000000"/>
          <w:sz w:val="28"/>
        </w:rPr>
        <w:t>
 </w:t>
      </w:r>
    </w:p>
    <w:bookmarkEnd w:id="6"/>
    <w:bookmarkStart w:name="z42" w:id="7"/>
    <w:p>
      <w:pPr>
        <w:spacing w:after="0"/>
        <w:ind w:left="0"/>
        <w:jc w:val="both"/>
      </w:pPr>
      <w:r>
        <w:rPr>
          <w:rFonts w:ascii="Times New Roman"/>
          <w:b w:val="false"/>
          <w:i w:val="false"/>
          <w:color w:val="000000"/>
          <w:sz w:val="28"/>
        </w:rPr>
        <w:t xml:space="preserve">
      4) лицензия - жеке немесе заңды тұлғаға белгiлi бiр қызмет түрiмен айналысуға немесе белгiлi бiр iс-әрекет (операциялар) жасауға тиiстi уәкiлеттi мемлекеттiк орган беретiн рұқсат. </w:t>
      </w:r>
      <w:r>
        <w:br/>
      </w:r>
      <w:r>
        <w:rPr>
          <w:rFonts w:ascii="Times New Roman"/>
          <w:b w:val="false"/>
          <w:i w:val="false"/>
          <w:color w:val="000000"/>
          <w:sz w:val="28"/>
        </w:rPr>
        <w:t>
</w:t>
      </w:r>
      <w:r>
        <w:rPr>
          <w:rFonts w:ascii="Times New Roman"/>
          <w:b w:val="false"/>
          <w:i w:val="false"/>
          <w:color w:val="ff0000"/>
          <w:sz w:val="28"/>
        </w:rPr>
        <w:t xml:space="preserve">       Ескерту. 2-бап жаңа редакцияда - </w:t>
      </w:r>
      <w:r>
        <w:rPr>
          <w:rFonts w:ascii="Times New Roman"/>
          <w:b w:val="false"/>
          <w:i w:val="false"/>
          <w:color w:val="ff0000"/>
          <w:sz w:val="28"/>
        </w:rPr>
        <w:t xml:space="preserve">  Қазақстан Республикасының 2005.04.15.  </w:t>
      </w:r>
      <w:r>
        <w:rPr>
          <w:rFonts w:ascii="Times New Roman"/>
          <w:b w:val="false"/>
          <w:i w:val="false"/>
          <w:color w:val="000000"/>
          <w:sz w:val="28"/>
        </w:rPr>
        <w:t xml:space="preserve">N 45 </w:t>
      </w:r>
      <w:r>
        <w:rPr>
          <w:rFonts w:ascii="Times New Roman"/>
          <w:b w:val="false"/>
          <w:i w:val="false"/>
          <w:color w:val="ff0000"/>
          <w:sz w:val="28"/>
        </w:rPr>
        <w:t xml:space="preserve">Заңымен. </w:t>
      </w:r>
    </w:p>
    <w:bookmarkEnd w:id="7"/>
    <w:bookmarkStart w:name="z4" w:id="8"/>
    <w:p>
      <w:pPr>
        <w:spacing w:after="0"/>
        <w:ind w:left="0"/>
        <w:jc w:val="both"/>
      </w:pPr>
      <w:r>
        <w:rPr>
          <w:rFonts w:ascii="Times New Roman"/>
          <w:b w:val="false"/>
          <w:i w:val="false"/>
          <w:color w:val="000000"/>
          <w:sz w:val="28"/>
        </w:rPr>
        <w:t>
</w:t>
      </w:r>
      <w:r>
        <w:rPr>
          <w:rFonts w:ascii="Times New Roman"/>
          <w:b/>
          <w:i w:val="false"/>
          <w:color w:val="000000"/>
          <w:sz w:val="28"/>
        </w:rPr>
        <w:t xml:space="preserve">         3-бап. Лицензиялаудың негiзгi принциптерi </w:t>
      </w:r>
    </w:p>
    <w:bookmarkEnd w:id="8"/>
    <w:p>
      <w:pPr>
        <w:spacing w:after="0"/>
        <w:ind w:left="0"/>
        <w:jc w:val="both"/>
      </w:pPr>
      <w:r>
        <w:rPr>
          <w:rFonts w:ascii="Times New Roman"/>
          <w:b w:val="false"/>
          <w:i w:val="false"/>
          <w:color w:val="000000"/>
          <w:sz w:val="28"/>
        </w:rPr>
        <w:t>      1. Лицензиялар беру лицензияның осы түрi үшiн белгiленген талаптарға сай келетiн барлық адамдар үшiн бiрдей негiздер мен тең шартқа сәйкес жүзеге асырылады. Мемлекеттiк кәсiпорындарға басым лицензиялар беру құқығына тыйым салынады, бұған заң актiлерiмен  </w:t>
      </w:r>
      <w:r>
        <w:rPr>
          <w:rFonts w:ascii="Times New Roman"/>
          <w:b w:val="false"/>
          <w:i w:val="false"/>
          <w:color w:val="000000"/>
          <w:sz w:val="28"/>
        </w:rPr>
        <w:t xml:space="preserve">мемлекеттiк монополияға </w:t>
      </w:r>
      <w:r>
        <w:rPr>
          <w:rFonts w:ascii="Times New Roman"/>
          <w:b w:val="false"/>
          <w:i w:val="false"/>
          <w:color w:val="000000"/>
          <w:sz w:val="28"/>
        </w:rPr>
        <w:t xml:space="preserve">жатқызылған қызмет түрлерi кiрмейдi.  </w:t>
      </w:r>
      <w:r>
        <w:br/>
      </w:r>
      <w:r>
        <w:rPr>
          <w:rFonts w:ascii="Times New Roman"/>
          <w:b w:val="false"/>
          <w:i w:val="false"/>
          <w:color w:val="000000"/>
          <w:sz w:val="28"/>
        </w:rPr>
        <w:t>
 </w:t>
      </w:r>
    </w:p>
    <w:bookmarkStart w:name="z43" w:id="9"/>
    <w:p>
      <w:pPr>
        <w:spacing w:after="0"/>
        <w:ind w:left="0"/>
        <w:jc w:val="both"/>
      </w:pPr>
      <w:r>
        <w:rPr>
          <w:rFonts w:ascii="Times New Roman"/>
          <w:b w:val="false"/>
          <w:i w:val="false"/>
          <w:color w:val="000000"/>
          <w:sz w:val="28"/>
        </w:rPr>
        <w:t xml:space="preserve">
      2. Заңды тұлға құрмай-ақ кәсiпкерлiк қызметпен айналысатын азаматтар (жеке кәсiпкерлер) лицензияны заңды тұлғалар үшiн белгiленген тәртiппен алады.  </w:t>
      </w:r>
      <w:r>
        <w:br/>
      </w:r>
      <w:r>
        <w:rPr>
          <w:rFonts w:ascii="Times New Roman"/>
          <w:b w:val="false"/>
          <w:i w:val="false"/>
          <w:color w:val="000000"/>
          <w:sz w:val="28"/>
        </w:rPr>
        <w:t>
      Қазақстан Республикасының Үкiметi  </w:t>
      </w:r>
      <w:r>
        <w:rPr>
          <w:rFonts w:ascii="Times New Roman"/>
          <w:b w:val="false"/>
          <w:i w:val="false"/>
          <w:color w:val="000000"/>
          <w:sz w:val="28"/>
        </w:rPr>
        <w:t xml:space="preserve">шағын кәсiпкерлiк субъектiлерiне </w:t>
      </w:r>
      <w:r>
        <w:rPr>
          <w:rFonts w:ascii="Times New Roman"/>
          <w:b w:val="false"/>
          <w:i w:val="false"/>
          <w:color w:val="000000"/>
          <w:sz w:val="28"/>
        </w:rPr>
        <w:t xml:space="preserve">лицензия берудiң оңайлатылған тәртiбiн белгiлеуге хақылы.  </w:t>
      </w:r>
      <w:r>
        <w:br/>
      </w:r>
      <w:r>
        <w:rPr>
          <w:rFonts w:ascii="Times New Roman"/>
          <w:b w:val="false"/>
          <w:i w:val="false"/>
          <w:color w:val="000000"/>
          <w:sz w:val="28"/>
        </w:rPr>
        <w:t>
 </w:t>
      </w:r>
    </w:p>
    <w:bookmarkEnd w:id="9"/>
    <w:bookmarkStart w:name="z44" w:id="10"/>
    <w:p>
      <w:pPr>
        <w:spacing w:after="0"/>
        <w:ind w:left="0"/>
        <w:jc w:val="both"/>
      </w:pPr>
      <w:r>
        <w:rPr>
          <w:rFonts w:ascii="Times New Roman"/>
          <w:b w:val="false"/>
          <w:i w:val="false"/>
          <w:color w:val="000000"/>
          <w:sz w:val="28"/>
        </w:rPr>
        <w:t xml:space="preserve">
      3. Бәсекелестiктi шектеу немесе кәсiпкерлердiң қандай да бiр топтарына олардың меншiк нысандарына, ведомстволық мүдделерiне не болмаса орналасқан жерiне қарай артықшылықтар беру мақсатында лицензия беруге тыйым салынады.  </w:t>
      </w:r>
      <w:r>
        <w:br/>
      </w:r>
      <w:r>
        <w:rPr>
          <w:rFonts w:ascii="Times New Roman"/>
          <w:b w:val="false"/>
          <w:i w:val="false"/>
          <w:color w:val="000000"/>
          <w:sz w:val="28"/>
        </w:rPr>
        <w:t xml:space="preserve">
      Лицензия беру монополизмнiң күшеюiне немесе кәсiпкерлiк қызмет еркiндiгiн шектеуге себепшi болмауға тиiс.  </w:t>
      </w:r>
      <w:r>
        <w:br/>
      </w:r>
      <w:r>
        <w:rPr>
          <w:rFonts w:ascii="Times New Roman"/>
          <w:b w:val="false"/>
          <w:i w:val="false"/>
          <w:color w:val="000000"/>
          <w:sz w:val="28"/>
        </w:rPr>
        <w:t>
 </w:t>
      </w:r>
    </w:p>
    <w:bookmarkEnd w:id="10"/>
    <w:bookmarkStart w:name="z45" w:id="11"/>
    <w:p>
      <w:pPr>
        <w:spacing w:after="0"/>
        <w:ind w:left="0"/>
        <w:jc w:val="both"/>
      </w:pPr>
      <w:r>
        <w:rPr>
          <w:rFonts w:ascii="Times New Roman"/>
          <w:b w:val="false"/>
          <w:i w:val="false"/>
          <w:color w:val="000000"/>
          <w:sz w:val="28"/>
        </w:rPr>
        <w:t xml:space="preserve">
      4. Лицензиялар иелiктен алынбайды, яғни, егер заң актiлерiнде өзгеше көзделмесе, лицензиат оларды басқа жеке немесе заңды тұлғаларға бере алмайды.  </w:t>
      </w:r>
      <w:r>
        <w:br/>
      </w:r>
      <w:r>
        <w:rPr>
          <w:rFonts w:ascii="Times New Roman"/>
          <w:b w:val="false"/>
          <w:i w:val="false"/>
          <w:color w:val="000000"/>
          <w:sz w:val="28"/>
        </w:rPr>
        <w:t>
 </w:t>
      </w:r>
    </w:p>
    <w:bookmarkEnd w:id="11"/>
    <w:bookmarkStart w:name="z46" w:id="12"/>
    <w:p>
      <w:pPr>
        <w:spacing w:after="0"/>
        <w:ind w:left="0"/>
        <w:jc w:val="both"/>
      </w:pPr>
      <w:r>
        <w:rPr>
          <w:rFonts w:ascii="Times New Roman"/>
          <w:b w:val="false"/>
          <w:i w:val="false"/>
          <w:color w:val="000000"/>
          <w:sz w:val="28"/>
        </w:rPr>
        <w:t xml:space="preserve">
      5. Лицензиялар алу осы Заңда лицензиялау көзделген қызмет түрлерiн ғана жүзеге асыру және iс-әрекет (операциялар) түрлерiн ғана атқару үшiн қажет. </w:t>
      </w:r>
      <w:r>
        <w:br/>
      </w:r>
      <w:r>
        <w:rPr>
          <w:rFonts w:ascii="Times New Roman"/>
          <w:b w:val="false"/>
          <w:i w:val="false"/>
          <w:color w:val="000000"/>
          <w:sz w:val="28"/>
        </w:rPr>
        <w:t>
 </w:t>
      </w:r>
    </w:p>
    <w:bookmarkEnd w:id="12"/>
    <w:bookmarkStart w:name="z47" w:id="13"/>
    <w:p>
      <w:pPr>
        <w:spacing w:after="0"/>
        <w:ind w:left="0"/>
        <w:jc w:val="both"/>
      </w:pPr>
      <w:r>
        <w:rPr>
          <w:rFonts w:ascii="Times New Roman"/>
          <w:b w:val="false"/>
          <w:i w:val="false"/>
          <w:color w:val="000000"/>
          <w:sz w:val="28"/>
        </w:rPr>
        <w:t xml:space="preserve">
      6. Қызмет түрлерi бойынша лицензиялық тәртiп енгiзу немесе оны жою мемлекеттiк қауiпсiздiк, мемлекеттiк монополияны iске асыру, құқық тәртiбiн қамтамасыз ету, айналадағы ортаны, азаматтардың меншiгiн, өмiрi мен денсаулығын қорғау мақсатында осы Заңмен белгiленедi. </w:t>
      </w:r>
      <w:r>
        <w:br/>
      </w: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w:t>
      </w:r>
      <w:r>
        <w:rPr>
          <w:rFonts w:ascii="Times New Roman"/>
          <w:b w:val="false"/>
          <w:i w:val="false"/>
          <w:color w:val="ff0000"/>
          <w:sz w:val="28"/>
        </w:rPr>
        <w:t xml:space="preserve">  Қазақстан  Республикасы Президентінің 1995.12.23. N 2720  </w:t>
      </w:r>
      <w:r>
        <w:rPr>
          <w:rFonts w:ascii="Times New Roman"/>
          <w:b w:val="false"/>
          <w:i w:val="false"/>
          <w:color w:val="000000"/>
          <w:sz w:val="28"/>
        </w:rPr>
        <w:t xml:space="preserve">Жарлығымен </w:t>
      </w:r>
      <w:r>
        <w:rPr>
          <w:rFonts w:ascii="Times New Roman"/>
          <w:b w:val="false"/>
          <w:i w:val="false"/>
          <w:color w:val="ff0000"/>
          <w:sz w:val="28"/>
        </w:rPr>
        <w:t xml:space="preserve">, Қазақстан Республикасының 1997.07.02. N 144-1  </w:t>
      </w:r>
      <w:r>
        <w:rPr>
          <w:rFonts w:ascii="Times New Roman"/>
          <w:b w:val="false"/>
          <w:i w:val="false"/>
          <w:color w:val="000000"/>
          <w:sz w:val="28"/>
        </w:rPr>
        <w:t xml:space="preserve">Заңымен </w:t>
      </w:r>
      <w:r>
        <w:rPr>
          <w:rFonts w:ascii="Times New Roman"/>
          <w:b w:val="false"/>
          <w:i w:val="false"/>
          <w:color w:val="ff0000"/>
          <w:sz w:val="28"/>
        </w:rPr>
        <w:t xml:space="preserve">, 1998.07.10. N 283  </w:t>
      </w:r>
      <w:r>
        <w:rPr>
          <w:rFonts w:ascii="Times New Roman"/>
          <w:b w:val="false"/>
          <w:i w:val="false"/>
          <w:color w:val="000000"/>
          <w:sz w:val="28"/>
        </w:rPr>
        <w:t xml:space="preserve">заңымен </w:t>
      </w:r>
      <w:r>
        <w:rPr>
          <w:rFonts w:ascii="Times New Roman"/>
          <w:b w:val="false"/>
          <w:i w:val="false"/>
          <w:color w:val="ff0000"/>
          <w:sz w:val="28"/>
        </w:rPr>
        <w:t xml:space="preserve">, 1999.10.08. N 471  </w:t>
      </w:r>
      <w:r>
        <w:rPr>
          <w:rFonts w:ascii="Times New Roman"/>
          <w:b w:val="false"/>
          <w:i w:val="false"/>
          <w:color w:val="000000"/>
          <w:sz w:val="28"/>
        </w:rPr>
        <w:t xml:space="preserve">Заңымен </w:t>
      </w:r>
      <w:r>
        <w:rPr>
          <w:rFonts w:ascii="Times New Roman"/>
          <w:b w:val="false"/>
          <w:i w:val="false"/>
          <w:color w:val="ff0000"/>
          <w:sz w:val="28"/>
        </w:rPr>
        <w:t xml:space="preserve">, 2005.04.15. N 45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End w:id="13"/>
    <w:bookmarkStart w:name="z5" w:id="14"/>
    <w:p>
      <w:pPr>
        <w:spacing w:after="0"/>
        <w:ind w:left="0"/>
        <w:jc w:val="both"/>
      </w:pPr>
      <w:r>
        <w:rPr>
          <w:rFonts w:ascii="Times New Roman"/>
          <w:b w:val="false"/>
          <w:i w:val="false"/>
          <w:color w:val="000000"/>
          <w:sz w:val="28"/>
        </w:rPr>
        <w:t>
</w:t>
      </w:r>
      <w:r>
        <w:rPr>
          <w:rFonts w:ascii="Times New Roman"/>
          <w:b/>
          <w:i w:val="false"/>
          <w:color w:val="000000"/>
          <w:sz w:val="28"/>
        </w:rPr>
        <w:t xml:space="preserve">       4-бап. Лицензиялардың түрлерi </w:t>
      </w:r>
    </w:p>
    <w:bookmarkEnd w:id="14"/>
    <w:p>
      <w:pPr>
        <w:spacing w:after="0"/>
        <w:ind w:left="0"/>
        <w:jc w:val="both"/>
      </w:pPr>
      <w:r>
        <w:rPr>
          <w:rFonts w:ascii="Times New Roman"/>
          <w:b w:val="false"/>
          <w:i w:val="false"/>
          <w:color w:val="000000"/>
          <w:sz w:val="28"/>
        </w:rPr>
        <w:t xml:space="preserve">      Лицензиялар мынадай белгiлерi бойынша ажыратылады: </w:t>
      </w:r>
      <w:r>
        <w:br/>
      </w:r>
      <w:r>
        <w:rPr>
          <w:rFonts w:ascii="Times New Roman"/>
          <w:b w:val="false"/>
          <w:i w:val="false"/>
          <w:color w:val="000000"/>
          <w:sz w:val="28"/>
        </w:rPr>
        <w:t>
 </w:t>
      </w:r>
    </w:p>
    <w:bookmarkStart w:name="z48" w:id="15"/>
    <w:p>
      <w:pPr>
        <w:spacing w:after="0"/>
        <w:ind w:left="0"/>
        <w:jc w:val="both"/>
      </w:pPr>
      <w:r>
        <w:rPr>
          <w:rFonts w:ascii="Times New Roman"/>
          <w:b w:val="false"/>
          <w:i w:val="false"/>
          <w:color w:val="000000"/>
          <w:sz w:val="28"/>
        </w:rPr>
        <w:t xml:space="preserve">
      1. Субъектiлер бойынша: </w:t>
      </w:r>
      <w:r>
        <w:br/>
      </w:r>
      <w:r>
        <w:rPr>
          <w:rFonts w:ascii="Times New Roman"/>
          <w:b w:val="false"/>
          <w:i w:val="false"/>
          <w:color w:val="000000"/>
          <w:sz w:val="28"/>
        </w:rPr>
        <w:t xml:space="preserve">
      1) Қазақстан Республикасының азаматтары мен заңды тұлғаларына берiлетiндер; </w:t>
      </w:r>
      <w:r>
        <w:br/>
      </w:r>
      <w:r>
        <w:rPr>
          <w:rFonts w:ascii="Times New Roman"/>
          <w:b w:val="false"/>
          <w:i w:val="false"/>
          <w:color w:val="000000"/>
          <w:sz w:val="28"/>
        </w:rPr>
        <w:t>
 </w:t>
      </w:r>
    </w:p>
    <w:bookmarkEnd w:id="15"/>
    <w:bookmarkStart w:name="z49" w:id="16"/>
    <w:p>
      <w:pPr>
        <w:spacing w:after="0"/>
        <w:ind w:left="0"/>
        <w:jc w:val="both"/>
      </w:pPr>
      <w:r>
        <w:rPr>
          <w:rFonts w:ascii="Times New Roman"/>
          <w:b w:val="false"/>
          <w:i w:val="false"/>
          <w:color w:val="000000"/>
          <w:sz w:val="28"/>
        </w:rPr>
        <w:t xml:space="preserve">
      2) шетелдiк заңды тұлғаларға, шетелдiк азаматтарға, азаматтығы жоқ адамдар мен халықаралық ұйымдарға берiлетiндер. </w:t>
      </w:r>
      <w:r>
        <w:br/>
      </w:r>
      <w:r>
        <w:rPr>
          <w:rFonts w:ascii="Times New Roman"/>
          <w:b w:val="false"/>
          <w:i w:val="false"/>
          <w:color w:val="000000"/>
          <w:sz w:val="28"/>
        </w:rPr>
        <w:t>
 </w:t>
      </w:r>
    </w:p>
    <w:bookmarkEnd w:id="16"/>
    <w:bookmarkStart w:name="z50" w:id="17"/>
    <w:p>
      <w:pPr>
        <w:spacing w:after="0"/>
        <w:ind w:left="0"/>
        <w:jc w:val="both"/>
      </w:pPr>
      <w:r>
        <w:rPr>
          <w:rFonts w:ascii="Times New Roman"/>
          <w:b w:val="false"/>
          <w:i w:val="false"/>
          <w:color w:val="000000"/>
          <w:sz w:val="28"/>
        </w:rPr>
        <w:t xml:space="preserve">
      2. Қызмет көлемi бойынша:  </w:t>
      </w:r>
      <w:r>
        <w:br/>
      </w:r>
      <w:r>
        <w:rPr>
          <w:rFonts w:ascii="Times New Roman"/>
          <w:b w:val="false"/>
          <w:i w:val="false"/>
          <w:color w:val="000000"/>
          <w:sz w:val="28"/>
        </w:rPr>
        <w:t xml:space="preserve">
      1) бас - қызметтiң белгiлi бiр түрiмен айналысуға, мерзiмiне шек қойылмай, егер олар бірыңғай технологиялық кешенге енетін болса, қызметтің бірнеше түріне бас лицензия беруге жол беріледі;  </w:t>
      </w:r>
      <w:r>
        <w:br/>
      </w:r>
      <w:r>
        <w:rPr>
          <w:rFonts w:ascii="Times New Roman"/>
          <w:b w:val="false"/>
          <w:i w:val="false"/>
          <w:color w:val="000000"/>
          <w:sz w:val="28"/>
        </w:rPr>
        <w:t>
 </w:t>
      </w:r>
    </w:p>
    <w:bookmarkEnd w:id="17"/>
    <w:bookmarkStart w:name="z51" w:id="18"/>
    <w:p>
      <w:pPr>
        <w:spacing w:after="0"/>
        <w:ind w:left="0"/>
        <w:jc w:val="both"/>
      </w:pPr>
      <w:r>
        <w:rPr>
          <w:rFonts w:ascii="Times New Roman"/>
          <w:b w:val="false"/>
          <w:i w:val="false"/>
          <w:color w:val="000000"/>
          <w:sz w:val="28"/>
        </w:rPr>
        <w:t xml:space="preserve">
      2) бiр жолғы - рұқсат етiлген көлем, салмақ немесе мөлшер (заттай немесе ақша түрiнде), сондай-ақ капиталдың қозғалысына байланысты, тауарлар (жұмыстар, қызмет көрсету) үшін 180 күннен артық мерзімге төлемді кейінге қалдыруды не аванстық төлемді көздейтін экспорт-импорттық мәмілелер бойынша жүргізілетін операциялар үшін Қазақстан Республикасының валюталық заңдарында белгіленген мерзім шегiнде белгiлi бiр шаруашылық операциясын жүргiзуге, Қазақстан Республикасының ойын бизнесі туралы заңнамасында белгіленген мерзім шегінде ойын бизнесі саласындағы қызмет түрлерімен айналысуға берiлетiндер.  </w:t>
      </w:r>
      <w:r>
        <w:rPr>
          <w:rFonts w:ascii="Times New Roman"/>
          <w:b w:val="false"/>
          <w:i w:val="false"/>
          <w:color w:val="ff0000"/>
          <w:sz w:val="28"/>
        </w:rPr>
        <w:t xml:space="preserve">V032469 ( </w:t>
      </w:r>
      <w:r>
        <w:rPr>
          <w:rFonts w:ascii="Times New Roman"/>
          <w:b w:val="false"/>
          <w:i w:val="false"/>
          <w:color w:val="000000"/>
          <w:sz w:val="28"/>
        </w:rPr>
        <w:t xml:space="preserve">5-тарау </w:t>
      </w:r>
      <w:r>
        <w:rPr>
          <w:rFonts w:ascii="Times New Roman"/>
          <w:b w:val="false"/>
          <w:i w:val="false"/>
          <w:color w:val="ff0000"/>
          <w:sz w:val="28"/>
        </w:rPr>
        <w:t xml:space="preserve">; 51, 54, 55-тармақтар </w:t>
      </w:r>
      <w:r>
        <w:br/>
      </w:r>
      <w:r>
        <w:rPr>
          <w:rFonts w:ascii="Times New Roman"/>
          <w:b w:val="false"/>
          <w:i w:val="false"/>
          <w:color w:val="000000"/>
          <w:sz w:val="28"/>
        </w:rPr>
        <w:t>
 </w:t>
      </w:r>
    </w:p>
    <w:bookmarkEnd w:id="18"/>
    <w:bookmarkStart w:name="z52" w:id="19"/>
    <w:p>
      <w:pPr>
        <w:spacing w:after="0"/>
        <w:ind w:left="0"/>
        <w:jc w:val="both"/>
      </w:pPr>
      <w:r>
        <w:rPr>
          <w:rFonts w:ascii="Times New Roman"/>
          <w:b w:val="false"/>
          <w:i w:val="false"/>
          <w:color w:val="000000"/>
          <w:sz w:val="28"/>
        </w:rPr>
        <w:t xml:space="preserve">
      3) операциялық - банк қызметiнде белгiлi бiр операциялар жасауға және валюталық заңдармен белгiленген валюталық құндылықтарды пайдалануға байланысты операциялар берiлетiндер.  </w:t>
      </w:r>
      <w:r>
        <w:rPr>
          <w:rFonts w:ascii="Times New Roman"/>
          <w:b w:val="false"/>
          <w:i w:val="false"/>
          <w:color w:val="ff0000"/>
          <w:sz w:val="28"/>
        </w:rPr>
        <w:t xml:space="preserve">Z960054 ( </w:t>
      </w:r>
      <w:r>
        <w:rPr>
          <w:rFonts w:ascii="Times New Roman"/>
          <w:b w:val="false"/>
          <w:i w:val="false"/>
          <w:color w:val="000000"/>
          <w:sz w:val="28"/>
        </w:rPr>
        <w:t xml:space="preserve">1-1-бап </w:t>
      </w:r>
      <w:r>
        <w:rPr>
          <w:rFonts w:ascii="Times New Roman"/>
          <w:b w:val="false"/>
          <w:i w:val="false"/>
          <w:color w:val="ff0000"/>
          <w:sz w:val="28"/>
        </w:rPr>
        <w:t xml:space="preserve">, 7) тармақша) </w:t>
      </w:r>
      <w:r>
        <w:br/>
      </w:r>
      <w:r>
        <w:rPr>
          <w:rFonts w:ascii="Times New Roman"/>
          <w:b w:val="false"/>
          <w:i w:val="false"/>
          <w:color w:val="000000"/>
          <w:sz w:val="28"/>
        </w:rPr>
        <w:t xml:space="preserve">
      3.  </w:t>
      </w:r>
      <w:r>
        <w:rPr>
          <w:rFonts w:ascii="Times New Roman"/>
          <w:b w:val="false"/>
          <w:i w:val="false"/>
          <w:color w:val="ff0000"/>
          <w:sz w:val="28"/>
        </w:rPr>
        <w:t xml:space="preserve">(алып тасталды - 1998.07.10. N 283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bookmarkEnd w:id="19"/>
    <w:bookmarkStart w:name="z53" w:id="20"/>
    <w:p>
      <w:pPr>
        <w:spacing w:after="0"/>
        <w:ind w:left="0"/>
        <w:jc w:val="both"/>
      </w:pPr>
      <w:r>
        <w:rPr>
          <w:rFonts w:ascii="Times New Roman"/>
          <w:b w:val="false"/>
          <w:i w:val="false"/>
          <w:color w:val="000000"/>
          <w:sz w:val="28"/>
        </w:rPr>
        <w:t xml:space="preserve">
      4. Қолданылатын аумақтық аясы бойынша: </w:t>
      </w:r>
      <w:r>
        <w:br/>
      </w:r>
      <w:r>
        <w:rPr>
          <w:rFonts w:ascii="Times New Roman"/>
          <w:b w:val="false"/>
          <w:i w:val="false"/>
          <w:color w:val="000000"/>
          <w:sz w:val="28"/>
        </w:rPr>
        <w:t xml:space="preserve">
      1) қолданылуы Қазақстан Республикасының белгiлi бiр аумағымен шектелетiн; </w:t>
      </w:r>
      <w:r>
        <w:br/>
      </w:r>
      <w:r>
        <w:rPr>
          <w:rFonts w:ascii="Times New Roman"/>
          <w:b w:val="false"/>
          <w:i w:val="false"/>
          <w:color w:val="000000"/>
          <w:sz w:val="28"/>
        </w:rPr>
        <w:t>
 </w:t>
      </w:r>
    </w:p>
    <w:bookmarkEnd w:id="20"/>
    <w:bookmarkStart w:name="z54" w:id="21"/>
    <w:p>
      <w:pPr>
        <w:spacing w:after="0"/>
        <w:ind w:left="0"/>
        <w:jc w:val="both"/>
      </w:pPr>
      <w:r>
        <w:rPr>
          <w:rFonts w:ascii="Times New Roman"/>
          <w:b w:val="false"/>
          <w:i w:val="false"/>
          <w:color w:val="000000"/>
          <w:sz w:val="28"/>
        </w:rPr>
        <w:t xml:space="preserve">
      2) Қазақстан Республикасының бүкiл аумағында қолданылатын; </w:t>
      </w:r>
      <w:r>
        <w:br/>
      </w:r>
      <w:r>
        <w:rPr>
          <w:rFonts w:ascii="Times New Roman"/>
          <w:b w:val="false"/>
          <w:i w:val="false"/>
          <w:color w:val="000000"/>
          <w:sz w:val="28"/>
        </w:rPr>
        <w:t>
 </w:t>
      </w:r>
    </w:p>
    <w:bookmarkEnd w:id="21"/>
    <w:bookmarkStart w:name="z55" w:id="22"/>
    <w:p>
      <w:pPr>
        <w:spacing w:after="0"/>
        <w:ind w:left="0"/>
        <w:jc w:val="both"/>
      </w:pPr>
      <w:r>
        <w:rPr>
          <w:rFonts w:ascii="Times New Roman"/>
          <w:b w:val="false"/>
          <w:i w:val="false"/>
          <w:color w:val="000000"/>
          <w:sz w:val="28"/>
        </w:rPr>
        <w:t xml:space="preserve">
      3) Қазақстан Республикасынан тыс жерлерде қолданылатындар. </w:t>
      </w:r>
      <w:r>
        <w:br/>
      </w: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Қазақстан Республикасы Президентінің 1995.08.31. N 2447  </w:t>
      </w:r>
      <w:r>
        <w:rPr>
          <w:rFonts w:ascii="Times New Roman"/>
          <w:b w:val="false"/>
          <w:i w:val="false"/>
          <w:color w:val="000000"/>
          <w:sz w:val="28"/>
        </w:rPr>
        <w:t xml:space="preserve">жарлығымен </w:t>
      </w:r>
      <w:r>
        <w:rPr>
          <w:rFonts w:ascii="Times New Roman"/>
          <w:b w:val="false"/>
          <w:i w:val="false"/>
          <w:color w:val="ff0000"/>
          <w:sz w:val="28"/>
        </w:rPr>
        <w:t xml:space="preserve">, Қазақстан Республикасының 1998.07.10. N 283  </w:t>
      </w:r>
      <w:r>
        <w:rPr>
          <w:rFonts w:ascii="Times New Roman"/>
          <w:b w:val="false"/>
          <w:i w:val="false"/>
          <w:color w:val="000000"/>
          <w:sz w:val="28"/>
        </w:rPr>
        <w:t xml:space="preserve">заңымен </w:t>
      </w:r>
      <w:r>
        <w:rPr>
          <w:rFonts w:ascii="Times New Roman"/>
          <w:b w:val="false"/>
          <w:i w:val="false"/>
          <w:color w:val="ff0000"/>
          <w:sz w:val="28"/>
        </w:rPr>
        <w:t xml:space="preserve">, 1999.10.08. N 471  </w:t>
      </w:r>
      <w:r>
        <w:rPr>
          <w:rFonts w:ascii="Times New Roman"/>
          <w:b w:val="false"/>
          <w:i w:val="false"/>
          <w:color w:val="000000"/>
          <w:sz w:val="28"/>
        </w:rPr>
        <w:t xml:space="preserve">Заңымен </w:t>
      </w:r>
      <w:r>
        <w:rPr>
          <w:rFonts w:ascii="Times New Roman"/>
          <w:b w:val="false"/>
          <w:i w:val="false"/>
          <w:color w:val="ff0000"/>
          <w:sz w:val="28"/>
        </w:rPr>
        <w:t xml:space="preserve">, 2000.07.05. N 79 (2000 жылғы 1 қазаннан бастап қолданысқа енгiзiледi)  </w:t>
      </w:r>
      <w:r>
        <w:rPr>
          <w:rFonts w:ascii="Times New Roman"/>
          <w:b w:val="false"/>
          <w:i w:val="false"/>
          <w:color w:val="000000"/>
          <w:sz w:val="28"/>
        </w:rPr>
        <w:t xml:space="preserve">Заңымен </w:t>
      </w:r>
      <w:r>
        <w:rPr>
          <w:rFonts w:ascii="Times New Roman"/>
          <w:b w:val="false"/>
          <w:i w:val="false"/>
          <w:color w:val="ff0000"/>
          <w:sz w:val="28"/>
        </w:rPr>
        <w:t xml:space="preserve">, 2003.05.08. N  </w:t>
      </w:r>
      <w:r>
        <w:rPr>
          <w:rFonts w:ascii="Times New Roman"/>
          <w:b w:val="false"/>
          <w:i w:val="false"/>
          <w:color w:val="000000"/>
          <w:sz w:val="28"/>
        </w:rPr>
        <w:t xml:space="preserve">411 </w:t>
      </w:r>
      <w:r>
        <w:rPr>
          <w:rFonts w:ascii="Times New Roman"/>
          <w:b w:val="false"/>
          <w:i w:val="false"/>
          <w:color w:val="ff0000"/>
          <w:sz w:val="28"/>
        </w:rPr>
        <w:t xml:space="preserve">, 2007.12.01. N  </w:t>
      </w:r>
      <w:r>
        <w:rPr>
          <w:rFonts w:ascii="Times New Roman"/>
          <w:b w:val="false"/>
          <w:i w:val="false"/>
          <w:color w:val="000000"/>
          <w:sz w:val="28"/>
        </w:rPr>
        <w:t xml:space="preserve">220 </w:t>
      </w:r>
      <w:r>
        <w:rPr>
          <w:rFonts w:ascii="Times New Roman"/>
          <w:b w:val="false"/>
          <w:i w:val="false"/>
          <w:color w:val="ff0000"/>
          <w:sz w:val="28"/>
        </w:rPr>
        <w:t xml:space="preserve">(2007 жылғы 1 сәуірден бастап қолданысқа енгізіледі) Заңдарымен. </w:t>
      </w:r>
    </w:p>
    <w:bookmarkEnd w:id="22"/>
    <w:bookmarkStart w:name="z6" w:id="23"/>
    <w:p>
      <w:pPr>
        <w:spacing w:after="0"/>
        <w:ind w:left="0"/>
        <w:jc w:val="both"/>
      </w:pPr>
      <w:r>
        <w:rPr>
          <w:rFonts w:ascii="Times New Roman"/>
          <w:b w:val="false"/>
          <w:i w:val="false"/>
          <w:color w:val="000000"/>
          <w:sz w:val="28"/>
        </w:rPr>
        <w:t>
</w:t>
      </w:r>
      <w:r>
        <w:rPr>
          <w:rFonts w:ascii="Times New Roman"/>
          <w:b/>
          <w:i w:val="false"/>
          <w:color w:val="000000"/>
          <w:sz w:val="28"/>
        </w:rPr>
        <w:t xml:space="preserve">       5-бап. Лицензиялауды жүзеге асырушы органдар </w:t>
      </w:r>
    </w:p>
    <w:bookmarkEnd w:id="23"/>
    <w:p>
      <w:pPr>
        <w:spacing w:after="0"/>
        <w:ind w:left="0"/>
        <w:jc w:val="both"/>
      </w:pPr>
      <w:r>
        <w:rPr>
          <w:rFonts w:ascii="Times New Roman"/>
          <w:b w:val="false"/>
          <w:i w:val="false"/>
          <w:color w:val="000000"/>
          <w:sz w:val="28"/>
        </w:rPr>
        <w:t xml:space="preserve">      1. Өтiнiш берушiге лицензия берудi Қазақстан Республикасының заң актiлерiнде белгiленетiн және (немесе) Қазақстан Республикасының Үкiметi белгiлейтiн лицензиарлар жүргiзедi.  </w:t>
      </w:r>
      <w:r>
        <w:rPr>
          <w:rFonts w:ascii="Times New Roman"/>
          <w:b w:val="false"/>
          <w:i w:val="false"/>
          <w:color w:val="ff0000"/>
          <w:sz w:val="28"/>
        </w:rPr>
        <w:t xml:space="preserve">Z980258 ( </w:t>
      </w:r>
      <w:r>
        <w:rPr>
          <w:rFonts w:ascii="Times New Roman"/>
          <w:b w:val="false"/>
          <w:i w:val="false"/>
          <w:color w:val="000000"/>
          <w:sz w:val="28"/>
        </w:rPr>
        <w:t xml:space="preserve">4-бап </w:t>
      </w:r>
      <w:r>
        <w:rPr>
          <w:rFonts w:ascii="Times New Roman"/>
          <w:b w:val="false"/>
          <w:i w:val="false"/>
          <w:color w:val="ff0000"/>
          <w:sz w:val="28"/>
        </w:rPr>
        <w:t xml:space="preserve">, 5) тармақша;   </w:t>
      </w:r>
      <w:r>
        <w:rPr>
          <w:rFonts w:ascii="Times New Roman"/>
          <w:b w:val="false"/>
          <w:i w:val="false"/>
          <w:color w:val="000000"/>
          <w:sz w:val="28"/>
        </w:rPr>
        <w:t xml:space="preserve">P951894 </w:t>
      </w:r>
      <w:r>
        <w:rPr>
          <w:rFonts w:ascii="Times New Roman"/>
          <w:b w:val="false"/>
          <w:i w:val="false"/>
          <w:color w:val="ff0000"/>
          <w:sz w:val="28"/>
        </w:rPr>
        <w:t xml:space="preserve">) </w:t>
      </w:r>
      <w:r>
        <w:br/>
      </w:r>
      <w:r>
        <w:rPr>
          <w:rFonts w:ascii="Times New Roman"/>
          <w:b w:val="false"/>
          <w:i w:val="false"/>
          <w:color w:val="000000"/>
          <w:sz w:val="28"/>
        </w:rPr>
        <w:t>
 </w:t>
      </w:r>
    </w:p>
    <w:bookmarkStart w:name="z56" w:id="24"/>
    <w:p>
      <w:pPr>
        <w:spacing w:after="0"/>
        <w:ind w:left="0"/>
        <w:jc w:val="both"/>
      </w:pPr>
      <w:r>
        <w:rPr>
          <w:rFonts w:ascii="Times New Roman"/>
          <w:b w:val="false"/>
          <w:i w:val="false"/>
          <w:color w:val="000000"/>
          <w:sz w:val="28"/>
        </w:rPr>
        <w:t xml:space="preserve">
       1-1. Лицензиялау саласындағы тиiстi уәкiлеттi мемлекеттiк органдардың қызметiн үйлестіруді жүзеге асыратын мемлекеттік органды Қазақстан Республикасының Үкiметi белгiлейдi. </w:t>
      </w:r>
      <w:r>
        <w:br/>
      </w:r>
      <w:r>
        <w:rPr>
          <w:rFonts w:ascii="Times New Roman"/>
          <w:b w:val="false"/>
          <w:i w:val="false"/>
          <w:color w:val="000000"/>
          <w:sz w:val="28"/>
        </w:rPr>
        <w:t xml:space="preserve">
      2.  </w:t>
      </w:r>
      <w:r>
        <w:rPr>
          <w:rFonts w:ascii="Times New Roman"/>
          <w:b w:val="false"/>
          <w:i w:val="false"/>
          <w:color w:val="ff0000"/>
          <w:sz w:val="28"/>
        </w:rPr>
        <w:t xml:space="preserve">(алып тасталды - 1997.12.08. N 200 Заңымен) </w:t>
      </w:r>
      <w:r>
        <w:br/>
      </w:r>
      <w:r>
        <w:rPr>
          <w:rFonts w:ascii="Times New Roman"/>
          <w:b w:val="false"/>
          <w:i w:val="false"/>
          <w:color w:val="000000"/>
          <w:sz w:val="28"/>
        </w:rPr>
        <w:t>
 </w:t>
      </w:r>
    </w:p>
    <w:bookmarkEnd w:id="24"/>
    <w:bookmarkStart w:name="z57" w:id="25"/>
    <w:p>
      <w:pPr>
        <w:spacing w:after="0"/>
        <w:ind w:left="0"/>
        <w:jc w:val="both"/>
      </w:pPr>
      <w:r>
        <w:rPr>
          <w:rFonts w:ascii="Times New Roman"/>
          <w:b w:val="false"/>
          <w:i w:val="false"/>
          <w:color w:val="000000"/>
          <w:sz w:val="28"/>
        </w:rPr>
        <w:t>
      2. Белгiлi бiр кәсiпкерлiк қызмет түрiмен айналысуға, мұндай қызметтi жүзеге асыратын субъектiлерге қарамастан заңмен көзделгеннен басқа жағдайларда лицензиялар берудi бiр орган жүргiзедi.  </w:t>
      </w:r>
      <w:r>
        <w:rPr>
          <w:rFonts w:ascii="Times New Roman"/>
          <w:b w:val="false"/>
          <w:i w:val="false"/>
          <w:color w:val="000000"/>
          <w:sz w:val="28"/>
        </w:rPr>
        <w:t xml:space="preserve">P951894 </w:t>
      </w:r>
      <w:r>
        <w:br/>
      </w:r>
      <w:r>
        <w:rPr>
          <w:rFonts w:ascii="Times New Roman"/>
          <w:b w:val="false"/>
          <w:i w:val="false"/>
          <w:color w:val="000000"/>
          <w:sz w:val="28"/>
        </w:rPr>
        <w:t>
 </w:t>
      </w:r>
    </w:p>
    <w:bookmarkEnd w:id="25"/>
    <w:bookmarkStart w:name="z58" w:id="26"/>
    <w:p>
      <w:pPr>
        <w:spacing w:after="0"/>
        <w:ind w:left="0"/>
        <w:jc w:val="both"/>
      </w:pPr>
      <w:r>
        <w:rPr>
          <w:rFonts w:ascii="Times New Roman"/>
          <w:b w:val="false"/>
          <w:i w:val="false"/>
          <w:color w:val="000000"/>
          <w:sz w:val="28"/>
        </w:rPr>
        <w:t>
      3. Лицензиарларға лицензиялау жөнiндегi өкiлеттiктерiн лицензиялау саласындағы мемлекеттiк органдардың қызметiн үйлестiрудi жүзеге асыратын мемлекеттiк органмен келiсiм бойынша тиiстi аумақтық бөлiмшелерге беруге рұқсат етiледi. Мемлекеттiк функцияларды жүзеге асыруды мемлекеттiк емес ұйымдарға, оның ішінде қоғамдық бiрлестiктерге бергенi үшiн мемлекеттiк органдардың лауазымды адамдары Қазақстан Республикасының заңдарында белгiленген  </w:t>
      </w:r>
      <w:r>
        <w:rPr>
          <w:rFonts w:ascii="Times New Roman"/>
          <w:b w:val="false"/>
          <w:i w:val="false"/>
          <w:color w:val="000000"/>
          <w:sz w:val="28"/>
        </w:rPr>
        <w:t xml:space="preserve">жауаптылықта </w:t>
      </w:r>
      <w:r>
        <w:rPr>
          <w:rFonts w:ascii="Times New Roman"/>
          <w:b w:val="false"/>
          <w:i w:val="false"/>
          <w:color w:val="000000"/>
          <w:sz w:val="28"/>
        </w:rPr>
        <w:t xml:space="preserve">болады. </w:t>
      </w:r>
      <w:r>
        <w:br/>
      </w: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Қазақстан Республикасы Президентінің 1995.08.31. N 2447  </w:t>
      </w:r>
      <w:r>
        <w:rPr>
          <w:rFonts w:ascii="Times New Roman"/>
          <w:b w:val="false"/>
          <w:i w:val="false"/>
          <w:color w:val="000000"/>
          <w:sz w:val="28"/>
        </w:rPr>
        <w:t xml:space="preserve">жарлығымен </w:t>
      </w:r>
      <w:r>
        <w:rPr>
          <w:rFonts w:ascii="Times New Roman"/>
          <w:b w:val="false"/>
          <w:i w:val="false"/>
          <w:color w:val="ff0000"/>
          <w:sz w:val="28"/>
        </w:rPr>
        <w:t xml:space="preserve">, Қазақстан Республикасының 1997.12.08. N 200  </w:t>
      </w:r>
      <w:r>
        <w:rPr>
          <w:rFonts w:ascii="Times New Roman"/>
          <w:b w:val="false"/>
          <w:i w:val="false"/>
          <w:color w:val="000000"/>
          <w:sz w:val="28"/>
        </w:rPr>
        <w:t xml:space="preserve">Заңымен </w:t>
      </w:r>
      <w:r>
        <w:rPr>
          <w:rFonts w:ascii="Times New Roman"/>
          <w:b w:val="false"/>
          <w:i w:val="false"/>
          <w:color w:val="ff0000"/>
          <w:sz w:val="28"/>
        </w:rPr>
        <w:t xml:space="preserve">, 1998.07.01. N 259  </w:t>
      </w:r>
      <w:r>
        <w:rPr>
          <w:rFonts w:ascii="Times New Roman"/>
          <w:b w:val="false"/>
          <w:i w:val="false"/>
          <w:color w:val="000000"/>
          <w:sz w:val="28"/>
        </w:rPr>
        <w:t xml:space="preserve">Заңымен </w:t>
      </w:r>
      <w:r>
        <w:rPr>
          <w:rFonts w:ascii="Times New Roman"/>
          <w:b w:val="false"/>
          <w:i w:val="false"/>
          <w:color w:val="ff0000"/>
          <w:sz w:val="28"/>
        </w:rPr>
        <w:t xml:space="preserve">, 1998.07.10. N 283  </w:t>
      </w:r>
      <w:r>
        <w:rPr>
          <w:rFonts w:ascii="Times New Roman"/>
          <w:b w:val="false"/>
          <w:i w:val="false"/>
          <w:color w:val="000000"/>
          <w:sz w:val="28"/>
        </w:rPr>
        <w:t xml:space="preserve">Заңымен </w:t>
      </w:r>
      <w:r>
        <w:rPr>
          <w:rFonts w:ascii="Times New Roman"/>
          <w:b w:val="false"/>
          <w:i w:val="false"/>
          <w:color w:val="ff0000"/>
          <w:sz w:val="28"/>
        </w:rPr>
        <w:t xml:space="preserve">, 2005.04.15. N 45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End w:id="26"/>
    <w:bookmarkStart w:name="z7" w:id="27"/>
    <w:p>
      <w:pPr>
        <w:spacing w:after="0"/>
        <w:ind w:left="0"/>
        <w:jc w:val="both"/>
      </w:pPr>
      <w:r>
        <w:rPr>
          <w:rFonts w:ascii="Times New Roman"/>
          <w:b w:val="false"/>
          <w:i w:val="false"/>
          <w:color w:val="000000"/>
          <w:sz w:val="28"/>
        </w:rPr>
        <w:t>
</w:t>
      </w:r>
      <w:r>
        <w:rPr>
          <w:rFonts w:ascii="Times New Roman"/>
          <w:b/>
          <w:i w:val="false"/>
          <w:color w:val="000000"/>
          <w:sz w:val="28"/>
        </w:rPr>
        <w:t xml:space="preserve">       6-бап. Лицензиялардың нысандары </w:t>
      </w:r>
    </w:p>
    <w:bookmarkEnd w:id="27"/>
    <w:p>
      <w:pPr>
        <w:spacing w:after="0"/>
        <w:ind w:left="0"/>
        <w:jc w:val="both"/>
      </w:pPr>
      <w:r>
        <w:rPr>
          <w:rFonts w:ascii="Times New Roman"/>
          <w:b w:val="false"/>
          <w:i w:val="false"/>
          <w:color w:val="000000"/>
          <w:sz w:val="28"/>
        </w:rPr>
        <w:t>      Лицензиялардың берiлетiндерiнiң  </w:t>
      </w:r>
      <w:r>
        <w:rPr>
          <w:rFonts w:ascii="Times New Roman"/>
          <w:b w:val="false"/>
          <w:i w:val="false"/>
          <w:color w:val="000000"/>
          <w:sz w:val="28"/>
        </w:rPr>
        <w:t xml:space="preserve">нысандарын </w:t>
      </w:r>
      <w:r>
        <w:rPr>
          <w:rFonts w:ascii="Times New Roman"/>
          <w:b w:val="false"/>
          <w:i w:val="false"/>
          <w:color w:val="000000"/>
          <w:sz w:val="28"/>
        </w:rPr>
        <w:t xml:space="preserve">Қазақстан Республикасының Үкiметi белгiлейдi.  </w:t>
      </w:r>
      <w:r>
        <w:br/>
      </w:r>
      <w:r>
        <w:rPr>
          <w:rFonts w:ascii="Times New Roman"/>
          <w:b w:val="false"/>
          <w:i w:val="false"/>
          <w:color w:val="000000"/>
          <w:sz w:val="28"/>
        </w:rPr>
        <w:t>
 </w:t>
      </w:r>
    </w:p>
    <w:bookmarkStart w:name="z59" w:id="28"/>
    <w:p>
      <w:pPr>
        <w:spacing w:after="0"/>
        <w:ind w:left="0"/>
        <w:jc w:val="both"/>
      </w:pPr>
      <w:r>
        <w:rPr>
          <w:rFonts w:ascii="Times New Roman"/>
          <w:b w:val="false"/>
          <w:i w:val="false"/>
          <w:color w:val="000000"/>
          <w:sz w:val="28"/>
        </w:rPr>
        <w:t>
      Валюталық құндылықтарды пайдалануға байланысты операцияларды жасауға арналған  </w:t>
      </w:r>
      <w:r>
        <w:rPr>
          <w:rFonts w:ascii="Times New Roman"/>
          <w:b w:val="false"/>
          <w:i w:val="false"/>
          <w:color w:val="000000"/>
          <w:sz w:val="28"/>
        </w:rPr>
        <w:t xml:space="preserve">лицензияның нысандарын </w:t>
      </w:r>
      <w:r>
        <w:rPr>
          <w:rFonts w:ascii="Times New Roman"/>
          <w:b w:val="false"/>
          <w:i w:val="false"/>
          <w:color w:val="000000"/>
          <w:sz w:val="28"/>
        </w:rPr>
        <w:t xml:space="preserve">Қазақстан Республикасының Ұлттық Банкi белгiлейдi.  </w:t>
      </w:r>
      <w:r>
        <w:br/>
      </w:r>
      <w:r>
        <w:rPr>
          <w:rFonts w:ascii="Times New Roman"/>
          <w:b w:val="false"/>
          <w:i w:val="false"/>
          <w:color w:val="000000"/>
          <w:sz w:val="28"/>
        </w:rPr>
        <w:t>
 </w:t>
      </w:r>
    </w:p>
    <w:bookmarkEnd w:id="28"/>
    <w:bookmarkStart w:name="z60" w:id="29"/>
    <w:p>
      <w:pPr>
        <w:spacing w:after="0"/>
        <w:ind w:left="0"/>
        <w:jc w:val="both"/>
      </w:pPr>
      <w:r>
        <w:rPr>
          <w:rFonts w:ascii="Times New Roman"/>
          <w:b w:val="false"/>
          <w:i w:val="false"/>
          <w:color w:val="000000"/>
          <w:sz w:val="28"/>
        </w:rPr>
        <w:t xml:space="preserve">
      Осы Заңның 11-бабының 1), 3)-5) тармақшаларында көзделген қаржы ресурстарын шоғырландыруға байланысты қызметтi жүзеге асыруға арналған лицензиялардың нысандарын - қаржы нарығы мен қаржылық ұйымдарды реттеу және қадағалау жөнiндегi уәкiлеттi мемлекеттiк орган және (немесе) Қазақстан Республикасының Халық Банкi, ал осы Заңның 11-бабының 2) тармақшасында көзделген қызметтi жүзеге асыруға арналған лицензиялардың нысандарын аудиторлық қызмет пен аудиторлық және кәсiби аудиторлық ұйымдардың қызметiн бақылау саласындағы уәкiлеттi мемлекеттiк орган белгiлейдi. </w:t>
      </w:r>
      <w:r>
        <w:br/>
      </w: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Қазақстан Республикасының Президентінің 1995.08.31. N 2447  </w:t>
      </w:r>
      <w:r>
        <w:rPr>
          <w:rFonts w:ascii="Times New Roman"/>
          <w:b w:val="false"/>
          <w:i w:val="false"/>
          <w:color w:val="000000"/>
          <w:sz w:val="28"/>
        </w:rPr>
        <w:t xml:space="preserve">жарлығымен </w:t>
      </w:r>
      <w:r>
        <w:rPr>
          <w:rFonts w:ascii="Times New Roman"/>
          <w:b w:val="false"/>
          <w:i w:val="false"/>
          <w:color w:val="ff0000"/>
          <w:sz w:val="28"/>
        </w:rPr>
        <w:t xml:space="preserve">, 1997.12.08. N 200  </w:t>
      </w:r>
      <w:r>
        <w:rPr>
          <w:rFonts w:ascii="Times New Roman"/>
          <w:b w:val="false"/>
          <w:i w:val="false"/>
          <w:color w:val="000000"/>
          <w:sz w:val="28"/>
        </w:rPr>
        <w:t xml:space="preserve">Заңымен </w:t>
      </w:r>
      <w:r>
        <w:rPr>
          <w:rFonts w:ascii="Times New Roman"/>
          <w:b w:val="false"/>
          <w:i w:val="false"/>
          <w:color w:val="ff0000"/>
          <w:sz w:val="28"/>
        </w:rPr>
        <w:t xml:space="preserve">, 1999.07.16. N 436  </w:t>
      </w:r>
      <w:r>
        <w:rPr>
          <w:rFonts w:ascii="Times New Roman"/>
          <w:b w:val="false"/>
          <w:i w:val="false"/>
          <w:color w:val="000000"/>
          <w:sz w:val="28"/>
        </w:rPr>
        <w:t xml:space="preserve">Заңымен </w:t>
      </w:r>
      <w:r>
        <w:rPr>
          <w:rFonts w:ascii="Times New Roman"/>
          <w:b w:val="false"/>
          <w:i w:val="false"/>
          <w:color w:val="ff0000"/>
          <w:sz w:val="28"/>
        </w:rPr>
        <w:t xml:space="preserve">, Республикасының 2000.07.05. N 79 (2000 жылғы 1 қазаннан бастап қолданысқа енгiзiледi)  </w:t>
      </w:r>
      <w:r>
        <w:rPr>
          <w:rFonts w:ascii="Times New Roman"/>
          <w:b w:val="false"/>
          <w:i w:val="false"/>
          <w:color w:val="000000"/>
          <w:sz w:val="28"/>
        </w:rPr>
        <w:t xml:space="preserve">Заңымен </w:t>
      </w:r>
      <w:r>
        <w:rPr>
          <w:rFonts w:ascii="Times New Roman"/>
          <w:b w:val="false"/>
          <w:i w:val="false"/>
          <w:color w:val="ff0000"/>
          <w:sz w:val="28"/>
        </w:rPr>
        <w:t xml:space="preserve">, 2003.07.10. N 483  </w:t>
      </w:r>
      <w:r>
        <w:rPr>
          <w:rFonts w:ascii="Times New Roman"/>
          <w:b w:val="false"/>
          <w:i w:val="false"/>
          <w:color w:val="000000"/>
          <w:sz w:val="28"/>
        </w:rPr>
        <w:t xml:space="preserve">Заңымен </w:t>
      </w:r>
      <w:r>
        <w:rPr>
          <w:rFonts w:ascii="Times New Roman"/>
          <w:b w:val="false"/>
          <w:i w:val="false"/>
          <w:color w:val="ff0000"/>
          <w:sz w:val="28"/>
        </w:rPr>
        <w:t xml:space="preserve">, 2004.07.07. N 577  </w:t>
      </w:r>
      <w:r>
        <w:rPr>
          <w:rFonts w:ascii="Times New Roman"/>
          <w:b w:val="false"/>
          <w:i w:val="false"/>
          <w:color w:val="000000"/>
          <w:sz w:val="28"/>
        </w:rPr>
        <w:t xml:space="preserve">Заңымен </w:t>
      </w:r>
      <w:r>
        <w:rPr>
          <w:rFonts w:ascii="Times New Roman"/>
          <w:b w:val="false"/>
          <w:i w:val="false"/>
          <w:color w:val="ff0000"/>
          <w:sz w:val="28"/>
        </w:rPr>
        <w:t xml:space="preserve">, 2005.04.15. N 45  </w:t>
      </w:r>
      <w:r>
        <w:rPr>
          <w:rFonts w:ascii="Times New Roman"/>
          <w:b w:val="false"/>
          <w:i w:val="false"/>
          <w:color w:val="000000"/>
          <w:sz w:val="28"/>
        </w:rPr>
        <w:t xml:space="preserve">Заңымен </w:t>
      </w:r>
      <w:r>
        <w:rPr>
          <w:rFonts w:ascii="Times New Roman"/>
          <w:b w:val="false"/>
          <w:i w:val="false"/>
          <w:color w:val="ff0000"/>
          <w:sz w:val="28"/>
        </w:rPr>
        <w:t xml:space="preserve">, 2006.05.05. N  </w:t>
      </w:r>
      <w:r>
        <w:rPr>
          <w:rFonts w:ascii="Times New Roman"/>
          <w:b w:val="false"/>
          <w:i w:val="false"/>
          <w:color w:val="000000"/>
          <w:sz w:val="28"/>
        </w:rPr>
        <w:t xml:space="preserve">139 </w:t>
      </w:r>
      <w:r>
        <w:rPr>
          <w:rFonts w:ascii="Times New Roman"/>
          <w:b w:val="false"/>
          <w:i w:val="false"/>
          <w:color w:val="ff0000"/>
          <w:sz w:val="28"/>
        </w:rPr>
        <w:t xml:space="preserve">Заңдарымен. </w:t>
      </w:r>
    </w:p>
    <w:bookmarkEnd w:id="29"/>
    <w:bookmarkStart w:name="z8" w:id="30"/>
    <w:p>
      <w:pPr>
        <w:spacing w:after="0"/>
        <w:ind w:left="0"/>
        <w:jc w:val="both"/>
      </w:pPr>
      <w:r>
        <w:rPr>
          <w:rFonts w:ascii="Times New Roman"/>
          <w:b w:val="false"/>
          <w:i w:val="false"/>
          <w:color w:val="000000"/>
          <w:sz w:val="28"/>
        </w:rPr>
        <w:t>
</w:t>
      </w:r>
      <w:r>
        <w:rPr>
          <w:rFonts w:ascii="Times New Roman"/>
          <w:b/>
          <w:i w:val="false"/>
          <w:color w:val="000000"/>
          <w:sz w:val="28"/>
        </w:rPr>
        <w:t xml:space="preserve">       7-бап. Лицензия және басқа да құқық белгiлеушi </w:t>
      </w:r>
      <w:r>
        <w:br/>
      </w:r>
      <w:r>
        <w:rPr>
          <w:rFonts w:ascii="Times New Roman"/>
          <w:b w:val="false"/>
          <w:i w:val="false"/>
          <w:color w:val="000000"/>
          <w:sz w:val="28"/>
        </w:rPr>
        <w:t>
</w:t>
      </w:r>
      <w:r>
        <w:rPr>
          <w:rFonts w:ascii="Times New Roman"/>
          <w:b/>
          <w:i w:val="false"/>
          <w:color w:val="000000"/>
          <w:sz w:val="28"/>
        </w:rPr>
        <w:t xml:space="preserve">             құжаттар </w:t>
      </w:r>
    </w:p>
    <w:bookmarkEnd w:id="30"/>
    <w:p>
      <w:pPr>
        <w:spacing w:after="0"/>
        <w:ind w:left="0"/>
        <w:jc w:val="both"/>
      </w:pPr>
      <w:r>
        <w:rPr>
          <w:rFonts w:ascii="Times New Roman"/>
          <w:b w:val="false"/>
          <w:i w:val="false"/>
          <w:color w:val="000000"/>
          <w:sz w:val="28"/>
        </w:rPr>
        <w:t xml:space="preserve">      1. Қандай да бiр қызметтi немесе белгiлi бiр iс-әрекеттi (операцияларды) жүзеге асыру үшiн лицензиядан басқа өзге де рұқсат алу талап етiлетiн болса (жер учаскесiн бөлiп беру және басқалар), мұндай рұқсаттар лицензия алғаннан кейiн берiледi.  </w:t>
      </w:r>
      <w:r>
        <w:br/>
      </w:r>
      <w:r>
        <w:rPr>
          <w:rFonts w:ascii="Times New Roman"/>
          <w:b w:val="false"/>
          <w:i w:val="false"/>
          <w:color w:val="000000"/>
          <w:sz w:val="28"/>
        </w:rPr>
        <w:t xml:space="preserve">
      Лицензия болмаған жағдайда рұқсат жарамсыз деп есептеледi. </w:t>
      </w:r>
      <w:r>
        <w:br/>
      </w:r>
      <w:r>
        <w:rPr>
          <w:rFonts w:ascii="Times New Roman"/>
          <w:b w:val="false"/>
          <w:i w:val="false"/>
          <w:color w:val="000000"/>
          <w:sz w:val="28"/>
        </w:rPr>
        <w:t>
 </w:t>
      </w:r>
    </w:p>
    <w:bookmarkStart w:name="z61" w:id="31"/>
    <w:p>
      <w:pPr>
        <w:spacing w:after="0"/>
        <w:ind w:left="0"/>
        <w:jc w:val="both"/>
      </w:pPr>
      <w:r>
        <w:rPr>
          <w:rFonts w:ascii="Times New Roman"/>
          <w:b w:val="false"/>
          <w:i w:val="false"/>
          <w:color w:val="000000"/>
          <w:sz w:val="28"/>
        </w:rPr>
        <w:t xml:space="preserve">
      2. Мемлекеттiк органның, кредиттік серіктестіктердің, өзара сақтандыру қоғамдарының, Ұлттық почта операторының, сондай-ақ Қазақстан Даму Банкiнiң Қазақстан Республикасының заң актiлерiнде белгiленген өкiлеттiктерi шегiнде жүргiзетiн қызметiн (операцияларын) қоспағанда, қызметтi жүзеге асыруға немесе лицензиялауды талап ететiн белгiлi бiр iс-әрекеттердi (операцияларды) жасауға лицензия болған кезде ғана жол берiледi.  </w:t>
      </w:r>
      <w:r>
        <w:br/>
      </w:r>
      <w:r>
        <w:rPr>
          <w:rFonts w:ascii="Times New Roman"/>
          <w:b w:val="false"/>
          <w:i w:val="false"/>
          <w:color w:val="000000"/>
          <w:sz w:val="28"/>
        </w:rPr>
        <w:t>
 </w:t>
      </w:r>
    </w:p>
    <w:bookmarkEnd w:id="31"/>
    <w:bookmarkStart w:name="z62" w:id="32"/>
    <w:p>
      <w:pPr>
        <w:spacing w:after="0"/>
        <w:ind w:left="0"/>
        <w:jc w:val="both"/>
      </w:pPr>
      <w:r>
        <w:rPr>
          <w:rFonts w:ascii="Times New Roman"/>
          <w:b w:val="false"/>
          <w:i w:val="false"/>
          <w:color w:val="000000"/>
          <w:sz w:val="28"/>
        </w:rPr>
        <w:t xml:space="preserve">
      3. Лицензия болмаған жағдайда жасалған мәмiлелер жарамсыз деп есептеледi. </w:t>
      </w:r>
      <w:r>
        <w:br/>
      </w:r>
      <w:r>
        <w:rPr>
          <w:rFonts w:ascii="Times New Roman"/>
          <w:b w:val="false"/>
          <w:i w:val="false"/>
          <w:color w:val="000000"/>
          <w:sz w:val="28"/>
        </w:rPr>
        <w:t xml:space="preserve">
      Егер лицензия алу талабы мәмiле жасалғаннан кейiн қойылса, заңда басқадай көзделмегендiктен бұл мәмiленiң күшi сақталады. </w:t>
      </w:r>
      <w:r>
        <w:br/>
      </w:r>
      <w:r>
        <w:rPr>
          <w:rFonts w:ascii="Times New Roman"/>
          <w:b w:val="false"/>
          <w:i w:val="false"/>
          <w:color w:val="000000"/>
          <w:sz w:val="28"/>
        </w:rPr>
        <w:t xml:space="preserve">
      Лицензияның қолданылуын мерзiмiнен бұрын тоқтату немесе қайсыбiр өнiмдi белгiлi бiр мемлекеттерге шығаруға эмбарго (тыйым) салу, егер заңдарда басқадай көзделмесе, осыған дейiн жасалған мәмiлелерге қолданылмайды. </w:t>
      </w:r>
      <w:r>
        <w:br/>
      </w: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Қазақстан Республикасының 1999.10.08.  </w:t>
      </w:r>
      <w:r>
        <w:rPr>
          <w:rFonts w:ascii="Times New Roman"/>
          <w:b w:val="false"/>
          <w:i w:val="false"/>
          <w:color w:val="000000"/>
          <w:sz w:val="28"/>
        </w:rPr>
        <w:t xml:space="preserve">N 471 </w:t>
      </w:r>
      <w:r>
        <w:rPr>
          <w:rFonts w:ascii="Times New Roman"/>
          <w:b w:val="false"/>
          <w:i w:val="false"/>
          <w:color w:val="ff0000"/>
          <w:sz w:val="28"/>
        </w:rPr>
        <w:t xml:space="preserve">, 2005.04.15.  </w:t>
      </w:r>
      <w:r>
        <w:rPr>
          <w:rFonts w:ascii="Times New Roman"/>
          <w:b w:val="false"/>
          <w:i w:val="false"/>
          <w:color w:val="000000"/>
          <w:sz w:val="28"/>
        </w:rPr>
        <w:t xml:space="preserve">N 45 </w:t>
      </w:r>
      <w:r>
        <w:rPr>
          <w:rFonts w:ascii="Times New Roman"/>
          <w:b w:val="false"/>
          <w:i w:val="false"/>
          <w:color w:val="ff0000"/>
          <w:sz w:val="28"/>
        </w:rPr>
        <w:t xml:space="preserve">, 2005.07.08.  </w:t>
      </w:r>
      <w:r>
        <w:rPr>
          <w:rFonts w:ascii="Times New Roman"/>
          <w:b w:val="false"/>
          <w:i w:val="false"/>
          <w:color w:val="000000"/>
          <w:sz w:val="28"/>
        </w:rPr>
        <w:t xml:space="preserve">N 69 </w:t>
      </w:r>
      <w:r>
        <w:rPr>
          <w:rFonts w:ascii="Times New Roman"/>
          <w:b w:val="false"/>
          <w:i w:val="false"/>
          <w:color w:val="ff0000"/>
          <w:sz w:val="28"/>
        </w:rPr>
        <w:t xml:space="preserve">, 2005.12.23. N  </w:t>
      </w:r>
      <w:r>
        <w:rPr>
          <w:rFonts w:ascii="Times New Roman"/>
          <w:b w:val="false"/>
          <w:i w:val="false"/>
          <w:color w:val="000000"/>
          <w:sz w:val="28"/>
        </w:rPr>
        <w:t xml:space="preserve">107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2006.07.05. N  </w:t>
      </w:r>
      <w:r>
        <w:rPr>
          <w:rFonts w:ascii="Times New Roman"/>
          <w:b w:val="false"/>
          <w:i w:val="false"/>
          <w:color w:val="000000"/>
          <w:sz w:val="28"/>
        </w:rPr>
        <w:t xml:space="preserve">164 </w:t>
      </w:r>
      <w:r>
        <w:rPr>
          <w:rFonts w:ascii="Times New Roman"/>
          <w:b w:val="false"/>
          <w:i w:val="false"/>
          <w:color w:val="ff0000"/>
          <w:sz w:val="28"/>
        </w:rPr>
        <w:t xml:space="preserve">Заңдарымен. </w:t>
      </w:r>
    </w:p>
    <w:bookmarkEnd w:id="32"/>
    <w:bookmarkStart w:name="z9" w:id="33"/>
    <w:p>
      <w:pPr>
        <w:spacing w:after="0"/>
        <w:ind w:left="0"/>
        <w:jc w:val="both"/>
      </w:pPr>
      <w:r>
        <w:rPr>
          <w:rFonts w:ascii="Times New Roman"/>
          <w:b w:val="false"/>
          <w:i w:val="false"/>
          <w:color w:val="000000"/>
          <w:sz w:val="28"/>
        </w:rPr>
        <w:t>
</w:t>
      </w:r>
      <w:r>
        <w:rPr>
          <w:rFonts w:ascii="Times New Roman"/>
          <w:b/>
          <w:i w:val="false"/>
          <w:color w:val="000000"/>
          <w:sz w:val="28"/>
        </w:rPr>
        <w:t xml:space="preserve">       8-бап. Шетелдiк заңды немесе жеке тұлғаларға берiлетiн </w:t>
      </w:r>
      <w:r>
        <w:br/>
      </w:r>
      <w:r>
        <w:rPr>
          <w:rFonts w:ascii="Times New Roman"/>
          <w:b w:val="false"/>
          <w:i w:val="false"/>
          <w:color w:val="000000"/>
          <w:sz w:val="28"/>
        </w:rPr>
        <w:t>
</w:t>
      </w:r>
      <w:r>
        <w:rPr>
          <w:rFonts w:ascii="Times New Roman"/>
          <w:b/>
          <w:i w:val="false"/>
          <w:color w:val="000000"/>
          <w:sz w:val="28"/>
        </w:rPr>
        <w:t xml:space="preserve">             лицензиялар </w:t>
      </w:r>
    </w:p>
    <w:bookmarkEnd w:id="33"/>
    <w:p>
      <w:pPr>
        <w:spacing w:after="0"/>
        <w:ind w:left="0"/>
        <w:jc w:val="both"/>
      </w:pPr>
      <w:r>
        <w:rPr>
          <w:rFonts w:ascii="Times New Roman"/>
          <w:b w:val="false"/>
          <w:i w:val="false"/>
          <w:color w:val="000000"/>
          <w:sz w:val="28"/>
        </w:rPr>
        <w:t xml:space="preserve">      Шетелдiк заңды немесе жеке тұлғалар, сондай-ақ азаматтығы жоқ адамдар лицензияны, егер заң актiлерiнде басқадай көзделмесе, Қазақстан Республикасының заңды және жеке тұлғаларына қойылатын шарттар бойынша және нақ сондай тәртiппен алады. </w:t>
      </w:r>
    </w:p>
    <w:bookmarkStart w:name="z10" w:id="34"/>
    <w:p>
      <w:pPr>
        <w:spacing w:after="0"/>
        <w:ind w:left="0"/>
        <w:jc w:val="left"/>
      </w:pPr>
      <w:r>
        <w:rPr>
          <w:rFonts w:ascii="Times New Roman"/>
          <w:b/>
          <w:i w:val="false"/>
          <w:color w:val="000000"/>
        </w:rPr>
        <w:t xml:space="preserve"> 
   2 тарау. Мiндеттi түрде лицензиялауға жататын </w:t>
      </w:r>
      <w:r>
        <w:br/>
      </w:r>
      <w:r>
        <w:rPr>
          <w:rFonts w:ascii="Times New Roman"/>
          <w:b/>
          <w:i w:val="false"/>
          <w:color w:val="000000"/>
        </w:rPr>
        <w:t xml:space="preserve">
қызмет түрлерi </w:t>
      </w:r>
    </w:p>
    <w:bookmarkEnd w:id="34"/>
    <w:bookmarkStart w:name="z11" w:id="35"/>
    <w:p>
      <w:pPr>
        <w:spacing w:after="0"/>
        <w:ind w:left="0"/>
        <w:jc w:val="both"/>
      </w:pPr>
      <w:r>
        <w:rPr>
          <w:rFonts w:ascii="Times New Roman"/>
          <w:b w:val="false"/>
          <w:i w:val="false"/>
          <w:color w:val="000000"/>
          <w:sz w:val="28"/>
        </w:rPr>
        <w:t>
</w:t>
      </w:r>
      <w:r>
        <w:rPr>
          <w:rFonts w:ascii="Times New Roman"/>
          <w:b/>
          <w:i w:val="false"/>
          <w:color w:val="000000"/>
          <w:sz w:val="28"/>
        </w:rPr>
        <w:t xml:space="preserve">       9-бап. Аса қауiптi объектiлерге байланысты және </w:t>
      </w:r>
      <w:r>
        <w:br/>
      </w:r>
      <w:r>
        <w:rPr>
          <w:rFonts w:ascii="Times New Roman"/>
          <w:b w:val="false"/>
          <w:i w:val="false"/>
          <w:color w:val="000000"/>
          <w:sz w:val="28"/>
        </w:rPr>
        <w:t>
</w:t>
      </w:r>
      <w:r>
        <w:rPr>
          <w:rFonts w:ascii="Times New Roman"/>
          <w:b/>
          <w:i w:val="false"/>
          <w:color w:val="000000"/>
          <w:sz w:val="28"/>
        </w:rPr>
        <w:t xml:space="preserve">            (немесе) ерекше маңызды мемлекеттiк мәнi </w:t>
      </w:r>
      <w:r>
        <w:br/>
      </w:r>
      <w:r>
        <w:rPr>
          <w:rFonts w:ascii="Times New Roman"/>
          <w:b w:val="false"/>
          <w:i w:val="false"/>
          <w:color w:val="000000"/>
          <w:sz w:val="28"/>
        </w:rPr>
        <w:t>
</w:t>
      </w:r>
      <w:r>
        <w:rPr>
          <w:rFonts w:ascii="Times New Roman"/>
          <w:b/>
          <w:i w:val="false"/>
          <w:color w:val="000000"/>
          <w:sz w:val="28"/>
        </w:rPr>
        <w:t xml:space="preserve">             бар қызметтi лицензиялау </w:t>
      </w:r>
    </w:p>
    <w:bookmarkEnd w:id="35"/>
    <w:p>
      <w:pPr>
        <w:spacing w:after="0"/>
        <w:ind w:left="0"/>
        <w:jc w:val="both"/>
      </w:pPr>
      <w:r>
        <w:rPr>
          <w:rFonts w:ascii="Times New Roman"/>
          <w:b w:val="false"/>
          <w:i w:val="false"/>
          <w:color w:val="000000"/>
          <w:sz w:val="28"/>
        </w:rPr>
        <w:t xml:space="preserve">      1. Кәсiпкерлiк қызметтiң мынадай түрлерi үшiн лицензияның болуы талап етiледi:  </w:t>
      </w:r>
      <w:r>
        <w:br/>
      </w:r>
      <w:r>
        <w:rPr>
          <w:rFonts w:ascii="Times New Roman"/>
          <w:b w:val="false"/>
          <w:i w:val="false"/>
          <w:color w:val="000000"/>
          <w:sz w:val="28"/>
        </w:rPr>
        <w:t>
 </w:t>
      </w:r>
    </w:p>
    <w:bookmarkStart w:name="z63" w:id="36"/>
    <w:p>
      <w:pPr>
        <w:spacing w:after="0"/>
        <w:ind w:left="0"/>
        <w:jc w:val="both"/>
      </w:pPr>
      <w:r>
        <w:rPr>
          <w:rFonts w:ascii="Times New Roman"/>
          <w:b w:val="false"/>
          <w:i w:val="false"/>
          <w:color w:val="000000"/>
          <w:sz w:val="28"/>
        </w:rPr>
        <w:t>
      1) егер олар басқа салаларда пайдаланылмайтын болса, қару-жарақ пен оның оқ-дәрiсiн, ақпарат қорғаудың криптографиялық құралдарын, арнайы жедел-iздестiру шараларын жүргiзуге арналған арнайы техникалық құралдарды, әскери техниканы, босалқы бөлшектердi, оларды құрастыратын элементтер мен приборларды, сондай-ақ монтажды, ретке келтіруді, пайдалануды, сақтауды, жөндеуді және сервистік қызмет көрсетуді қоса алғанда, оларды өндiруге арналған арнайы материалдар мен жабдықтарды әзiрлеу, өндiру, жөндеу және сату;  </w:t>
      </w:r>
      <w:r>
        <w:rPr>
          <w:rFonts w:ascii="Times New Roman"/>
          <w:b w:val="false"/>
          <w:i w:val="false"/>
          <w:color w:val="000000"/>
          <w:sz w:val="28"/>
        </w:rPr>
        <w:t xml:space="preserve">P970967 </w:t>
      </w:r>
      <w:r>
        <w:rPr>
          <w:rFonts w:ascii="Times New Roman"/>
          <w:b w:val="false"/>
          <w:i w:val="false"/>
          <w:color w:val="000000"/>
          <w:sz w:val="28"/>
        </w:rPr>
        <w:t xml:space="preserve">   P011247 </w:t>
      </w:r>
    </w:p>
    <w:bookmarkEnd w:id="36"/>
    <w:bookmarkStart w:name="z33" w:id="37"/>
    <w:p>
      <w:pPr>
        <w:spacing w:after="0"/>
        <w:ind w:left="0"/>
        <w:jc w:val="both"/>
      </w:pPr>
      <w:r>
        <w:rPr>
          <w:rFonts w:ascii="Times New Roman"/>
          <w:b w:val="false"/>
          <w:i w:val="false"/>
          <w:color w:val="000000"/>
          <w:sz w:val="28"/>
        </w:rPr>
        <w:t>
        2) жарылғыш және пиротехникалық заттар мен олар қолданылып жасалған бұйымдарды әзiрлеу, өндiру және сату;  </w:t>
      </w:r>
      <w:r>
        <w:rPr>
          <w:rFonts w:ascii="Times New Roman"/>
          <w:b w:val="false"/>
          <w:i w:val="false"/>
          <w:color w:val="000000"/>
          <w:sz w:val="28"/>
        </w:rPr>
        <w:t xml:space="preserve">P020763 </w:t>
      </w:r>
      <w:r>
        <w:br/>
      </w:r>
      <w:r>
        <w:rPr>
          <w:rFonts w:ascii="Times New Roman"/>
          <w:b w:val="false"/>
          <w:i w:val="false"/>
          <w:color w:val="000000"/>
          <w:sz w:val="28"/>
        </w:rPr>
        <w:t xml:space="preserve">
      3)  </w:t>
      </w:r>
      <w:r>
        <w:rPr>
          <w:rFonts w:ascii="Times New Roman"/>
          <w:b w:val="false"/>
          <w:i w:val="false"/>
          <w:color w:val="ff0000"/>
          <w:sz w:val="28"/>
        </w:rPr>
        <w:t xml:space="preserve">(алып тасталды - 1998.07.10. N 283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End w:id="37"/>
    <w:bookmarkStart w:name="z34" w:id="38"/>
    <w:p>
      <w:pPr>
        <w:spacing w:after="0"/>
        <w:ind w:left="0"/>
        <w:jc w:val="both"/>
      </w:pPr>
      <w:r>
        <w:rPr>
          <w:rFonts w:ascii="Times New Roman"/>
          <w:b w:val="false"/>
          <w:i w:val="false"/>
          <w:color w:val="000000"/>
          <w:sz w:val="28"/>
        </w:rPr>
        <w:t>
      4) ғарыш кеңiстiгiн пайдалану жөнiндегi барлық қызмет түрлерi, оның iшiнде ракета-ғарыш техникасын жасау, өндiру, пайдалану, жөндеу мен жетiлдiру, оның жұмыс iстеуiн қамтамасыз ету үшiн жер үстi инфрақұрылымдары (полигон, командалық-өлшеу кешенi, стендiлiк база және басқалар) пайдалану;  </w:t>
      </w:r>
      <w:r>
        <w:rPr>
          <w:rFonts w:ascii="Times New Roman"/>
          <w:b w:val="false"/>
          <w:i w:val="false"/>
          <w:color w:val="000000"/>
          <w:sz w:val="28"/>
        </w:rPr>
        <w:t xml:space="preserve">P000431 </w:t>
      </w:r>
    </w:p>
    <w:bookmarkEnd w:id="38"/>
    <w:bookmarkStart w:name="z35" w:id="39"/>
    <w:p>
      <w:pPr>
        <w:spacing w:after="0"/>
        <w:ind w:left="0"/>
        <w:jc w:val="both"/>
      </w:pPr>
      <w:r>
        <w:rPr>
          <w:rFonts w:ascii="Times New Roman"/>
          <w:b w:val="false"/>
          <w:i w:val="false"/>
          <w:color w:val="000000"/>
          <w:sz w:val="28"/>
        </w:rPr>
        <w:t>
      5) байланыс саласында телевизия және (немесе) радио хабарларын таратуды ұйымдастыру жөнінде қызметтер жасау және көрсету, жалпы республикалық магистральдық, халықаралық байланыс жолдарын жобалау, салу, байланыс желілері мен жолдарын техникалық пайдалану;  </w:t>
      </w:r>
      <w:r>
        <w:rPr>
          <w:rFonts w:ascii="Times New Roman"/>
          <w:b w:val="false"/>
          <w:i w:val="false"/>
          <w:color w:val="000000"/>
          <w:sz w:val="28"/>
        </w:rPr>
        <w:t xml:space="preserve">P040998 </w:t>
      </w:r>
    </w:p>
    <w:bookmarkEnd w:id="39"/>
    <w:bookmarkStart w:name="z36" w:id="40"/>
    <w:p>
      <w:pPr>
        <w:spacing w:after="0"/>
        <w:ind w:left="0"/>
        <w:jc w:val="both"/>
      </w:pPr>
      <w:r>
        <w:rPr>
          <w:rFonts w:ascii="Times New Roman"/>
          <w:b w:val="false"/>
          <w:i w:val="false"/>
          <w:color w:val="000000"/>
          <w:sz w:val="28"/>
        </w:rPr>
        <w:t>
      6) Қазақстан Республикасының заң актiлерiне сәйкес  </w:t>
      </w:r>
      <w:r>
        <w:rPr>
          <w:rFonts w:ascii="Times New Roman"/>
          <w:b w:val="false"/>
          <w:i w:val="false"/>
          <w:color w:val="000000"/>
          <w:sz w:val="28"/>
        </w:rPr>
        <w:t xml:space="preserve">атом энергиясын </w:t>
      </w:r>
      <w:r>
        <w:rPr>
          <w:rFonts w:ascii="Times New Roman"/>
          <w:b w:val="false"/>
          <w:i w:val="false"/>
          <w:color w:val="000000"/>
          <w:sz w:val="28"/>
        </w:rPr>
        <w:t xml:space="preserve">пайдалануға байланысты барлық қызмет түрлерi; </w:t>
      </w:r>
      <w:r>
        <w:br/>
      </w:r>
      <w:r>
        <w:rPr>
          <w:rFonts w:ascii="Times New Roman"/>
          <w:b w:val="false"/>
          <w:i w:val="false"/>
          <w:color w:val="000000"/>
          <w:sz w:val="28"/>
        </w:rPr>
        <w:t>
 </w:t>
      </w:r>
    </w:p>
    <w:bookmarkEnd w:id="40"/>
    <w:bookmarkStart w:name="z64" w:id="41"/>
    <w:p>
      <w:pPr>
        <w:spacing w:after="0"/>
        <w:ind w:left="0"/>
        <w:jc w:val="both"/>
      </w:pPr>
      <w:r>
        <w:rPr>
          <w:rFonts w:ascii="Times New Roman"/>
          <w:b w:val="false"/>
          <w:i w:val="false"/>
          <w:color w:val="000000"/>
          <w:sz w:val="28"/>
        </w:rPr>
        <w:t xml:space="preserve">
      7) құрамында оларды арнайы қорғану құралдарын қолданбай-ақ пайдалануға жол берiлетiн нормадан артық мөлшерде радиоактивтiк заттар болатын өнiмдi дайындау және сату; </w:t>
      </w:r>
      <w:r>
        <w:br/>
      </w:r>
      <w:r>
        <w:rPr>
          <w:rFonts w:ascii="Times New Roman"/>
          <w:b w:val="false"/>
          <w:i w:val="false"/>
          <w:color w:val="000000"/>
          <w:sz w:val="28"/>
        </w:rPr>
        <w:t>
 </w:t>
      </w:r>
    </w:p>
    <w:bookmarkEnd w:id="41"/>
    <w:bookmarkStart w:name="z65" w:id="42"/>
    <w:p>
      <w:pPr>
        <w:spacing w:after="0"/>
        <w:ind w:left="0"/>
        <w:jc w:val="both"/>
      </w:pPr>
      <w:r>
        <w:rPr>
          <w:rFonts w:ascii="Times New Roman"/>
          <w:b w:val="false"/>
          <w:i w:val="false"/>
          <w:color w:val="000000"/>
          <w:sz w:val="28"/>
        </w:rPr>
        <w:t>
      8) электр және жылу қуаттарын өндiру, беру және бөлу;  </w:t>
      </w:r>
      <w:r>
        <w:rPr>
          <w:rFonts w:ascii="Times New Roman"/>
          <w:b w:val="false"/>
          <w:i w:val="false"/>
          <w:color w:val="000000"/>
          <w:sz w:val="28"/>
        </w:rPr>
        <w:t xml:space="preserve">P990556 </w:t>
      </w:r>
      <w:r>
        <w:br/>
      </w:r>
      <w:r>
        <w:rPr>
          <w:rFonts w:ascii="Times New Roman"/>
          <w:b w:val="false"/>
          <w:i w:val="false"/>
          <w:color w:val="000000"/>
          <w:sz w:val="28"/>
        </w:rPr>
        <w:t xml:space="preserve">
      9)  </w:t>
      </w:r>
      <w:r>
        <w:rPr>
          <w:rFonts w:ascii="Times New Roman"/>
          <w:b w:val="false"/>
          <w:i w:val="false"/>
          <w:color w:val="ff0000"/>
          <w:sz w:val="28"/>
        </w:rPr>
        <w:t xml:space="preserve">(алып тасталды - 1998.07.10. N 283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bookmarkEnd w:id="42"/>
    <w:bookmarkStart w:name="z66" w:id="43"/>
    <w:p>
      <w:pPr>
        <w:spacing w:after="0"/>
        <w:ind w:left="0"/>
        <w:jc w:val="both"/>
      </w:pPr>
      <w:r>
        <w:rPr>
          <w:rFonts w:ascii="Times New Roman"/>
          <w:b w:val="false"/>
          <w:i w:val="false"/>
          <w:color w:val="000000"/>
          <w:sz w:val="28"/>
        </w:rPr>
        <w:t xml:space="preserve">
      10) босаған әскери-техникалық құралдарды жою (құрту, кәдеге жарату, көму) және ұқсату;  </w:t>
      </w:r>
      <w:r>
        <w:br/>
      </w:r>
      <w:r>
        <w:rPr>
          <w:rFonts w:ascii="Times New Roman"/>
          <w:b w:val="false"/>
          <w:i w:val="false"/>
          <w:color w:val="000000"/>
          <w:sz w:val="28"/>
        </w:rPr>
        <w:t>
 </w:t>
      </w:r>
    </w:p>
    <w:bookmarkEnd w:id="43"/>
    <w:bookmarkStart w:name="z67" w:id="44"/>
    <w:p>
      <w:pPr>
        <w:spacing w:after="0"/>
        <w:ind w:left="0"/>
        <w:jc w:val="both"/>
      </w:pPr>
      <w:r>
        <w:rPr>
          <w:rFonts w:ascii="Times New Roman"/>
          <w:b w:val="false"/>
          <w:i w:val="false"/>
          <w:color w:val="000000"/>
          <w:sz w:val="28"/>
        </w:rPr>
        <w:t>
      11) жарылу-өртену қаупi бар және тау-кен өнеркәсiбi өндiрiстерiн, электр станцияларын электр желілері мен көмекші станцияларын, гидротехникалық құрылыстарды, магистральды газ-мұнай өнiмдерi құбырларын, көтергiш құрылғыларды, сондай-ақ қысым күшiмен жұмыс iстейтiн қазандықтар, сауыттар мен өткiзгiш құбырларды және мұнай мен газ бақылау жұмыстарын жобалау және пайдалану. Өндiрiстердiң, жабдықтардың, объектiлердiң, жұмыстардың (қызметтердiң) тiзбесiн Қазақстан Республикасының Yкiметi бекiтедi;  </w:t>
      </w:r>
      <w:r>
        <w:rPr>
          <w:rFonts w:ascii="Times New Roman"/>
          <w:b w:val="false"/>
          <w:i w:val="false"/>
          <w:color w:val="000000"/>
          <w:sz w:val="28"/>
        </w:rPr>
        <w:t xml:space="preserve">P951894 </w:t>
      </w:r>
      <w:r>
        <w:rPr>
          <w:rFonts w:ascii="Times New Roman"/>
          <w:b w:val="false"/>
          <w:i w:val="false"/>
          <w:color w:val="000000"/>
          <w:sz w:val="28"/>
        </w:rPr>
        <w:t xml:space="preserve">  P990556 </w:t>
      </w:r>
      <w:r>
        <w:br/>
      </w:r>
      <w:r>
        <w:rPr>
          <w:rFonts w:ascii="Times New Roman"/>
          <w:b w:val="false"/>
          <w:i w:val="false"/>
          <w:color w:val="000000"/>
          <w:sz w:val="28"/>
        </w:rPr>
        <w:t>
 </w:t>
      </w:r>
    </w:p>
    <w:bookmarkEnd w:id="44"/>
    <w:bookmarkStart w:name="z68" w:id="45"/>
    <w:p>
      <w:pPr>
        <w:spacing w:after="0"/>
        <w:ind w:left="0"/>
        <w:jc w:val="both"/>
      </w:pPr>
      <w:r>
        <w:rPr>
          <w:rFonts w:ascii="Times New Roman"/>
          <w:b w:val="false"/>
          <w:i w:val="false"/>
          <w:color w:val="000000"/>
          <w:sz w:val="28"/>
        </w:rPr>
        <w:t>
      12) химиялық, бұрғылау, мұнай-газ кәсiпшiлiгi, геологиялық барлау, кен-шахта металлургиялық, энергетикалық жабдықтарын, жарылыстан қорғалған электротехникалық жабдықтарды, бақылау, аварияға қарсы қорғау және белгi беру аппаратуралары мен жүйелерiн, көтергiш құрылғыларды, сондай-ақ қысым күшiмен жұмыс iстейтiн қазандықтарды, сауыттар мен өткiзгiш құбырларды және мұнай мен газ бұрғылау жұмыстарын жобалау, дайындау, монтаждау және жөндеу;  </w:t>
      </w:r>
      <w:r>
        <w:rPr>
          <w:rFonts w:ascii="Times New Roman"/>
          <w:b w:val="false"/>
          <w:i w:val="false"/>
          <w:color w:val="000000"/>
          <w:sz w:val="28"/>
        </w:rPr>
        <w:t xml:space="preserve">P990556 </w:t>
      </w:r>
      <w:r>
        <w:br/>
      </w:r>
      <w:r>
        <w:rPr>
          <w:rFonts w:ascii="Times New Roman"/>
          <w:b w:val="false"/>
          <w:i w:val="false"/>
          <w:color w:val="000000"/>
          <w:sz w:val="28"/>
        </w:rPr>
        <w:t>
 </w:t>
      </w:r>
    </w:p>
    <w:bookmarkEnd w:id="45"/>
    <w:bookmarkStart w:name="z69" w:id="46"/>
    <w:p>
      <w:pPr>
        <w:spacing w:after="0"/>
        <w:ind w:left="0"/>
        <w:jc w:val="both"/>
      </w:pPr>
      <w:r>
        <w:rPr>
          <w:rFonts w:ascii="Times New Roman"/>
          <w:b w:val="false"/>
          <w:i w:val="false"/>
          <w:color w:val="000000"/>
          <w:sz w:val="28"/>
        </w:rPr>
        <w:t>
      12-1) мұнай өнімдерін өткізу;  </w:t>
      </w:r>
      <w:r>
        <w:rPr>
          <w:rFonts w:ascii="Times New Roman"/>
          <w:b w:val="false"/>
          <w:i w:val="false"/>
          <w:color w:val="000000"/>
          <w:sz w:val="28"/>
        </w:rPr>
        <w:t xml:space="preserve">P990556 </w:t>
      </w:r>
      <w:r>
        <w:br/>
      </w:r>
      <w:r>
        <w:rPr>
          <w:rFonts w:ascii="Times New Roman"/>
          <w:b w:val="false"/>
          <w:i w:val="false"/>
          <w:color w:val="000000"/>
          <w:sz w:val="28"/>
        </w:rPr>
        <w:t xml:space="preserve">
      13)  </w:t>
      </w:r>
      <w:r>
        <w:rPr>
          <w:rFonts w:ascii="Times New Roman"/>
          <w:b w:val="false"/>
          <w:i w:val="false"/>
          <w:color w:val="ff0000"/>
          <w:sz w:val="28"/>
        </w:rPr>
        <w:t xml:space="preserve">(алып тасталды - 1999.10.08. N 471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bookmarkEnd w:id="46"/>
    <w:bookmarkStart w:name="z70" w:id="47"/>
    <w:p>
      <w:pPr>
        <w:spacing w:after="0"/>
        <w:ind w:left="0"/>
        <w:jc w:val="both"/>
      </w:pPr>
      <w:r>
        <w:rPr>
          <w:rFonts w:ascii="Times New Roman"/>
          <w:b w:val="false"/>
          <w:i w:val="false"/>
          <w:color w:val="000000"/>
          <w:sz w:val="28"/>
        </w:rPr>
        <w:t>
      14) азаматтық және қызметтік атыс қаруы мен оның патрондарын, жауынгерлік қол атыс қаруы мен оның патрондарын суық қаруды, азаматтық пиротехникалық заттар мен оларды қолданатын бұйымдарды, сондай-ақ химиялық өзін-өзі қорғау құралдарын жасау, өндіру, жөндеу, сату, сатып алу, коллекциялау, экспонаттау;  </w:t>
      </w:r>
      <w:r>
        <w:rPr>
          <w:rFonts w:ascii="Times New Roman"/>
          <w:b w:val="false"/>
          <w:i w:val="false"/>
          <w:color w:val="000000"/>
          <w:sz w:val="28"/>
        </w:rPr>
        <w:t xml:space="preserve">Z980339 </w:t>
      </w:r>
      <w:r>
        <w:rPr>
          <w:rFonts w:ascii="Times New Roman"/>
          <w:b w:val="false"/>
          <w:i w:val="false"/>
          <w:color w:val="ff0000"/>
          <w:sz w:val="28"/>
        </w:rPr>
        <w:t xml:space="preserve">;  </w:t>
      </w:r>
      <w:r>
        <w:rPr>
          <w:rFonts w:ascii="Times New Roman"/>
          <w:b w:val="false"/>
          <w:i w:val="false"/>
          <w:color w:val="000000"/>
          <w:sz w:val="28"/>
        </w:rPr>
        <w:t xml:space="preserve">P020787 </w:t>
      </w:r>
      <w:r>
        <w:br/>
      </w:r>
      <w:r>
        <w:rPr>
          <w:rFonts w:ascii="Times New Roman"/>
          <w:b w:val="false"/>
          <w:i w:val="false"/>
          <w:color w:val="000000"/>
          <w:sz w:val="28"/>
        </w:rPr>
        <w:t>
 </w:t>
      </w:r>
    </w:p>
    <w:bookmarkEnd w:id="47"/>
    <w:bookmarkStart w:name="z71" w:id="48"/>
    <w:p>
      <w:pPr>
        <w:spacing w:after="0"/>
        <w:ind w:left="0"/>
        <w:jc w:val="both"/>
      </w:pPr>
      <w:r>
        <w:rPr>
          <w:rFonts w:ascii="Times New Roman"/>
          <w:b w:val="false"/>
          <w:i w:val="false"/>
          <w:color w:val="000000"/>
          <w:sz w:val="28"/>
        </w:rPr>
        <w:t>
      15) тұрғын үй және коммуналдық-тұрмыстық объектiлерге газ жүргiзу, жөндеу және құрылыс жұмыстары;  </w:t>
      </w:r>
      <w:r>
        <w:rPr>
          <w:rFonts w:ascii="Times New Roman"/>
          <w:b w:val="false"/>
          <w:i w:val="false"/>
          <w:color w:val="000000"/>
          <w:sz w:val="28"/>
        </w:rPr>
        <w:t xml:space="preserve">P990556 </w:t>
      </w:r>
      <w:r>
        <w:br/>
      </w:r>
      <w:r>
        <w:rPr>
          <w:rFonts w:ascii="Times New Roman"/>
          <w:b w:val="false"/>
          <w:i w:val="false"/>
          <w:color w:val="000000"/>
          <w:sz w:val="28"/>
        </w:rPr>
        <w:t>
 </w:t>
      </w:r>
    </w:p>
    <w:bookmarkEnd w:id="48"/>
    <w:bookmarkStart w:name="z72" w:id="49"/>
    <w:p>
      <w:pPr>
        <w:spacing w:after="0"/>
        <w:ind w:left="0"/>
        <w:jc w:val="both"/>
      </w:pPr>
      <w:r>
        <w:rPr>
          <w:rFonts w:ascii="Times New Roman"/>
          <w:b w:val="false"/>
          <w:i w:val="false"/>
          <w:color w:val="000000"/>
          <w:sz w:val="28"/>
        </w:rPr>
        <w:t>
      16) күзет, өрт белгiсiн беру құралдары мен өртке қарсы автоматиканы жобалау, монтаждау, ретке келтiру және техникалық күтiм жасау, өртке қарсы техниканы, жабдықтарды және өрттен қорғану құралдарын өндіру;  </w:t>
      </w:r>
      <w:r>
        <w:rPr>
          <w:rFonts w:ascii="Times New Roman"/>
          <w:b w:val="false"/>
          <w:i w:val="false"/>
          <w:color w:val="000000"/>
          <w:sz w:val="28"/>
        </w:rPr>
        <w:t xml:space="preserve">P991507 </w:t>
      </w:r>
      <w:r>
        <w:br/>
      </w:r>
      <w:r>
        <w:rPr>
          <w:rFonts w:ascii="Times New Roman"/>
          <w:b w:val="false"/>
          <w:i w:val="false"/>
          <w:color w:val="000000"/>
          <w:sz w:val="28"/>
        </w:rPr>
        <w:t>
 </w:t>
      </w:r>
    </w:p>
    <w:bookmarkEnd w:id="49"/>
    <w:bookmarkStart w:name="z73" w:id="50"/>
    <w:p>
      <w:pPr>
        <w:spacing w:after="0"/>
        <w:ind w:left="0"/>
        <w:jc w:val="both"/>
      </w:pPr>
      <w:r>
        <w:rPr>
          <w:rFonts w:ascii="Times New Roman"/>
          <w:b w:val="false"/>
          <w:i w:val="false"/>
          <w:color w:val="000000"/>
          <w:sz w:val="28"/>
        </w:rPr>
        <w:t>
      17) жолаушылар лифтiлерiн монтаждау, жөндеу және оларға күтiм жасау;  </w:t>
      </w:r>
      <w:r>
        <w:rPr>
          <w:rFonts w:ascii="Times New Roman"/>
          <w:b w:val="false"/>
          <w:i w:val="false"/>
          <w:color w:val="000000"/>
          <w:sz w:val="28"/>
        </w:rPr>
        <w:t xml:space="preserve">P020023 </w:t>
      </w:r>
      <w:r>
        <w:br/>
      </w:r>
      <w:r>
        <w:rPr>
          <w:rFonts w:ascii="Times New Roman"/>
          <w:b w:val="false"/>
          <w:i w:val="false"/>
          <w:color w:val="000000"/>
          <w:sz w:val="28"/>
        </w:rPr>
        <w:t xml:space="preserve">
      18)  </w:t>
      </w:r>
      <w:r>
        <w:rPr>
          <w:rFonts w:ascii="Times New Roman"/>
          <w:b w:val="false"/>
          <w:i w:val="false"/>
          <w:color w:val="ff0000"/>
          <w:sz w:val="28"/>
        </w:rPr>
        <w:t xml:space="preserve">(алып тасталды - 2005.04.15. N 45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bookmarkEnd w:id="50"/>
    <w:bookmarkStart w:name="z74" w:id="51"/>
    <w:p>
      <w:pPr>
        <w:spacing w:after="0"/>
        <w:ind w:left="0"/>
        <w:jc w:val="both"/>
      </w:pPr>
      <w:r>
        <w:rPr>
          <w:rFonts w:ascii="Times New Roman"/>
          <w:b w:val="false"/>
          <w:i w:val="false"/>
          <w:color w:val="000000"/>
          <w:sz w:val="28"/>
        </w:rPr>
        <w:t xml:space="preserve">
      19) рентген жабдығын, радиоактивтi заттар мен изотоптар пайдаланылатын аспаптар мен жабдықтарды әзiрлеу, өндiру және сату;  </w:t>
      </w:r>
    </w:p>
    <w:bookmarkEnd w:id="51"/>
    <w:bookmarkStart w:name="z37" w:id="52"/>
    <w:p>
      <w:pPr>
        <w:spacing w:after="0"/>
        <w:ind w:left="0"/>
        <w:jc w:val="both"/>
      </w:pPr>
      <w:r>
        <w:rPr>
          <w:rFonts w:ascii="Times New Roman"/>
          <w:b w:val="false"/>
          <w:i w:val="false"/>
          <w:color w:val="000000"/>
          <w:sz w:val="28"/>
        </w:rPr>
        <w:t>
      20) жолаушыларды және жүктердi темiр жол, өзен, теңiз, әуе көлiгiмен тасымалдау; жолаушыларды және жүктердi автомобиль көлiгiмен халықаралық тасымалдау; қауiптi жүктердi барлық көлiк түрлерiмен тасымалдау; авиациялық жұмыстар;  </w:t>
      </w:r>
      <w:r>
        <w:rPr>
          <w:rFonts w:ascii="Times New Roman"/>
          <w:b w:val="false"/>
          <w:i w:val="false"/>
          <w:color w:val="000000"/>
          <w:sz w:val="28"/>
        </w:rPr>
        <w:t xml:space="preserve">P961621 </w:t>
      </w:r>
      <w:r>
        <w:rPr>
          <w:rFonts w:ascii="Times New Roman"/>
          <w:b w:val="false"/>
          <w:i w:val="false"/>
          <w:color w:val="ff0000"/>
          <w:sz w:val="28"/>
        </w:rPr>
        <w:t xml:space="preserve">;  </w:t>
      </w:r>
      <w:r>
        <w:rPr>
          <w:rFonts w:ascii="Times New Roman"/>
          <w:b w:val="false"/>
          <w:i w:val="false"/>
          <w:color w:val="000000"/>
          <w:sz w:val="28"/>
        </w:rPr>
        <w:t xml:space="preserve">P970885 </w:t>
      </w:r>
      <w:r>
        <w:rPr>
          <w:rFonts w:ascii="Times New Roman"/>
          <w:b w:val="false"/>
          <w:i w:val="false"/>
          <w:color w:val="ff0000"/>
          <w:sz w:val="28"/>
        </w:rPr>
        <w:t xml:space="preserve">;  </w:t>
      </w:r>
      <w:r>
        <w:rPr>
          <w:rFonts w:ascii="Times New Roman"/>
          <w:b w:val="false"/>
          <w:i w:val="false"/>
          <w:color w:val="000000"/>
          <w:sz w:val="28"/>
        </w:rPr>
        <w:t xml:space="preserve">P980714 </w:t>
      </w:r>
      <w:r>
        <w:rPr>
          <w:rFonts w:ascii="Times New Roman"/>
          <w:b w:val="false"/>
          <w:i w:val="false"/>
          <w:color w:val="ff0000"/>
          <w:sz w:val="28"/>
        </w:rPr>
        <w:t xml:space="preserve">;  </w:t>
      </w:r>
      <w:r>
        <w:rPr>
          <w:rFonts w:ascii="Times New Roman"/>
          <w:b w:val="false"/>
          <w:i w:val="false"/>
          <w:color w:val="000000"/>
          <w:sz w:val="28"/>
        </w:rPr>
        <w:t xml:space="preserve">P020695 </w:t>
      </w:r>
      <w:r>
        <w:br/>
      </w:r>
      <w:r>
        <w:rPr>
          <w:rFonts w:ascii="Times New Roman"/>
          <w:b w:val="false"/>
          <w:i w:val="false"/>
          <w:color w:val="000000"/>
          <w:sz w:val="28"/>
        </w:rPr>
        <w:t xml:space="preserve">
      21)  </w:t>
      </w:r>
      <w:r>
        <w:rPr>
          <w:rFonts w:ascii="Times New Roman"/>
          <w:b w:val="false"/>
          <w:i w:val="false"/>
          <w:color w:val="ff0000"/>
          <w:sz w:val="28"/>
        </w:rPr>
        <w:t xml:space="preserve">(алып тасталды - 1998.07.10. N 283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xml:space="preserve">
      22)  </w:t>
      </w:r>
      <w:r>
        <w:rPr>
          <w:rFonts w:ascii="Times New Roman"/>
          <w:b w:val="false"/>
          <w:i w:val="false"/>
          <w:color w:val="ff0000"/>
          <w:sz w:val="28"/>
        </w:rPr>
        <w:t xml:space="preserve">(алып тасталды - 2005.04.15. N 45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xml:space="preserve">
      23)  </w:t>
      </w:r>
      <w:r>
        <w:rPr>
          <w:rFonts w:ascii="Times New Roman"/>
          <w:b w:val="false"/>
          <w:i w:val="false"/>
          <w:color w:val="ff0000"/>
          <w:sz w:val="28"/>
        </w:rPr>
        <w:t xml:space="preserve">(алып тасталды - 1999.10.08. N 471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bookmarkEnd w:id="52"/>
    <w:bookmarkStart w:name="z75" w:id="53"/>
    <w:p>
      <w:pPr>
        <w:spacing w:after="0"/>
        <w:ind w:left="0"/>
        <w:jc w:val="both"/>
      </w:pPr>
      <w:r>
        <w:rPr>
          <w:rFonts w:ascii="Times New Roman"/>
          <w:b w:val="false"/>
          <w:i w:val="false"/>
          <w:color w:val="000000"/>
          <w:sz w:val="28"/>
        </w:rPr>
        <w:t xml:space="preserve">
      24) Қазақстан Республикасының мемлекеттiк құпияларын техникалық жағынан қорғау, соның iшiнде ақпаратты қорғаудың техникалық құралдарын, ақпаратты өңдеудiң қорғалған техникалық құралдарын әзiрлеу, дайындау, монтаждау, ретке келтiру, пайдалану, сақтау, жөндеу және оларға сервистiк күтiм жасау жөнiндегi қызметтiң барлық түрлерi; </w:t>
      </w:r>
      <w:r>
        <w:br/>
      </w:r>
      <w:r>
        <w:rPr>
          <w:rFonts w:ascii="Times New Roman"/>
          <w:b w:val="false"/>
          <w:i w:val="false"/>
          <w:color w:val="000000"/>
          <w:sz w:val="28"/>
        </w:rPr>
        <w:t xml:space="preserve">
      25)  </w:t>
      </w:r>
      <w:r>
        <w:rPr>
          <w:rFonts w:ascii="Times New Roman"/>
          <w:b w:val="false"/>
          <w:i w:val="false"/>
          <w:color w:val="ff0000"/>
          <w:sz w:val="28"/>
        </w:rPr>
        <w:t xml:space="preserve">(алып тасталды - 2000.07.05. N 79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bookmarkEnd w:id="53"/>
    <w:bookmarkStart w:name="z76" w:id="54"/>
    <w:p>
      <w:pPr>
        <w:spacing w:after="0"/>
        <w:ind w:left="0"/>
        <w:jc w:val="both"/>
      </w:pPr>
      <w:r>
        <w:rPr>
          <w:rFonts w:ascii="Times New Roman"/>
          <w:b w:val="false"/>
          <w:i w:val="false"/>
          <w:color w:val="000000"/>
          <w:sz w:val="28"/>
        </w:rPr>
        <w:t>
      26) жерге орналастыру, топография-геодезиялық және картографиялық жұмыстар жүргiзу;  </w:t>
      </w:r>
      <w:r>
        <w:rPr>
          <w:rFonts w:ascii="Times New Roman"/>
          <w:b w:val="false"/>
          <w:i w:val="false"/>
          <w:color w:val="000000"/>
          <w:sz w:val="28"/>
        </w:rPr>
        <w:t xml:space="preserve">P001481 </w:t>
      </w:r>
      <w:r>
        <w:br/>
      </w:r>
      <w:r>
        <w:rPr>
          <w:rFonts w:ascii="Times New Roman"/>
          <w:b w:val="false"/>
          <w:i w:val="false"/>
          <w:color w:val="000000"/>
          <w:sz w:val="28"/>
        </w:rPr>
        <w:t xml:space="preserve">
      27)  </w:t>
      </w:r>
      <w:r>
        <w:rPr>
          <w:rFonts w:ascii="Times New Roman"/>
          <w:b w:val="false"/>
          <w:i w:val="false"/>
          <w:color w:val="ff0000"/>
          <w:sz w:val="28"/>
        </w:rPr>
        <w:t xml:space="preserve">(алып тасталды - 1998.07.09. N 277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bookmarkEnd w:id="54"/>
    <w:bookmarkStart w:name="z77" w:id="55"/>
    <w:p>
      <w:pPr>
        <w:spacing w:after="0"/>
        <w:ind w:left="0"/>
        <w:jc w:val="both"/>
      </w:pPr>
      <w:r>
        <w:rPr>
          <w:rFonts w:ascii="Times New Roman"/>
          <w:b w:val="false"/>
          <w:i w:val="false"/>
          <w:color w:val="000000"/>
          <w:sz w:val="28"/>
        </w:rPr>
        <w:t>
      28) фармацевтикалық қызмет: дәрілік заттарды өндіру, дайындау, оларды көтерме, бөлшек саудада сату;  </w:t>
      </w:r>
      <w:r>
        <w:rPr>
          <w:rFonts w:ascii="Times New Roman"/>
          <w:b w:val="false"/>
          <w:i w:val="false"/>
          <w:color w:val="000000"/>
          <w:sz w:val="28"/>
        </w:rPr>
        <w:t xml:space="preserve">P001624 </w:t>
      </w:r>
      <w:r>
        <w:br/>
      </w:r>
      <w:r>
        <w:rPr>
          <w:rFonts w:ascii="Times New Roman"/>
          <w:b w:val="false"/>
          <w:i w:val="false"/>
          <w:color w:val="000000"/>
          <w:sz w:val="28"/>
        </w:rPr>
        <w:t>
 </w:t>
      </w:r>
    </w:p>
    <w:bookmarkEnd w:id="55"/>
    <w:bookmarkStart w:name="z78" w:id="56"/>
    <w:p>
      <w:pPr>
        <w:spacing w:after="0"/>
        <w:ind w:left="0"/>
        <w:jc w:val="both"/>
      </w:pPr>
      <w:r>
        <w:rPr>
          <w:rFonts w:ascii="Times New Roman"/>
          <w:b w:val="false"/>
          <w:i w:val="false"/>
          <w:color w:val="000000"/>
          <w:sz w:val="28"/>
        </w:rPr>
        <w:t xml:space="preserve">
      29) минералдық шикiзатты өңдеу (Қазақстан Республикасының Үкiметi бекiтетiн тiзбе бойынша кең таралған пайдалы қазбаларды өңдеудi қоспағанда);  </w:t>
      </w:r>
      <w:r>
        <w:rPr>
          <w:rFonts w:ascii="Times New Roman"/>
          <w:b w:val="false"/>
          <w:i w:val="false"/>
          <w:color w:val="ff0000"/>
          <w:sz w:val="28"/>
        </w:rPr>
        <w:t xml:space="preserve">( </w:t>
      </w:r>
      <w:r>
        <w:rPr>
          <w:rFonts w:ascii="Times New Roman"/>
          <w:b w:val="false"/>
          <w:i w:val="false"/>
          <w:color w:val="000000"/>
          <w:sz w:val="28"/>
        </w:rPr>
        <w:t xml:space="preserve">P951894 </w:t>
      </w:r>
      <w:r>
        <w:rPr>
          <w:rFonts w:ascii="Times New Roman"/>
          <w:b w:val="false"/>
          <w:i w:val="false"/>
          <w:color w:val="ff0000"/>
          <w:sz w:val="28"/>
        </w:rPr>
        <w:t xml:space="preserve">;  </w:t>
      </w:r>
      <w:r>
        <w:rPr>
          <w:rFonts w:ascii="Times New Roman"/>
          <w:b w:val="false"/>
          <w:i w:val="false"/>
          <w:color w:val="000000"/>
          <w:sz w:val="28"/>
        </w:rPr>
        <w:t xml:space="preserve">P990556 </w:t>
      </w:r>
      <w:r>
        <w:rPr>
          <w:rFonts w:ascii="Times New Roman"/>
          <w:b w:val="false"/>
          <w:i w:val="false"/>
          <w:color w:val="ff0000"/>
          <w:sz w:val="28"/>
        </w:rPr>
        <w:t xml:space="preserve">қараңыз) </w:t>
      </w:r>
      <w:r>
        <w:br/>
      </w:r>
      <w:r>
        <w:rPr>
          <w:rFonts w:ascii="Times New Roman"/>
          <w:b w:val="false"/>
          <w:i w:val="false"/>
          <w:color w:val="000000"/>
          <w:sz w:val="28"/>
        </w:rPr>
        <w:t>
 </w:t>
      </w:r>
    </w:p>
    <w:bookmarkEnd w:id="56"/>
    <w:bookmarkStart w:name="z79" w:id="57"/>
    <w:p>
      <w:pPr>
        <w:spacing w:after="0"/>
        <w:ind w:left="0"/>
        <w:jc w:val="both"/>
      </w:pPr>
      <w:r>
        <w:rPr>
          <w:rFonts w:ascii="Times New Roman"/>
          <w:b w:val="false"/>
          <w:i w:val="false"/>
          <w:color w:val="000000"/>
          <w:sz w:val="28"/>
        </w:rPr>
        <w:t>
        30) жобалау-iздестiру, сарапшылық, құрылыс-монтаж жұмыстары, құрылыс материалдарын, бұйымдары мен конструкцияларын өндiру жөнiндегi жұмыстар;  </w:t>
      </w:r>
      <w:r>
        <w:rPr>
          <w:rFonts w:ascii="Times New Roman"/>
          <w:b w:val="false"/>
          <w:i w:val="false"/>
          <w:color w:val="000000"/>
          <w:sz w:val="28"/>
        </w:rPr>
        <w:t xml:space="preserve">P020023 </w:t>
      </w:r>
      <w:r>
        <w:br/>
      </w:r>
      <w:r>
        <w:rPr>
          <w:rFonts w:ascii="Times New Roman"/>
          <w:b w:val="false"/>
          <w:i w:val="false"/>
          <w:color w:val="000000"/>
          <w:sz w:val="28"/>
        </w:rPr>
        <w:t>
 </w:t>
      </w:r>
    </w:p>
    <w:bookmarkEnd w:id="57"/>
    <w:bookmarkStart w:name="z80" w:id="58"/>
    <w:p>
      <w:pPr>
        <w:spacing w:after="0"/>
        <w:ind w:left="0"/>
        <w:jc w:val="both"/>
      </w:pPr>
      <w:r>
        <w:rPr>
          <w:rFonts w:ascii="Times New Roman"/>
          <w:b w:val="false"/>
          <w:i w:val="false"/>
          <w:color w:val="000000"/>
          <w:sz w:val="28"/>
        </w:rPr>
        <w:t xml:space="preserve">
      30-1) тұрғын үй құрылысына үлестiк қатысу үшiн жеке және заңды тұлғалардың ақшасын тарту есебiнен тұрғын жай құрылысын ұйымдастыру жөнiндегi қызмет; </w:t>
      </w:r>
      <w:r>
        <w:br/>
      </w:r>
      <w:r>
        <w:rPr>
          <w:rFonts w:ascii="Times New Roman"/>
          <w:b w:val="false"/>
          <w:i w:val="false"/>
          <w:color w:val="000000"/>
          <w:sz w:val="28"/>
        </w:rPr>
        <w:t>
 </w:t>
      </w:r>
    </w:p>
    <w:bookmarkEnd w:id="58"/>
    <w:bookmarkStart w:name="z81" w:id="59"/>
    <w:p>
      <w:pPr>
        <w:spacing w:after="0"/>
        <w:ind w:left="0"/>
        <w:jc w:val="both"/>
      </w:pPr>
      <w:r>
        <w:rPr>
          <w:rFonts w:ascii="Times New Roman"/>
          <w:b w:val="false"/>
          <w:i w:val="false"/>
          <w:color w:val="000000"/>
          <w:sz w:val="28"/>
        </w:rPr>
        <w:t>
      31) өлшем құралдарын өндіру және жөндеу;  </w:t>
      </w:r>
      <w:r>
        <w:rPr>
          <w:rFonts w:ascii="Times New Roman"/>
          <w:b w:val="false"/>
          <w:i w:val="false"/>
          <w:color w:val="000000"/>
          <w:sz w:val="28"/>
        </w:rPr>
        <w:t xml:space="preserve">P000867 </w:t>
      </w:r>
      <w:r>
        <w:br/>
      </w:r>
      <w:r>
        <w:rPr>
          <w:rFonts w:ascii="Times New Roman"/>
          <w:b w:val="false"/>
          <w:i w:val="false"/>
          <w:color w:val="000000"/>
          <w:sz w:val="28"/>
        </w:rPr>
        <w:t>
 </w:t>
      </w:r>
    </w:p>
    <w:bookmarkEnd w:id="59"/>
    <w:bookmarkStart w:name="z82" w:id="60"/>
    <w:p>
      <w:pPr>
        <w:spacing w:after="0"/>
        <w:ind w:left="0"/>
        <w:jc w:val="both"/>
      </w:pPr>
      <w:r>
        <w:rPr>
          <w:rFonts w:ascii="Times New Roman"/>
          <w:b w:val="false"/>
          <w:i w:val="false"/>
          <w:color w:val="000000"/>
          <w:sz w:val="28"/>
        </w:rPr>
        <w:t>
      32) этил спиртiн және алкоголь өнiмiн өндiру, сондай-ақ алкоголь өнімін (сырадан басқа) сақтау, көтерме және бөлшек саудада сату;  </w:t>
      </w:r>
      <w:r>
        <w:rPr>
          <w:rFonts w:ascii="Times New Roman"/>
          <w:b w:val="false"/>
          <w:i w:val="false"/>
          <w:color w:val="000000"/>
          <w:sz w:val="28"/>
        </w:rPr>
        <w:t xml:space="preserve">P991258 </w:t>
      </w:r>
      <w:r>
        <w:br/>
      </w:r>
      <w:r>
        <w:rPr>
          <w:rFonts w:ascii="Times New Roman"/>
          <w:b w:val="false"/>
          <w:i w:val="false"/>
          <w:color w:val="000000"/>
          <w:sz w:val="28"/>
        </w:rPr>
        <w:t xml:space="preserve">
      33)  </w:t>
      </w:r>
      <w:r>
        <w:rPr>
          <w:rFonts w:ascii="Times New Roman"/>
          <w:b w:val="false"/>
          <w:i w:val="false"/>
          <w:color w:val="ff0000"/>
          <w:sz w:val="28"/>
        </w:rPr>
        <w:t xml:space="preserve">(алып тасталды - 1998.07.09. N 277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bookmarkEnd w:id="60"/>
    <w:bookmarkStart w:name="z83" w:id="61"/>
    <w:p>
      <w:pPr>
        <w:spacing w:after="0"/>
        <w:ind w:left="0"/>
        <w:jc w:val="both"/>
      </w:pPr>
      <w:r>
        <w:rPr>
          <w:rFonts w:ascii="Times New Roman"/>
          <w:b w:val="false"/>
          <w:i w:val="false"/>
          <w:color w:val="000000"/>
          <w:sz w:val="28"/>
        </w:rPr>
        <w:t xml:space="preserve">
      34) жекелеген кеден режимдерi шеңберiнде, Қазақстан Республикасының кеден заңдарына сәйкес жүзеге асырылатын қызмет, сондай-ақ кеден қызметтерiн көрсету; </w:t>
      </w:r>
      <w:r>
        <w:rPr>
          <w:rFonts w:ascii="Times New Roman"/>
          <w:b w:val="false"/>
          <w:i w:val="false"/>
          <w:color w:val="ff0000"/>
          <w:sz w:val="28"/>
        </w:rPr>
        <w:t xml:space="preserve">K030401 ( </w:t>
      </w:r>
      <w:r>
        <w:rPr>
          <w:rFonts w:ascii="Times New Roman"/>
          <w:b w:val="false"/>
          <w:i w:val="false"/>
          <w:color w:val="000000"/>
          <w:sz w:val="28"/>
        </w:rPr>
        <w:t xml:space="preserve">6-бөлім </w:t>
      </w:r>
      <w:r>
        <w:rPr>
          <w:rFonts w:ascii="Times New Roman"/>
          <w:b w:val="false"/>
          <w:i w:val="false"/>
          <w:color w:val="ff0000"/>
          <w:sz w:val="28"/>
        </w:rPr>
        <w:t xml:space="preserve">, 116-бап. Кедендік режимдердің түрлері, 3) тармақша)  </w:t>
      </w:r>
      <w:r>
        <w:rPr>
          <w:rFonts w:ascii="Times New Roman"/>
          <w:b w:val="false"/>
          <w:i w:val="false"/>
          <w:color w:val="000000"/>
          <w:sz w:val="28"/>
        </w:rPr>
        <w:t xml:space="preserve">136 </w:t>
      </w:r>
      <w:r>
        <w:rPr>
          <w:rFonts w:ascii="Times New Roman"/>
          <w:b w:val="false"/>
          <w:i w:val="false"/>
          <w:color w:val="ff0000"/>
          <w:sz w:val="28"/>
        </w:rPr>
        <w:t xml:space="preserve">-140-баптар; 4) тармақша  </w:t>
      </w:r>
      <w:r>
        <w:rPr>
          <w:rFonts w:ascii="Times New Roman"/>
          <w:b w:val="false"/>
          <w:i w:val="false"/>
          <w:color w:val="000000"/>
          <w:sz w:val="28"/>
        </w:rPr>
        <w:t xml:space="preserve">146 </w:t>
      </w:r>
      <w:r>
        <w:rPr>
          <w:rFonts w:ascii="Times New Roman"/>
          <w:b w:val="false"/>
          <w:i w:val="false"/>
          <w:color w:val="ff0000"/>
          <w:sz w:val="28"/>
        </w:rPr>
        <w:t xml:space="preserve">-150-баптар; 16) тармақша  </w:t>
      </w:r>
      <w:r>
        <w:rPr>
          <w:rFonts w:ascii="Times New Roman"/>
          <w:b w:val="false"/>
          <w:i w:val="false"/>
          <w:color w:val="000000"/>
          <w:sz w:val="28"/>
        </w:rPr>
        <w:t xml:space="preserve">247 </w:t>
      </w:r>
      <w:r>
        <w:rPr>
          <w:rFonts w:ascii="Times New Roman"/>
          <w:b w:val="false"/>
          <w:i w:val="false"/>
          <w:color w:val="ff0000"/>
          <w:sz w:val="28"/>
        </w:rPr>
        <w:t xml:space="preserve">-251-баптар </w:t>
      </w:r>
      <w:r>
        <w:br/>
      </w:r>
      <w:r>
        <w:rPr>
          <w:rFonts w:ascii="Times New Roman"/>
          <w:b w:val="false"/>
          <w:i w:val="false"/>
          <w:color w:val="000000"/>
          <w:sz w:val="28"/>
        </w:rPr>
        <w:t xml:space="preserve">
      35)  </w:t>
      </w:r>
      <w:r>
        <w:rPr>
          <w:rFonts w:ascii="Times New Roman"/>
          <w:b w:val="false"/>
          <w:i w:val="false"/>
          <w:color w:val="ff0000"/>
          <w:sz w:val="28"/>
        </w:rPr>
        <w:t xml:space="preserve">(алынып тасталды 2005.04.15. N 45 Заңымен) </w:t>
      </w:r>
      <w:r>
        <w:br/>
      </w:r>
      <w:r>
        <w:rPr>
          <w:rFonts w:ascii="Times New Roman"/>
          <w:b w:val="false"/>
          <w:i w:val="false"/>
          <w:color w:val="000000"/>
          <w:sz w:val="28"/>
        </w:rPr>
        <w:t>
 </w:t>
      </w:r>
    </w:p>
    <w:bookmarkEnd w:id="61"/>
    <w:bookmarkStart w:name="z84" w:id="62"/>
    <w:p>
      <w:pPr>
        <w:spacing w:after="0"/>
        <w:ind w:left="0"/>
        <w:jc w:val="both"/>
      </w:pPr>
      <w:r>
        <w:rPr>
          <w:rFonts w:ascii="Times New Roman"/>
          <w:b w:val="false"/>
          <w:i w:val="false"/>
          <w:color w:val="000000"/>
          <w:sz w:val="28"/>
        </w:rPr>
        <w:t>
      36)  </w:t>
      </w:r>
      <w:r>
        <w:rPr>
          <w:rFonts w:ascii="Times New Roman"/>
          <w:b w:val="false"/>
          <w:i w:val="false"/>
          <w:color w:val="000000"/>
          <w:sz w:val="28"/>
        </w:rPr>
        <w:t xml:space="preserve">шетел жұмыс күшiн тарту, сондай-ақ жұмыс күшiн Қазақстан Республикасынан шет елдерге шығаруға </w:t>
      </w:r>
      <w:r>
        <w:rPr>
          <w:rFonts w:ascii="Times New Roman"/>
          <w:b w:val="false"/>
          <w:i w:val="false"/>
          <w:color w:val="000000"/>
          <w:sz w:val="28"/>
        </w:rPr>
        <w:t xml:space="preserve">байланысты қызмет; </w:t>
      </w:r>
      <w:r>
        <w:br/>
      </w:r>
      <w:r>
        <w:rPr>
          <w:rFonts w:ascii="Times New Roman"/>
          <w:b w:val="false"/>
          <w:i w:val="false"/>
          <w:color w:val="000000"/>
          <w:sz w:val="28"/>
        </w:rPr>
        <w:t>
 </w:t>
      </w:r>
    </w:p>
    <w:bookmarkEnd w:id="62"/>
    <w:bookmarkStart w:name="z85" w:id="63"/>
    <w:p>
      <w:pPr>
        <w:spacing w:after="0"/>
        <w:ind w:left="0"/>
        <w:jc w:val="both"/>
      </w:pPr>
      <w:r>
        <w:rPr>
          <w:rFonts w:ascii="Times New Roman"/>
          <w:b w:val="false"/>
          <w:i w:val="false"/>
          <w:color w:val="000000"/>
          <w:sz w:val="28"/>
        </w:rPr>
        <w:t>
      37) заңды тұлғалардың түстi және қара металл қалдықтары мен сынықтарын жинауы (дайындауы), сақтауы, ұқсатуы және өткiзуi;  </w:t>
      </w:r>
      <w:r>
        <w:rPr>
          <w:rFonts w:ascii="Times New Roman"/>
          <w:b w:val="false"/>
          <w:i w:val="false"/>
          <w:color w:val="000000"/>
          <w:sz w:val="28"/>
        </w:rPr>
        <w:t xml:space="preserve">P000383 </w:t>
      </w:r>
      <w:r>
        <w:rPr>
          <w:rFonts w:ascii="Times New Roman"/>
          <w:b w:val="false"/>
          <w:i w:val="false"/>
          <w:color w:val="ff0000"/>
          <w:sz w:val="28"/>
        </w:rPr>
        <w:t xml:space="preserve">;  </w:t>
      </w:r>
      <w:r>
        <w:rPr>
          <w:rFonts w:ascii="Times New Roman"/>
          <w:b w:val="false"/>
          <w:i w:val="false"/>
          <w:color w:val="000000"/>
          <w:sz w:val="28"/>
        </w:rPr>
        <w:t xml:space="preserve">V990916 </w:t>
      </w:r>
      <w:r>
        <w:br/>
      </w:r>
      <w:r>
        <w:rPr>
          <w:rFonts w:ascii="Times New Roman"/>
          <w:b w:val="false"/>
          <w:i w:val="false"/>
          <w:color w:val="000000"/>
          <w:sz w:val="28"/>
        </w:rPr>
        <w:t>
 </w:t>
      </w:r>
    </w:p>
    <w:bookmarkEnd w:id="63"/>
    <w:bookmarkStart w:name="z86" w:id="64"/>
    <w:p>
      <w:pPr>
        <w:spacing w:after="0"/>
        <w:ind w:left="0"/>
        <w:jc w:val="both"/>
      </w:pPr>
      <w:r>
        <w:rPr>
          <w:rFonts w:ascii="Times New Roman"/>
          <w:b w:val="false"/>
          <w:i w:val="false"/>
          <w:color w:val="000000"/>
          <w:sz w:val="28"/>
        </w:rPr>
        <w:t>
      38)  </w:t>
      </w:r>
      <w:r>
        <w:rPr>
          <w:rFonts w:ascii="Times New Roman"/>
          <w:b w:val="false"/>
          <w:i w:val="false"/>
          <w:color w:val="000000"/>
          <w:sz w:val="28"/>
        </w:rPr>
        <w:t xml:space="preserve">сот-сараптама қызметi </w:t>
      </w:r>
      <w:r>
        <w:rPr>
          <w:rFonts w:ascii="Times New Roman"/>
          <w:b w:val="false"/>
          <w:i w:val="false"/>
          <w:color w:val="000000"/>
          <w:sz w:val="28"/>
        </w:rPr>
        <w:t xml:space="preserve">;  </w:t>
      </w:r>
      <w:r>
        <w:br/>
      </w:r>
      <w:r>
        <w:rPr>
          <w:rFonts w:ascii="Times New Roman"/>
          <w:b w:val="false"/>
          <w:i w:val="false"/>
          <w:color w:val="000000"/>
          <w:sz w:val="28"/>
        </w:rPr>
        <w:t xml:space="preserve">
      39)- 41)  </w:t>
      </w:r>
      <w:r>
        <w:rPr>
          <w:rFonts w:ascii="Times New Roman"/>
          <w:b w:val="false"/>
          <w:i w:val="false"/>
          <w:color w:val="ff0000"/>
          <w:sz w:val="28"/>
        </w:rPr>
        <w:t xml:space="preserve">(алып тасталды - 1998.07.10. N 283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bookmarkEnd w:id="64"/>
    <w:bookmarkStart w:name="z87" w:id="65"/>
    <w:p>
      <w:pPr>
        <w:spacing w:after="0"/>
        <w:ind w:left="0"/>
        <w:jc w:val="both"/>
      </w:pPr>
      <w:r>
        <w:rPr>
          <w:rFonts w:ascii="Times New Roman"/>
          <w:b w:val="false"/>
          <w:i w:val="false"/>
          <w:color w:val="000000"/>
          <w:sz w:val="28"/>
        </w:rPr>
        <w:t>
      42)  </w:t>
      </w:r>
      <w:r>
        <w:rPr>
          <w:rFonts w:ascii="Times New Roman"/>
          <w:b w:val="false"/>
          <w:i w:val="false"/>
          <w:color w:val="000000"/>
          <w:sz w:val="28"/>
        </w:rPr>
        <w:t xml:space="preserve">археология және тарих пен мәдениет ескерткiштерiн қалпына келтiру жұмыстары </w:t>
      </w:r>
      <w:r>
        <w:rPr>
          <w:rFonts w:ascii="Times New Roman"/>
          <w:b w:val="false"/>
          <w:i w:val="false"/>
          <w:color w:val="000000"/>
          <w:sz w:val="28"/>
        </w:rPr>
        <w:t xml:space="preserve">;  </w:t>
      </w:r>
      <w:r>
        <w:br/>
      </w:r>
      <w:r>
        <w:rPr>
          <w:rFonts w:ascii="Times New Roman"/>
          <w:b w:val="false"/>
          <w:i w:val="false"/>
          <w:color w:val="000000"/>
          <w:sz w:val="28"/>
        </w:rPr>
        <w:t>
 </w:t>
      </w:r>
    </w:p>
    <w:bookmarkEnd w:id="65"/>
    <w:bookmarkStart w:name="z88" w:id="66"/>
    <w:p>
      <w:pPr>
        <w:spacing w:after="0"/>
        <w:ind w:left="0"/>
        <w:jc w:val="both"/>
      </w:pPr>
      <w:r>
        <w:rPr>
          <w:rFonts w:ascii="Times New Roman"/>
          <w:b w:val="false"/>
          <w:i w:val="false"/>
          <w:color w:val="000000"/>
          <w:sz w:val="28"/>
        </w:rPr>
        <w:t>
      43) есiрткi, психотроптық заттардың, прекурсорлардың айналымымен байланысты қызмет:  </w:t>
      </w:r>
      <w:r>
        <w:rPr>
          <w:rFonts w:ascii="Times New Roman"/>
          <w:b w:val="false"/>
          <w:i w:val="false"/>
          <w:color w:val="000000"/>
          <w:sz w:val="28"/>
        </w:rPr>
        <w:t xml:space="preserve">Z980279 </w:t>
      </w:r>
      <w:r>
        <w:rPr>
          <w:rFonts w:ascii="Times New Roman"/>
          <w:b w:val="false"/>
          <w:i w:val="false"/>
          <w:color w:val="ff0000"/>
          <w:sz w:val="28"/>
        </w:rPr>
        <w:t xml:space="preserve">;  </w:t>
      </w:r>
      <w:r>
        <w:rPr>
          <w:rFonts w:ascii="Times New Roman"/>
          <w:b w:val="false"/>
          <w:i w:val="false"/>
          <w:color w:val="000000"/>
          <w:sz w:val="28"/>
        </w:rPr>
        <w:t xml:space="preserve">P001693 </w:t>
      </w:r>
      <w:r>
        <w:br/>
      </w:r>
      <w:r>
        <w:rPr>
          <w:rFonts w:ascii="Times New Roman"/>
          <w:b w:val="false"/>
          <w:i w:val="false"/>
          <w:color w:val="000000"/>
          <w:sz w:val="28"/>
        </w:rPr>
        <w:t>
 </w:t>
      </w:r>
    </w:p>
    <w:bookmarkEnd w:id="66"/>
    <w:bookmarkStart w:name="z89" w:id="67"/>
    <w:p>
      <w:pPr>
        <w:spacing w:after="0"/>
        <w:ind w:left="0"/>
        <w:jc w:val="both"/>
      </w:pPr>
      <w:r>
        <w:rPr>
          <w:rFonts w:ascii="Times New Roman"/>
          <w:b w:val="false"/>
          <w:i w:val="false"/>
          <w:color w:val="000000"/>
          <w:sz w:val="28"/>
        </w:rPr>
        <w:t xml:space="preserve">
      әзiрлеу, өндiру, қайта өңдеу, тасымалдау, жөнелту, сатып алу, сақтау, бөлу, сату, пайдалану, жою; </w:t>
      </w:r>
      <w:r>
        <w:br/>
      </w:r>
      <w:r>
        <w:rPr>
          <w:rFonts w:ascii="Times New Roman"/>
          <w:b w:val="false"/>
          <w:i w:val="false"/>
          <w:color w:val="000000"/>
          <w:sz w:val="28"/>
        </w:rPr>
        <w:t>
 </w:t>
      </w:r>
    </w:p>
    <w:bookmarkEnd w:id="67"/>
    <w:bookmarkStart w:name="z90" w:id="68"/>
    <w:p>
      <w:pPr>
        <w:spacing w:after="0"/>
        <w:ind w:left="0"/>
        <w:jc w:val="both"/>
      </w:pPr>
      <w:r>
        <w:rPr>
          <w:rFonts w:ascii="Times New Roman"/>
          <w:b w:val="false"/>
          <w:i w:val="false"/>
          <w:color w:val="000000"/>
          <w:sz w:val="28"/>
        </w:rPr>
        <w:t xml:space="preserve">
      құрамында есiрткi және психотроптық заттар бар өсiмдiктер мен шөптердi өсiру, жинау, дайындау; </w:t>
      </w:r>
      <w:r>
        <w:br/>
      </w:r>
      <w:r>
        <w:rPr>
          <w:rFonts w:ascii="Times New Roman"/>
          <w:b w:val="false"/>
          <w:i w:val="false"/>
          <w:color w:val="000000"/>
          <w:sz w:val="28"/>
        </w:rPr>
        <w:t>
 </w:t>
      </w:r>
    </w:p>
    <w:bookmarkEnd w:id="68"/>
    <w:bookmarkStart w:name="z91" w:id="69"/>
    <w:p>
      <w:pPr>
        <w:spacing w:after="0"/>
        <w:ind w:left="0"/>
        <w:jc w:val="both"/>
      </w:pPr>
      <w:r>
        <w:rPr>
          <w:rFonts w:ascii="Times New Roman"/>
          <w:b w:val="false"/>
          <w:i w:val="false"/>
          <w:color w:val="000000"/>
          <w:sz w:val="28"/>
        </w:rPr>
        <w:t>
      44)  </w:t>
      </w:r>
      <w:r>
        <w:rPr>
          <w:rFonts w:ascii="Times New Roman"/>
          <w:b w:val="false"/>
          <w:i w:val="false"/>
          <w:color w:val="000000"/>
          <w:sz w:val="28"/>
        </w:rPr>
        <w:t xml:space="preserve">электр энергиясын қайта сату мақсатында сатып алу </w:t>
      </w:r>
      <w:r>
        <w:rPr>
          <w:rFonts w:ascii="Times New Roman"/>
          <w:b w:val="false"/>
          <w:i w:val="false"/>
          <w:color w:val="000000"/>
          <w:sz w:val="28"/>
        </w:rPr>
        <w:t xml:space="preserve">; </w:t>
      </w:r>
      <w:r>
        <w:br/>
      </w:r>
      <w:r>
        <w:rPr>
          <w:rFonts w:ascii="Times New Roman"/>
          <w:b w:val="false"/>
          <w:i w:val="false"/>
          <w:color w:val="000000"/>
          <w:sz w:val="28"/>
        </w:rPr>
        <w:t>
 </w:t>
      </w:r>
    </w:p>
    <w:bookmarkEnd w:id="69"/>
    <w:bookmarkStart w:name="z92" w:id="70"/>
    <w:p>
      <w:pPr>
        <w:spacing w:after="0"/>
        <w:ind w:left="0"/>
        <w:jc w:val="both"/>
      </w:pPr>
      <w:r>
        <w:rPr>
          <w:rFonts w:ascii="Times New Roman"/>
          <w:b w:val="false"/>
          <w:i w:val="false"/>
          <w:color w:val="000000"/>
          <w:sz w:val="28"/>
        </w:rPr>
        <w:t>
      45) астықты қабылдау, өлшеу, кептіру, тазалау, сақтау және тиеп жөнелту;  </w:t>
      </w:r>
      <w:r>
        <w:rPr>
          <w:rFonts w:ascii="Times New Roman"/>
          <w:b w:val="false"/>
          <w:i w:val="false"/>
          <w:color w:val="000000"/>
          <w:sz w:val="28"/>
        </w:rPr>
        <w:t xml:space="preserve">P000273 </w:t>
      </w:r>
      <w:r>
        <w:rPr>
          <w:rFonts w:ascii="Times New Roman"/>
          <w:b w:val="false"/>
          <w:i w:val="false"/>
          <w:color w:val="ff0000"/>
          <w:sz w:val="28"/>
        </w:rPr>
        <w:t xml:space="preserve">;  </w:t>
      </w:r>
      <w:r>
        <w:rPr>
          <w:rFonts w:ascii="Times New Roman"/>
          <w:b w:val="false"/>
          <w:i w:val="false"/>
          <w:color w:val="000000"/>
          <w:sz w:val="28"/>
        </w:rPr>
        <w:t xml:space="preserve">V001124 </w:t>
      </w:r>
      <w:r>
        <w:rPr>
          <w:rFonts w:ascii="Times New Roman"/>
          <w:b w:val="false"/>
          <w:i w:val="false"/>
          <w:color w:val="ff0000"/>
          <w:sz w:val="28"/>
        </w:rPr>
        <w:t xml:space="preserve">; </w:t>
      </w:r>
      <w:r>
        <w:br/>
      </w:r>
      <w:r>
        <w:rPr>
          <w:rFonts w:ascii="Times New Roman"/>
          <w:b w:val="false"/>
          <w:i w:val="false"/>
          <w:color w:val="000000"/>
          <w:sz w:val="28"/>
        </w:rPr>
        <w:t>
 </w:t>
      </w:r>
    </w:p>
    <w:bookmarkEnd w:id="70"/>
    <w:bookmarkStart w:name="z94" w:id="71"/>
    <w:p>
      <w:pPr>
        <w:spacing w:after="0"/>
        <w:ind w:left="0"/>
        <w:jc w:val="both"/>
      </w:pPr>
      <w:r>
        <w:rPr>
          <w:rFonts w:ascii="Times New Roman"/>
          <w:b w:val="false"/>
          <w:i w:val="false"/>
          <w:color w:val="000000"/>
          <w:sz w:val="28"/>
        </w:rPr>
        <w:t xml:space="preserve">
       45-1) шиттi мақтаны талшықты мақтаға бастапқы өңдеу; </w:t>
      </w:r>
      <w:r>
        <w:br/>
      </w:r>
      <w:r>
        <w:rPr>
          <w:rFonts w:ascii="Times New Roman"/>
          <w:b w:val="false"/>
          <w:i w:val="false"/>
          <w:color w:val="000000"/>
          <w:sz w:val="28"/>
        </w:rPr>
        <w:t>
 </w:t>
      </w:r>
    </w:p>
    <w:bookmarkEnd w:id="71"/>
    <w:bookmarkStart w:name="z93" w:id="72"/>
    <w:p>
      <w:pPr>
        <w:spacing w:after="0"/>
        <w:ind w:left="0"/>
        <w:jc w:val="both"/>
      </w:pPr>
      <w:r>
        <w:rPr>
          <w:rFonts w:ascii="Times New Roman"/>
          <w:b w:val="false"/>
          <w:i w:val="false"/>
          <w:color w:val="000000"/>
          <w:sz w:val="28"/>
        </w:rPr>
        <w:t>
      46) туроператорлық, турагенттік қызмет, туризм нұсқаушысының қызметтер көрсетуі;  </w:t>
      </w:r>
      <w:r>
        <w:rPr>
          <w:rFonts w:ascii="Times New Roman"/>
          <w:b w:val="false"/>
          <w:i w:val="false"/>
          <w:color w:val="000000"/>
          <w:sz w:val="28"/>
        </w:rPr>
        <w:t xml:space="preserve">P011213 </w:t>
      </w:r>
      <w:r>
        <w:br/>
      </w:r>
      <w:r>
        <w:rPr>
          <w:rFonts w:ascii="Times New Roman"/>
          <w:b w:val="false"/>
          <w:i w:val="false"/>
          <w:color w:val="000000"/>
          <w:sz w:val="28"/>
        </w:rPr>
        <w:t>
 </w:t>
      </w:r>
    </w:p>
    <w:bookmarkEnd w:id="72"/>
    <w:bookmarkStart w:name="z95" w:id="73"/>
    <w:p>
      <w:pPr>
        <w:spacing w:after="0"/>
        <w:ind w:left="0"/>
        <w:jc w:val="both"/>
      </w:pPr>
      <w:r>
        <w:rPr>
          <w:rFonts w:ascii="Times New Roman"/>
          <w:b w:val="false"/>
          <w:i w:val="false"/>
          <w:color w:val="000000"/>
          <w:sz w:val="28"/>
        </w:rPr>
        <w:t>
      47) темiр жолдың жылжымалы құрамын жасау және жөндеу; қауiптi жүктердi тасымалдау үшiн қолданылатын арнайы контейнерлерді жасау және жөндеу; </w:t>
      </w:r>
      <w:r>
        <w:rPr>
          <w:rFonts w:ascii="Times New Roman"/>
          <w:b w:val="false"/>
          <w:i w:val="false"/>
          <w:color w:val="000000"/>
          <w:sz w:val="28"/>
        </w:rPr>
        <w:t xml:space="preserve">  P020794 </w:t>
      </w:r>
      <w:r>
        <w:rPr>
          <w:rFonts w:ascii="Times New Roman"/>
          <w:b w:val="false"/>
          <w:i w:val="false"/>
          <w:color w:val="ff0000"/>
          <w:sz w:val="28"/>
        </w:rPr>
        <w:t xml:space="preserve">;  </w:t>
      </w:r>
      <w:r>
        <w:rPr>
          <w:rFonts w:ascii="Times New Roman"/>
          <w:b w:val="false"/>
          <w:i w:val="false"/>
          <w:color w:val="000000"/>
          <w:sz w:val="28"/>
        </w:rPr>
        <w:t xml:space="preserve">V042720 </w:t>
      </w:r>
      <w:r>
        <w:br/>
      </w:r>
      <w:r>
        <w:rPr>
          <w:rFonts w:ascii="Times New Roman"/>
          <w:b w:val="false"/>
          <w:i w:val="false"/>
          <w:color w:val="000000"/>
          <w:sz w:val="28"/>
        </w:rPr>
        <w:t>
 </w:t>
      </w:r>
    </w:p>
    <w:bookmarkEnd w:id="73"/>
    <w:bookmarkStart w:name="z38" w:id="74"/>
    <w:p>
      <w:pPr>
        <w:spacing w:after="0"/>
        <w:ind w:left="0"/>
        <w:jc w:val="both"/>
      </w:pPr>
      <w:r>
        <w:rPr>
          <w:rFonts w:ascii="Times New Roman"/>
          <w:b w:val="false"/>
          <w:i w:val="false"/>
          <w:color w:val="000000"/>
          <w:sz w:val="28"/>
        </w:rPr>
        <w:t xml:space="preserve">
      48) жол жүрiсi қауiпсiздiгiн қамтамасыз етумен байланысты қызмет: </w:t>
      </w:r>
      <w:r>
        <w:br/>
      </w:r>
      <w:r>
        <w:rPr>
          <w:rFonts w:ascii="Times New Roman"/>
          <w:b w:val="false"/>
          <w:i w:val="false"/>
          <w:color w:val="000000"/>
          <w:sz w:val="28"/>
        </w:rPr>
        <w:t>
      жол жүрiсiн реттеудiң техникалық құралдарын орнату, монтаждау, жөндеу, пайдалану;  </w:t>
      </w:r>
      <w:r>
        <w:rPr>
          <w:rFonts w:ascii="Times New Roman"/>
          <w:b w:val="false"/>
          <w:i w:val="false"/>
          <w:color w:val="000000"/>
          <w:sz w:val="28"/>
        </w:rPr>
        <w:t xml:space="preserve">P010136 </w:t>
      </w:r>
      <w:r>
        <w:rPr>
          <w:rFonts w:ascii="Times New Roman"/>
          <w:b w:val="false"/>
          <w:i w:val="false"/>
          <w:color w:val="ff0000"/>
          <w:sz w:val="28"/>
        </w:rPr>
        <w:t xml:space="preserve">;  </w:t>
      </w:r>
      <w:r>
        <w:rPr>
          <w:rFonts w:ascii="Times New Roman"/>
          <w:b w:val="false"/>
          <w:i w:val="false"/>
          <w:color w:val="000000"/>
          <w:sz w:val="28"/>
        </w:rPr>
        <w:t xml:space="preserve">P030318 </w:t>
      </w:r>
      <w:r>
        <w:br/>
      </w:r>
      <w:r>
        <w:rPr>
          <w:rFonts w:ascii="Times New Roman"/>
          <w:b w:val="false"/>
          <w:i w:val="false"/>
          <w:color w:val="000000"/>
          <w:sz w:val="28"/>
        </w:rPr>
        <w:t>
 </w:t>
      </w:r>
    </w:p>
    <w:bookmarkEnd w:id="74"/>
    <w:bookmarkStart w:name="z96" w:id="75"/>
    <w:p>
      <w:pPr>
        <w:spacing w:after="0"/>
        <w:ind w:left="0"/>
        <w:jc w:val="both"/>
      </w:pPr>
      <w:r>
        <w:rPr>
          <w:rFonts w:ascii="Times New Roman"/>
          <w:b w:val="false"/>
          <w:i w:val="false"/>
          <w:color w:val="000000"/>
          <w:sz w:val="28"/>
        </w:rPr>
        <w:t xml:space="preserve">
      49) iздестiру-құтқару, тау-кен құтқару, газдан құтқару, атқыламаға қарсы жұмыстар;  </w:t>
      </w:r>
      <w:r>
        <w:br/>
      </w:r>
      <w:r>
        <w:rPr>
          <w:rFonts w:ascii="Times New Roman"/>
          <w:b w:val="false"/>
          <w:i w:val="false"/>
          <w:color w:val="000000"/>
          <w:sz w:val="28"/>
        </w:rPr>
        <w:t>
 </w:t>
      </w:r>
    </w:p>
    <w:bookmarkEnd w:id="75"/>
    <w:bookmarkStart w:name="z97" w:id="76"/>
    <w:p>
      <w:pPr>
        <w:spacing w:after="0"/>
        <w:ind w:left="0"/>
        <w:jc w:val="both"/>
      </w:pPr>
      <w:r>
        <w:rPr>
          <w:rFonts w:ascii="Times New Roman"/>
          <w:b w:val="false"/>
          <w:i w:val="false"/>
          <w:color w:val="000000"/>
          <w:sz w:val="28"/>
        </w:rPr>
        <w:t>
      50) Қазақстан Республикасының Үкiметi бекiтетiн тiзбе бойынша оларды өндiру, өңдеу, тасымалдау, сатып алу, сақтау, өткiзу, пайдалану, жою;  </w:t>
      </w:r>
      <w:r>
        <w:rPr>
          <w:rFonts w:ascii="Times New Roman"/>
          <w:b w:val="false"/>
          <w:i w:val="false"/>
          <w:color w:val="000000"/>
          <w:sz w:val="28"/>
        </w:rPr>
        <w:t xml:space="preserve">P990556 </w:t>
      </w:r>
      <w:r>
        <w:br/>
      </w:r>
      <w:r>
        <w:rPr>
          <w:rFonts w:ascii="Times New Roman"/>
          <w:b w:val="false"/>
          <w:i w:val="false"/>
          <w:color w:val="000000"/>
          <w:sz w:val="28"/>
        </w:rPr>
        <w:t>
 </w:t>
      </w:r>
    </w:p>
    <w:bookmarkEnd w:id="76"/>
    <w:bookmarkStart w:name="z98" w:id="77"/>
    <w:p>
      <w:pPr>
        <w:spacing w:after="0"/>
        <w:ind w:left="0"/>
        <w:jc w:val="both"/>
      </w:pPr>
      <w:r>
        <w:rPr>
          <w:rFonts w:ascii="Times New Roman"/>
          <w:b w:val="false"/>
          <w:i w:val="false"/>
          <w:color w:val="000000"/>
          <w:sz w:val="28"/>
        </w:rPr>
        <w:t>
      51)  </w:t>
      </w:r>
      <w:r>
        <w:rPr>
          <w:rFonts w:ascii="Times New Roman"/>
          <w:b w:val="false"/>
          <w:i w:val="false"/>
          <w:color w:val="000000"/>
          <w:sz w:val="28"/>
        </w:rPr>
        <w:t xml:space="preserve">банкроттық процедураларында төлем қабiлетi жоқ борышкерлердiң мүлкi мен iстерiн басқару жөнiндегi қызмет </w:t>
      </w:r>
      <w:r>
        <w:rPr>
          <w:rFonts w:ascii="Times New Roman"/>
          <w:b w:val="false"/>
          <w:i w:val="false"/>
          <w:color w:val="000000"/>
          <w:sz w:val="28"/>
        </w:rPr>
        <w:t xml:space="preserve">; </w:t>
      </w:r>
      <w:r>
        <w:br/>
      </w:r>
      <w:r>
        <w:rPr>
          <w:rFonts w:ascii="Times New Roman"/>
          <w:b w:val="false"/>
          <w:i w:val="false"/>
          <w:color w:val="000000"/>
          <w:sz w:val="28"/>
        </w:rPr>
        <w:t>
 </w:t>
      </w:r>
    </w:p>
    <w:bookmarkEnd w:id="77"/>
    <w:bookmarkStart w:name="z99" w:id="78"/>
    <w:p>
      <w:pPr>
        <w:spacing w:after="0"/>
        <w:ind w:left="0"/>
        <w:jc w:val="both"/>
      </w:pPr>
      <w:r>
        <w:rPr>
          <w:rFonts w:ascii="Times New Roman"/>
          <w:b w:val="false"/>
          <w:i w:val="false"/>
          <w:color w:val="000000"/>
          <w:sz w:val="28"/>
        </w:rPr>
        <w:t>
      52)  </w:t>
      </w:r>
      <w:r>
        <w:rPr>
          <w:rFonts w:ascii="Times New Roman"/>
          <w:b w:val="false"/>
          <w:i w:val="false"/>
          <w:color w:val="000000"/>
          <w:sz w:val="28"/>
        </w:rPr>
        <w:t xml:space="preserve">кемелерге, жолаушылар мен жүктерге қызмет көрсетуге байланысты теңіз және өзен порттарының қызметі </w:t>
      </w:r>
      <w:r>
        <w:rPr>
          <w:rFonts w:ascii="Times New Roman"/>
          <w:b w:val="false"/>
          <w:i w:val="false"/>
          <w:color w:val="000000"/>
          <w:sz w:val="28"/>
        </w:rPr>
        <w:t xml:space="preserve">; &lt;*&gt; </w:t>
      </w:r>
      <w:r>
        <w:br/>
      </w:r>
      <w:r>
        <w:rPr>
          <w:rFonts w:ascii="Times New Roman"/>
          <w:b w:val="false"/>
          <w:i w:val="false"/>
          <w:color w:val="000000"/>
          <w:sz w:val="28"/>
        </w:rPr>
        <w:t>
 </w:t>
      </w:r>
    </w:p>
    <w:bookmarkEnd w:id="78"/>
    <w:bookmarkStart w:name="z100" w:id="79"/>
    <w:p>
      <w:pPr>
        <w:spacing w:after="0"/>
        <w:ind w:left="0"/>
        <w:jc w:val="both"/>
      </w:pPr>
      <w:r>
        <w:rPr>
          <w:rFonts w:ascii="Times New Roman"/>
          <w:b w:val="false"/>
          <w:i w:val="false"/>
          <w:color w:val="000000"/>
          <w:sz w:val="28"/>
        </w:rPr>
        <w:t>
      53) пестицидтердi (улы химикаттарды) өндiру (формуляциялау), өткiзу және қолдану жөнiндегi қызмет;  </w:t>
      </w:r>
      <w:r>
        <w:rPr>
          <w:rFonts w:ascii="Times New Roman"/>
          <w:b w:val="false"/>
          <w:i w:val="false"/>
          <w:color w:val="000000"/>
          <w:sz w:val="28"/>
        </w:rPr>
        <w:t xml:space="preserve">V042701 </w:t>
      </w:r>
      <w:r>
        <w:br/>
      </w:r>
      <w:r>
        <w:rPr>
          <w:rFonts w:ascii="Times New Roman"/>
          <w:b w:val="false"/>
          <w:i w:val="false"/>
          <w:color w:val="000000"/>
          <w:sz w:val="28"/>
        </w:rPr>
        <w:t>
 </w:t>
      </w:r>
    </w:p>
    <w:bookmarkEnd w:id="79"/>
    <w:bookmarkStart w:name="z101" w:id="80"/>
    <w:p>
      <w:pPr>
        <w:spacing w:after="0"/>
        <w:ind w:left="0"/>
        <w:jc w:val="both"/>
      </w:pPr>
      <w:r>
        <w:rPr>
          <w:rFonts w:ascii="Times New Roman"/>
          <w:b w:val="false"/>
          <w:i w:val="false"/>
          <w:color w:val="000000"/>
          <w:sz w:val="28"/>
        </w:rPr>
        <w:t xml:space="preserve">
      53-1) тiркеу сынақтарына, өндiрiстiк сынақтарға және ғылыми зерттеулерге арналған тәжiрибелiк үлгiлердi қоспағанда, пестицидтердi (улы химикаттарды) және оларды өндiруге арналған бастапқы компоненттердi әкелу;  </w:t>
      </w:r>
      <w:r>
        <w:br/>
      </w:r>
      <w:r>
        <w:rPr>
          <w:rFonts w:ascii="Times New Roman"/>
          <w:b w:val="false"/>
          <w:i w:val="false"/>
          <w:color w:val="000000"/>
          <w:sz w:val="28"/>
        </w:rPr>
        <w:t>
 </w:t>
      </w:r>
    </w:p>
    <w:bookmarkEnd w:id="80"/>
    <w:bookmarkStart w:name="z102" w:id="81"/>
    <w:p>
      <w:pPr>
        <w:spacing w:after="0"/>
        <w:ind w:left="0"/>
        <w:jc w:val="both"/>
      </w:pPr>
      <w:r>
        <w:rPr>
          <w:rFonts w:ascii="Times New Roman"/>
          <w:b w:val="false"/>
          <w:i w:val="false"/>
          <w:color w:val="000000"/>
          <w:sz w:val="28"/>
        </w:rPr>
        <w:t>
      54) Қазақстан Республикасының Мемлекеттік туы мен Қазақстан Республикасының Мемлекеттік елтаңбасын, сондай-ақ олар бейнеленген материалдық объектілерді дайындау;  </w:t>
      </w:r>
      <w:r>
        <w:rPr>
          <w:rFonts w:ascii="Times New Roman"/>
          <w:b w:val="false"/>
          <w:i w:val="false"/>
          <w:color w:val="000000"/>
          <w:sz w:val="28"/>
        </w:rPr>
        <w:t xml:space="preserve">P040392 </w:t>
      </w:r>
      <w:r>
        <w:br/>
      </w:r>
      <w:r>
        <w:rPr>
          <w:rFonts w:ascii="Times New Roman"/>
          <w:b w:val="false"/>
          <w:i w:val="false"/>
          <w:color w:val="000000"/>
          <w:sz w:val="28"/>
        </w:rPr>
        <w:t>
 </w:t>
      </w:r>
    </w:p>
    <w:bookmarkEnd w:id="81"/>
    <w:bookmarkStart w:name="z103" w:id="82"/>
    <w:p>
      <w:pPr>
        <w:spacing w:after="0"/>
        <w:ind w:left="0"/>
        <w:jc w:val="both"/>
      </w:pPr>
      <w:r>
        <w:rPr>
          <w:rFonts w:ascii="Times New Roman"/>
          <w:b w:val="false"/>
          <w:i w:val="false"/>
          <w:color w:val="000000"/>
          <w:sz w:val="28"/>
        </w:rPr>
        <w:t>
      55) мемлекеттік орман қорының учаскелеріне орман пайдаланушылар жүзеге асыратын сүрек дайындау және бөрене кесу жөнiндегi жұмыстар;  </w:t>
      </w:r>
      <w:r>
        <w:rPr>
          <w:rFonts w:ascii="Times New Roman"/>
          <w:b w:val="false"/>
          <w:i w:val="false"/>
          <w:color w:val="000000"/>
          <w:sz w:val="28"/>
        </w:rPr>
        <w:t xml:space="preserve">P031018 </w:t>
      </w:r>
      <w:r>
        <w:br/>
      </w:r>
      <w:r>
        <w:rPr>
          <w:rFonts w:ascii="Times New Roman"/>
          <w:b w:val="false"/>
          <w:i w:val="false"/>
          <w:color w:val="000000"/>
          <w:sz w:val="28"/>
        </w:rPr>
        <w:t>
 </w:t>
      </w:r>
    </w:p>
    <w:bookmarkEnd w:id="82"/>
    <w:bookmarkStart w:name="z104" w:id="83"/>
    <w:p>
      <w:pPr>
        <w:spacing w:after="0"/>
        <w:ind w:left="0"/>
        <w:jc w:val="both"/>
      </w:pPr>
      <w:r>
        <w:rPr>
          <w:rFonts w:ascii="Times New Roman"/>
          <w:b w:val="false"/>
          <w:i w:val="false"/>
          <w:color w:val="000000"/>
          <w:sz w:val="28"/>
        </w:rPr>
        <w:t>
      56) арнайы су пайдалану, соның ішінде:  </w:t>
      </w:r>
      <w:r>
        <w:rPr>
          <w:rFonts w:ascii="Times New Roman"/>
          <w:b w:val="false"/>
          <w:i w:val="false"/>
          <w:color w:val="000000"/>
          <w:sz w:val="28"/>
        </w:rPr>
        <w:t xml:space="preserve">P040084 </w:t>
      </w:r>
      <w:r>
        <w:br/>
      </w:r>
      <w:r>
        <w:rPr>
          <w:rFonts w:ascii="Times New Roman"/>
          <w:b w:val="false"/>
          <w:i w:val="false"/>
          <w:color w:val="000000"/>
          <w:sz w:val="28"/>
        </w:rPr>
        <w:t xml:space="preserve">
      а) ауыл шаруашылығы, өнеркәсіп, энергетика, балық өсіру және көлік қажеттері үшін тәулігіне елу текше метрден жоғары көлемде жер үсті су объектілерінен су алу және пайдалану; </w:t>
      </w:r>
      <w:r>
        <w:br/>
      </w:r>
      <w:r>
        <w:rPr>
          <w:rFonts w:ascii="Times New Roman"/>
          <w:b w:val="false"/>
          <w:i w:val="false"/>
          <w:color w:val="000000"/>
          <w:sz w:val="28"/>
        </w:rPr>
        <w:t>
 </w:t>
      </w:r>
    </w:p>
    <w:bookmarkEnd w:id="83"/>
    <w:bookmarkStart w:name="z105" w:id="84"/>
    <w:p>
      <w:pPr>
        <w:spacing w:after="0"/>
        <w:ind w:left="0"/>
        <w:jc w:val="both"/>
      </w:pPr>
      <w:r>
        <w:rPr>
          <w:rFonts w:ascii="Times New Roman"/>
          <w:b w:val="false"/>
          <w:i w:val="false"/>
          <w:color w:val="000000"/>
          <w:sz w:val="28"/>
        </w:rPr>
        <w:t xml:space="preserve">
      б) жер үсті су объектілерінен кейінгі су пайдаланушыға су алу және беру; </w:t>
      </w:r>
      <w:r>
        <w:br/>
      </w:r>
      <w:r>
        <w:rPr>
          <w:rFonts w:ascii="Times New Roman"/>
          <w:b w:val="false"/>
          <w:i w:val="false"/>
          <w:color w:val="000000"/>
          <w:sz w:val="28"/>
        </w:rPr>
        <w:t>
 </w:t>
      </w:r>
    </w:p>
    <w:bookmarkEnd w:id="84"/>
    <w:bookmarkStart w:name="z106" w:id="85"/>
    <w:p>
      <w:pPr>
        <w:spacing w:after="0"/>
        <w:ind w:left="0"/>
        <w:jc w:val="both"/>
      </w:pPr>
      <w:r>
        <w:rPr>
          <w:rFonts w:ascii="Times New Roman"/>
          <w:b w:val="false"/>
          <w:i w:val="false"/>
          <w:color w:val="000000"/>
          <w:sz w:val="28"/>
        </w:rPr>
        <w:t>
      57) темекi өнiмдерiн өндiру;  </w:t>
      </w:r>
      <w:r>
        <w:rPr>
          <w:rFonts w:ascii="Times New Roman"/>
          <w:b w:val="false"/>
          <w:i w:val="false"/>
          <w:color w:val="000000"/>
          <w:sz w:val="28"/>
        </w:rPr>
        <w:t xml:space="preserve">P040618 </w:t>
      </w:r>
      <w:r>
        <w:rPr>
          <w:rFonts w:ascii="Times New Roman"/>
          <w:b w:val="false"/>
          <w:i w:val="false"/>
          <w:color w:val="ff0000"/>
          <w:sz w:val="28"/>
        </w:rPr>
        <w:t xml:space="preserve">;  </w:t>
      </w:r>
      <w:r>
        <w:rPr>
          <w:rFonts w:ascii="Times New Roman"/>
          <w:b w:val="false"/>
          <w:i w:val="false"/>
          <w:color w:val="000000"/>
          <w:sz w:val="28"/>
        </w:rPr>
        <w:t xml:space="preserve">V042908 </w:t>
      </w:r>
      <w:r>
        <w:br/>
      </w:r>
      <w:r>
        <w:rPr>
          <w:rFonts w:ascii="Times New Roman"/>
          <w:b w:val="false"/>
          <w:i w:val="false"/>
          <w:color w:val="000000"/>
          <w:sz w:val="28"/>
        </w:rPr>
        <w:t xml:space="preserve">
      58)  </w:t>
      </w:r>
      <w:r>
        <w:rPr>
          <w:rFonts w:ascii="Times New Roman"/>
          <w:b w:val="false"/>
          <w:i w:val="false"/>
          <w:color w:val="ff0000"/>
          <w:sz w:val="28"/>
        </w:rPr>
        <w:t xml:space="preserve">алып тасталды </w:t>
      </w:r>
      <w:r>
        <w:br/>
      </w:r>
      <w:r>
        <w:rPr>
          <w:rFonts w:ascii="Times New Roman"/>
          <w:b w:val="false"/>
          <w:i w:val="false"/>
          <w:color w:val="000000"/>
          <w:sz w:val="28"/>
        </w:rPr>
        <w:t xml:space="preserve">
      59)  </w:t>
      </w:r>
      <w:r>
        <w:rPr>
          <w:rFonts w:ascii="Times New Roman"/>
          <w:b w:val="false"/>
          <w:i w:val="false"/>
          <w:color w:val="ff0000"/>
          <w:sz w:val="28"/>
        </w:rPr>
        <w:t xml:space="preserve">алып тасталды </w:t>
      </w:r>
      <w:r>
        <w:br/>
      </w:r>
      <w:r>
        <w:rPr>
          <w:rFonts w:ascii="Times New Roman"/>
          <w:b w:val="false"/>
          <w:i w:val="false"/>
          <w:color w:val="000000"/>
          <w:sz w:val="28"/>
        </w:rPr>
        <w:t>
 </w:t>
      </w:r>
    </w:p>
    <w:bookmarkEnd w:id="85"/>
    <w:bookmarkStart w:name="z107" w:id="86"/>
    <w:p>
      <w:pPr>
        <w:spacing w:after="0"/>
        <w:ind w:left="0"/>
        <w:jc w:val="both"/>
      </w:pPr>
      <w:r>
        <w:rPr>
          <w:rFonts w:ascii="Times New Roman"/>
          <w:b w:val="false"/>
          <w:i w:val="false"/>
          <w:color w:val="000000"/>
          <w:sz w:val="28"/>
        </w:rPr>
        <w:t xml:space="preserve">
      60) қоршаған ортаны қорғау саласындағы жұмыстарды орындау және қызмет көрсету. </w:t>
      </w:r>
      <w:r>
        <w:br/>
      </w:r>
      <w:r>
        <w:rPr>
          <w:rFonts w:ascii="Times New Roman"/>
          <w:b w:val="false"/>
          <w:i w:val="false"/>
          <w:color w:val="000000"/>
          <w:sz w:val="28"/>
        </w:rPr>
        <w:t>
 </w:t>
      </w:r>
    </w:p>
    <w:bookmarkEnd w:id="86"/>
    <w:bookmarkStart w:name="z108" w:id="87"/>
    <w:p>
      <w:pPr>
        <w:spacing w:after="0"/>
        <w:ind w:left="0"/>
        <w:jc w:val="both"/>
      </w:pPr>
      <w:r>
        <w:rPr>
          <w:rFonts w:ascii="Times New Roman"/>
          <w:b w:val="false"/>
          <w:i w:val="false"/>
          <w:color w:val="000000"/>
          <w:sz w:val="28"/>
        </w:rPr>
        <w:t>
      2. Этил спиртi мен алкоголь өнiмiн өндiру және оның айналымы жөнiндегi қызметтi лицензиялаудың ерекшелiктерi арнайы заңдармен белгiленедi.  </w:t>
      </w:r>
      <w:r>
        <w:rPr>
          <w:rFonts w:ascii="Times New Roman"/>
          <w:b w:val="false"/>
          <w:i w:val="false"/>
          <w:color w:val="000000"/>
          <w:sz w:val="28"/>
        </w:rPr>
        <w:t xml:space="preserve">Z970160 </w:t>
      </w:r>
      <w:r>
        <w:rPr>
          <w:rFonts w:ascii="Times New Roman"/>
          <w:b w:val="false"/>
          <w:i w:val="false"/>
          <w:color w:val="000000"/>
          <w:sz w:val="28"/>
        </w:rPr>
        <w:t xml:space="preserve">   P991258 </w:t>
      </w:r>
      <w:r>
        <w:br/>
      </w: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Қазақстан Республикасы Президентінің 1995.07.20. N 2370  </w:t>
      </w:r>
      <w:r>
        <w:rPr>
          <w:rFonts w:ascii="Times New Roman"/>
          <w:b w:val="false"/>
          <w:i w:val="false"/>
          <w:color w:val="000000"/>
          <w:sz w:val="28"/>
        </w:rPr>
        <w:t xml:space="preserve">жарлығымен </w:t>
      </w:r>
      <w:r>
        <w:rPr>
          <w:rFonts w:ascii="Times New Roman"/>
          <w:b w:val="false"/>
          <w:i w:val="false"/>
          <w:color w:val="ff0000"/>
          <w:sz w:val="28"/>
        </w:rPr>
        <w:t xml:space="preserve">, 1995.07.20. N 2375  </w:t>
      </w:r>
      <w:r>
        <w:rPr>
          <w:rFonts w:ascii="Times New Roman"/>
          <w:b w:val="false"/>
          <w:i w:val="false"/>
          <w:color w:val="000000"/>
          <w:sz w:val="28"/>
        </w:rPr>
        <w:t xml:space="preserve">жарлығымен </w:t>
      </w:r>
      <w:r>
        <w:rPr>
          <w:rFonts w:ascii="Times New Roman"/>
          <w:b w:val="false"/>
          <w:i w:val="false"/>
          <w:color w:val="ff0000"/>
          <w:sz w:val="28"/>
        </w:rPr>
        <w:t xml:space="preserve">, 1995.12.23. N 2720  </w:t>
      </w:r>
      <w:r>
        <w:rPr>
          <w:rFonts w:ascii="Times New Roman"/>
          <w:b w:val="false"/>
          <w:i w:val="false"/>
          <w:color w:val="000000"/>
          <w:sz w:val="28"/>
        </w:rPr>
        <w:t xml:space="preserve">Жарлығымен </w:t>
      </w:r>
      <w:r>
        <w:rPr>
          <w:rFonts w:ascii="Times New Roman"/>
          <w:b w:val="false"/>
          <w:i w:val="false"/>
          <w:color w:val="ff0000"/>
          <w:sz w:val="28"/>
        </w:rPr>
        <w:t xml:space="preserve">, Қазақстан Республикасының 1996.06.10. N 5-1  </w:t>
      </w:r>
      <w:r>
        <w:rPr>
          <w:rFonts w:ascii="Times New Roman"/>
          <w:b w:val="false"/>
          <w:i w:val="false"/>
          <w:color w:val="000000"/>
          <w:sz w:val="28"/>
        </w:rPr>
        <w:t xml:space="preserve">Заңымен </w:t>
      </w:r>
      <w:r>
        <w:rPr>
          <w:rFonts w:ascii="Times New Roman"/>
          <w:b w:val="false"/>
          <w:i w:val="false"/>
          <w:color w:val="ff0000"/>
          <w:sz w:val="28"/>
        </w:rPr>
        <w:t xml:space="preserve">, 1997.01.21. N 68-I  </w:t>
      </w:r>
      <w:r>
        <w:rPr>
          <w:rFonts w:ascii="Times New Roman"/>
          <w:b w:val="false"/>
          <w:i w:val="false"/>
          <w:color w:val="000000"/>
          <w:sz w:val="28"/>
        </w:rPr>
        <w:t xml:space="preserve">Заңымен </w:t>
      </w:r>
      <w:r>
        <w:rPr>
          <w:rFonts w:ascii="Times New Roman"/>
          <w:b w:val="false"/>
          <w:i w:val="false"/>
          <w:color w:val="ff0000"/>
          <w:sz w:val="28"/>
        </w:rPr>
        <w:t xml:space="preserve">, 1997.04.07. N 89  </w:t>
      </w:r>
      <w:r>
        <w:rPr>
          <w:rFonts w:ascii="Times New Roman"/>
          <w:b w:val="false"/>
          <w:i w:val="false"/>
          <w:color w:val="000000"/>
          <w:sz w:val="28"/>
        </w:rPr>
        <w:t xml:space="preserve">Заңымен </w:t>
      </w:r>
      <w:r>
        <w:rPr>
          <w:rFonts w:ascii="Times New Roman"/>
          <w:b w:val="false"/>
          <w:i w:val="false"/>
          <w:color w:val="ff0000"/>
          <w:sz w:val="28"/>
        </w:rPr>
        <w:t xml:space="preserve">, 1997.06.13. N 121-I  </w:t>
      </w:r>
      <w:r>
        <w:rPr>
          <w:rFonts w:ascii="Times New Roman"/>
          <w:b w:val="false"/>
          <w:i w:val="false"/>
          <w:color w:val="000000"/>
          <w:sz w:val="28"/>
        </w:rPr>
        <w:t xml:space="preserve">Заңымен </w:t>
      </w:r>
      <w:r>
        <w:rPr>
          <w:rFonts w:ascii="Times New Roman"/>
          <w:b w:val="false"/>
          <w:i w:val="false"/>
          <w:color w:val="ff0000"/>
          <w:sz w:val="28"/>
        </w:rPr>
        <w:t xml:space="preserve">, 1997.07.11. N 154  </w:t>
      </w:r>
      <w:r>
        <w:rPr>
          <w:rFonts w:ascii="Times New Roman"/>
          <w:b w:val="false"/>
          <w:i w:val="false"/>
          <w:color w:val="000000"/>
          <w:sz w:val="28"/>
        </w:rPr>
        <w:t xml:space="preserve">Заңымен </w:t>
      </w:r>
      <w:r>
        <w:rPr>
          <w:rFonts w:ascii="Times New Roman"/>
          <w:b w:val="false"/>
          <w:i w:val="false"/>
          <w:color w:val="ff0000"/>
          <w:sz w:val="28"/>
        </w:rPr>
        <w:t xml:space="preserve">, 1998.07.09. N 277  </w:t>
      </w:r>
      <w:r>
        <w:rPr>
          <w:rFonts w:ascii="Times New Roman"/>
          <w:b w:val="false"/>
          <w:i w:val="false"/>
          <w:color w:val="000000"/>
          <w:sz w:val="28"/>
        </w:rPr>
        <w:t xml:space="preserve">Заңымен </w:t>
      </w:r>
      <w:r>
        <w:rPr>
          <w:rFonts w:ascii="Times New Roman"/>
          <w:b w:val="false"/>
          <w:i w:val="false"/>
          <w:color w:val="ff0000"/>
          <w:sz w:val="28"/>
        </w:rPr>
        <w:t xml:space="preserve">, 1998.07.09. N 280  </w:t>
      </w:r>
      <w:r>
        <w:rPr>
          <w:rFonts w:ascii="Times New Roman"/>
          <w:b w:val="false"/>
          <w:i w:val="false"/>
          <w:color w:val="000000"/>
          <w:sz w:val="28"/>
        </w:rPr>
        <w:t xml:space="preserve">Заңымен </w:t>
      </w:r>
      <w:r>
        <w:rPr>
          <w:rFonts w:ascii="Times New Roman"/>
          <w:b w:val="false"/>
          <w:i w:val="false"/>
          <w:color w:val="ff0000"/>
          <w:sz w:val="28"/>
        </w:rPr>
        <w:t xml:space="preserve">, 1998.07.10. N 283  </w:t>
      </w:r>
      <w:r>
        <w:rPr>
          <w:rFonts w:ascii="Times New Roman"/>
          <w:b w:val="false"/>
          <w:i w:val="false"/>
          <w:color w:val="000000"/>
          <w:sz w:val="28"/>
        </w:rPr>
        <w:t xml:space="preserve">Заңымен </w:t>
      </w:r>
      <w:r>
        <w:rPr>
          <w:rFonts w:ascii="Times New Roman"/>
          <w:b w:val="false"/>
          <w:i w:val="false"/>
          <w:color w:val="ff0000"/>
          <w:sz w:val="28"/>
        </w:rPr>
        <w:t xml:space="preserve">, 1998.12.09. N 307  </w:t>
      </w:r>
      <w:r>
        <w:rPr>
          <w:rFonts w:ascii="Times New Roman"/>
          <w:b w:val="false"/>
          <w:i w:val="false"/>
          <w:color w:val="000000"/>
          <w:sz w:val="28"/>
        </w:rPr>
        <w:t xml:space="preserve">Заңымен </w:t>
      </w:r>
      <w:r>
        <w:rPr>
          <w:rFonts w:ascii="Times New Roman"/>
          <w:b w:val="false"/>
          <w:i w:val="false"/>
          <w:color w:val="ff0000"/>
          <w:sz w:val="28"/>
        </w:rPr>
        <w:t xml:space="preserve">, 1998.12.30. N 343  </w:t>
      </w:r>
      <w:r>
        <w:rPr>
          <w:rFonts w:ascii="Times New Roman"/>
          <w:b w:val="false"/>
          <w:i w:val="false"/>
          <w:color w:val="000000"/>
          <w:sz w:val="28"/>
        </w:rPr>
        <w:t xml:space="preserve">Заңымен </w:t>
      </w:r>
      <w:r>
        <w:rPr>
          <w:rFonts w:ascii="Times New Roman"/>
          <w:b w:val="false"/>
          <w:i w:val="false"/>
          <w:color w:val="ff0000"/>
          <w:sz w:val="28"/>
        </w:rPr>
        <w:t xml:space="preserve">, 1999.07.16. N 430  </w:t>
      </w:r>
      <w:r>
        <w:rPr>
          <w:rFonts w:ascii="Times New Roman"/>
          <w:b w:val="false"/>
          <w:i w:val="false"/>
          <w:color w:val="000000"/>
          <w:sz w:val="28"/>
        </w:rPr>
        <w:t xml:space="preserve">Заңымен </w:t>
      </w:r>
      <w:r>
        <w:rPr>
          <w:rFonts w:ascii="Times New Roman"/>
          <w:b w:val="false"/>
          <w:i w:val="false"/>
          <w:color w:val="ff0000"/>
          <w:sz w:val="28"/>
        </w:rPr>
        <w:t xml:space="preserve">, 1999.08.11. N  </w:t>
      </w:r>
      <w:r>
        <w:rPr>
          <w:rFonts w:ascii="Times New Roman"/>
          <w:b w:val="false"/>
          <w:i w:val="false"/>
          <w:color w:val="000000"/>
          <w:sz w:val="28"/>
        </w:rPr>
        <w:t xml:space="preserve">467 </w:t>
      </w:r>
      <w:r>
        <w:rPr>
          <w:rFonts w:ascii="Times New Roman"/>
          <w:b w:val="false"/>
          <w:i w:val="false"/>
          <w:color w:val="ff0000"/>
          <w:sz w:val="28"/>
        </w:rPr>
        <w:t xml:space="preserve">, 1999.10.08. N 471  </w:t>
      </w:r>
      <w:r>
        <w:rPr>
          <w:rFonts w:ascii="Times New Roman"/>
          <w:b w:val="false"/>
          <w:i w:val="false"/>
          <w:color w:val="000000"/>
          <w:sz w:val="28"/>
        </w:rPr>
        <w:t xml:space="preserve">Заңымен </w:t>
      </w:r>
      <w:r>
        <w:rPr>
          <w:rFonts w:ascii="Times New Roman"/>
          <w:b w:val="false"/>
          <w:i w:val="false"/>
          <w:color w:val="ff0000"/>
          <w:sz w:val="28"/>
        </w:rPr>
        <w:t xml:space="preserve">, 1999.11.29. N 488  </w:t>
      </w:r>
      <w:r>
        <w:rPr>
          <w:rFonts w:ascii="Times New Roman"/>
          <w:b w:val="false"/>
          <w:i w:val="false"/>
          <w:color w:val="000000"/>
          <w:sz w:val="28"/>
        </w:rPr>
        <w:t xml:space="preserve">Заңымен </w:t>
      </w:r>
      <w:r>
        <w:rPr>
          <w:rFonts w:ascii="Times New Roman"/>
          <w:b w:val="false"/>
          <w:i w:val="false"/>
          <w:color w:val="ff0000"/>
          <w:sz w:val="28"/>
        </w:rPr>
        <w:t xml:space="preserve">, 2000.07.05. N 79 (2000 жылғы 1 қазаннан бастап қолданысқа енгiзiледi)  </w:t>
      </w:r>
      <w:r>
        <w:rPr>
          <w:rFonts w:ascii="Times New Roman"/>
          <w:b w:val="false"/>
          <w:i w:val="false"/>
          <w:color w:val="000000"/>
          <w:sz w:val="28"/>
        </w:rPr>
        <w:t xml:space="preserve">Заңымен </w:t>
      </w:r>
      <w:r>
        <w:rPr>
          <w:rFonts w:ascii="Times New Roman"/>
          <w:b w:val="false"/>
          <w:i w:val="false"/>
          <w:color w:val="ff0000"/>
          <w:sz w:val="28"/>
        </w:rPr>
        <w:t xml:space="preserve">, 2001.01.15. N 141  </w:t>
      </w:r>
      <w:r>
        <w:rPr>
          <w:rFonts w:ascii="Times New Roman"/>
          <w:b w:val="false"/>
          <w:i w:val="false"/>
          <w:color w:val="000000"/>
          <w:sz w:val="28"/>
        </w:rPr>
        <w:t xml:space="preserve">Заңымен </w:t>
      </w:r>
      <w:r>
        <w:rPr>
          <w:rFonts w:ascii="Times New Roman"/>
          <w:b w:val="false"/>
          <w:i w:val="false"/>
          <w:color w:val="ff0000"/>
          <w:sz w:val="28"/>
        </w:rPr>
        <w:t xml:space="preserve">, 2001.06.13. N 212  </w:t>
      </w:r>
      <w:r>
        <w:rPr>
          <w:rFonts w:ascii="Times New Roman"/>
          <w:b w:val="false"/>
          <w:i w:val="false"/>
          <w:color w:val="000000"/>
          <w:sz w:val="28"/>
        </w:rPr>
        <w:t xml:space="preserve">Заңымен </w:t>
      </w:r>
      <w:r>
        <w:rPr>
          <w:rFonts w:ascii="Times New Roman"/>
          <w:b w:val="false"/>
          <w:i w:val="false"/>
          <w:color w:val="ff0000"/>
          <w:sz w:val="28"/>
        </w:rPr>
        <w:t xml:space="preserve">, 2001.12.15. N 272  </w:t>
      </w:r>
      <w:r>
        <w:rPr>
          <w:rFonts w:ascii="Times New Roman"/>
          <w:b w:val="false"/>
          <w:i w:val="false"/>
          <w:color w:val="000000"/>
          <w:sz w:val="28"/>
        </w:rPr>
        <w:t xml:space="preserve">Заңымен </w:t>
      </w:r>
      <w:r>
        <w:rPr>
          <w:rFonts w:ascii="Times New Roman"/>
          <w:b w:val="false"/>
          <w:i w:val="false"/>
          <w:color w:val="ff0000"/>
          <w:sz w:val="28"/>
        </w:rPr>
        <w:t xml:space="preserve">, 2002.01.17. N 285  </w:t>
      </w:r>
      <w:r>
        <w:rPr>
          <w:rFonts w:ascii="Times New Roman"/>
          <w:b w:val="false"/>
          <w:i w:val="false"/>
          <w:color w:val="000000"/>
          <w:sz w:val="28"/>
        </w:rPr>
        <w:t xml:space="preserve">Заңымен </w:t>
      </w:r>
      <w:r>
        <w:rPr>
          <w:rFonts w:ascii="Times New Roman"/>
          <w:b w:val="false"/>
          <w:i w:val="false"/>
          <w:color w:val="ff0000"/>
          <w:sz w:val="28"/>
        </w:rPr>
        <w:t xml:space="preserve">, 2002.07.10. N 342  </w:t>
      </w:r>
      <w:r>
        <w:rPr>
          <w:rFonts w:ascii="Times New Roman"/>
          <w:b w:val="false"/>
          <w:i w:val="false"/>
          <w:color w:val="000000"/>
          <w:sz w:val="28"/>
        </w:rPr>
        <w:t xml:space="preserve">Заңымен </w:t>
      </w:r>
      <w:r>
        <w:rPr>
          <w:rFonts w:ascii="Times New Roman"/>
          <w:b w:val="false"/>
          <w:i w:val="false"/>
          <w:color w:val="ff0000"/>
          <w:sz w:val="28"/>
        </w:rPr>
        <w:t xml:space="preserve">, 2003.04.07. N 403  </w:t>
      </w:r>
      <w:r>
        <w:rPr>
          <w:rFonts w:ascii="Times New Roman"/>
          <w:b w:val="false"/>
          <w:i w:val="false"/>
          <w:color w:val="000000"/>
          <w:sz w:val="28"/>
        </w:rPr>
        <w:t xml:space="preserve">Заңымен </w:t>
      </w:r>
      <w:r>
        <w:rPr>
          <w:rFonts w:ascii="Times New Roman"/>
          <w:b w:val="false"/>
          <w:i w:val="false"/>
          <w:color w:val="ff0000"/>
          <w:sz w:val="28"/>
        </w:rPr>
        <w:t xml:space="preserve">(бұл өзгеріс 2003 жылғы 1 шілдеден бастап күшіне енеді), 2003.05.08. N 410  </w:t>
      </w:r>
      <w:r>
        <w:rPr>
          <w:rFonts w:ascii="Times New Roman"/>
          <w:b w:val="false"/>
          <w:i w:val="false"/>
          <w:color w:val="000000"/>
          <w:sz w:val="28"/>
        </w:rPr>
        <w:t xml:space="preserve">Заңымен </w:t>
      </w:r>
      <w:r>
        <w:rPr>
          <w:rFonts w:ascii="Times New Roman"/>
          <w:b w:val="false"/>
          <w:i w:val="false"/>
          <w:color w:val="ff0000"/>
          <w:sz w:val="28"/>
        </w:rPr>
        <w:t xml:space="preserve">, 2003.06.04. N 429  </w:t>
      </w:r>
      <w:r>
        <w:rPr>
          <w:rFonts w:ascii="Times New Roman"/>
          <w:b w:val="false"/>
          <w:i w:val="false"/>
          <w:color w:val="000000"/>
          <w:sz w:val="28"/>
        </w:rPr>
        <w:t xml:space="preserve">Заңымен </w:t>
      </w:r>
      <w:r>
        <w:rPr>
          <w:rFonts w:ascii="Times New Roman"/>
          <w:b w:val="false"/>
          <w:i w:val="false"/>
          <w:color w:val="ff0000"/>
          <w:sz w:val="28"/>
        </w:rPr>
        <w:t xml:space="preserve">, 2003.07.01. N 449  </w:t>
      </w:r>
      <w:r>
        <w:rPr>
          <w:rFonts w:ascii="Times New Roman"/>
          <w:b w:val="false"/>
          <w:i w:val="false"/>
          <w:color w:val="000000"/>
          <w:sz w:val="28"/>
        </w:rPr>
        <w:t xml:space="preserve">Заңымен </w:t>
      </w:r>
      <w:r>
        <w:rPr>
          <w:rFonts w:ascii="Times New Roman"/>
          <w:b w:val="false"/>
          <w:i w:val="false"/>
          <w:color w:val="ff0000"/>
          <w:sz w:val="28"/>
        </w:rPr>
        <w:t xml:space="preserve">, 2004.01.13. N 523  </w:t>
      </w:r>
      <w:r>
        <w:rPr>
          <w:rFonts w:ascii="Times New Roman"/>
          <w:b w:val="false"/>
          <w:i w:val="false"/>
          <w:color w:val="000000"/>
          <w:sz w:val="28"/>
        </w:rPr>
        <w:t xml:space="preserve">Заңымен </w:t>
      </w:r>
      <w:r>
        <w:rPr>
          <w:rFonts w:ascii="Times New Roman"/>
          <w:b w:val="false"/>
          <w:i w:val="false"/>
          <w:color w:val="ff0000"/>
          <w:sz w:val="28"/>
        </w:rPr>
        <w:t xml:space="preserve">, 2004.03.10. N 534  </w:t>
      </w:r>
      <w:r>
        <w:rPr>
          <w:rFonts w:ascii="Times New Roman"/>
          <w:b w:val="false"/>
          <w:i w:val="false"/>
          <w:color w:val="000000"/>
          <w:sz w:val="28"/>
        </w:rPr>
        <w:t xml:space="preserve">Заңымен </w:t>
      </w:r>
      <w:r>
        <w:rPr>
          <w:rFonts w:ascii="Times New Roman"/>
          <w:b w:val="false"/>
          <w:i w:val="false"/>
          <w:color w:val="ff0000"/>
          <w:sz w:val="28"/>
        </w:rPr>
        <w:t xml:space="preserve">, 2004.05.06. N 550  </w:t>
      </w:r>
      <w:r>
        <w:rPr>
          <w:rFonts w:ascii="Times New Roman"/>
          <w:b w:val="false"/>
          <w:i w:val="false"/>
          <w:color w:val="000000"/>
          <w:sz w:val="28"/>
        </w:rPr>
        <w:t xml:space="preserve">Заңымен </w:t>
      </w:r>
      <w:r>
        <w:rPr>
          <w:rFonts w:ascii="Times New Roman"/>
          <w:b w:val="false"/>
          <w:i w:val="false"/>
          <w:color w:val="ff0000"/>
          <w:sz w:val="28"/>
        </w:rPr>
        <w:t xml:space="preserve">, 2004.07.05. N 568 </w:t>
      </w:r>
      <w:r>
        <w:rPr>
          <w:rFonts w:ascii="Times New Roman"/>
          <w:b w:val="false"/>
          <w:i w:val="false"/>
          <w:color w:val="000000"/>
          <w:sz w:val="28"/>
        </w:rPr>
        <w:t xml:space="preserve">  Заңымен </w:t>
      </w:r>
      <w:r>
        <w:rPr>
          <w:rFonts w:ascii="Times New Roman"/>
          <w:b w:val="false"/>
          <w:i w:val="false"/>
          <w:color w:val="ff0000"/>
          <w:sz w:val="28"/>
        </w:rPr>
        <w:t xml:space="preserve">, 2004.07.09. N 584 </w:t>
      </w:r>
      <w:r>
        <w:rPr>
          <w:rFonts w:ascii="Times New Roman"/>
          <w:b w:val="false"/>
          <w:i w:val="false"/>
          <w:color w:val="000000"/>
          <w:sz w:val="28"/>
        </w:rPr>
        <w:t xml:space="preserve">  Заңымен </w:t>
      </w:r>
      <w:r>
        <w:rPr>
          <w:rFonts w:ascii="Times New Roman"/>
          <w:b w:val="false"/>
          <w:i w:val="false"/>
          <w:color w:val="ff0000"/>
          <w:sz w:val="28"/>
        </w:rPr>
        <w:t xml:space="preserve">, 2005.04.15.  </w:t>
      </w:r>
      <w:r>
        <w:rPr>
          <w:rFonts w:ascii="Times New Roman"/>
          <w:b w:val="false"/>
          <w:i w:val="false"/>
          <w:color w:val="000000"/>
          <w:sz w:val="28"/>
        </w:rPr>
        <w:t xml:space="preserve">N 45 </w:t>
      </w:r>
      <w:r>
        <w:rPr>
          <w:rFonts w:ascii="Times New Roman"/>
          <w:b w:val="false"/>
          <w:i w:val="false"/>
          <w:color w:val="ff0000"/>
          <w:sz w:val="28"/>
        </w:rPr>
        <w:t xml:space="preserve">, 2006.07.07. N  </w:t>
      </w:r>
      <w:r>
        <w:rPr>
          <w:rFonts w:ascii="Times New Roman"/>
          <w:b w:val="false"/>
          <w:i w:val="false"/>
          <w:color w:val="000000"/>
          <w:sz w:val="28"/>
        </w:rPr>
        <w:t xml:space="preserve">176 </w:t>
      </w:r>
      <w:r>
        <w:rPr>
          <w:rFonts w:ascii="Times New Roman"/>
          <w:b w:val="false"/>
          <w:i w:val="false"/>
          <w:color w:val="ff0000"/>
          <w:sz w:val="28"/>
        </w:rPr>
        <w:t xml:space="preserve">, 2006.07.07.  </w:t>
      </w:r>
      <w:r>
        <w:rPr>
          <w:rFonts w:ascii="Times New Roman"/>
          <w:b w:val="false"/>
          <w:i w:val="false"/>
          <w:color w:val="000000"/>
          <w:sz w:val="28"/>
        </w:rPr>
        <w:t xml:space="preserve">N 181 </w:t>
      </w:r>
      <w:r>
        <w:rPr>
          <w:rFonts w:ascii="Times New Roman"/>
          <w:b w:val="false"/>
          <w:i w:val="false"/>
          <w:color w:val="ff0000"/>
          <w:sz w:val="28"/>
        </w:rPr>
        <w:t xml:space="preserve">(2007 жылғы 1 қаңтардан бастап қолданысқа енгізілді), 2007.01.09. N  </w:t>
      </w:r>
      <w:r>
        <w:rPr>
          <w:rFonts w:ascii="Times New Roman"/>
          <w:b w:val="false"/>
          <w:i w:val="false"/>
          <w:color w:val="000000"/>
          <w:sz w:val="28"/>
        </w:rPr>
        <w:t xml:space="preserve">213 </w:t>
      </w:r>
      <w:r>
        <w:rPr>
          <w:rFonts w:ascii="Times New Roman"/>
          <w:b w:val="false"/>
          <w:i w:val="false"/>
          <w:color w:val="ff0000"/>
          <w:sz w:val="28"/>
        </w:rPr>
        <w:t xml:space="preserve">Заңдарымен. </w:t>
      </w:r>
    </w:p>
    <w:bookmarkEnd w:id="87"/>
    <w:bookmarkStart w:name="z12" w:id="88"/>
    <w:p>
      <w:pPr>
        <w:spacing w:after="0"/>
        <w:ind w:left="0"/>
        <w:jc w:val="both"/>
      </w:pPr>
      <w:r>
        <w:rPr>
          <w:rFonts w:ascii="Times New Roman"/>
          <w:b w:val="false"/>
          <w:i w:val="false"/>
          <w:color w:val="000000"/>
          <w:sz w:val="28"/>
        </w:rPr>
        <w:t>
</w:t>
      </w:r>
      <w:r>
        <w:rPr>
          <w:rFonts w:ascii="Times New Roman"/>
          <w:b/>
          <w:i w:val="false"/>
          <w:color w:val="000000"/>
          <w:sz w:val="28"/>
        </w:rPr>
        <w:t xml:space="preserve">        10-бап. Азаматтарға және заңды тұлғаларға қызмет </w:t>
      </w:r>
      <w:r>
        <w:br/>
      </w:r>
      <w:r>
        <w:rPr>
          <w:rFonts w:ascii="Times New Roman"/>
          <w:b w:val="false"/>
          <w:i w:val="false"/>
          <w:color w:val="000000"/>
          <w:sz w:val="28"/>
        </w:rPr>
        <w:t>
</w:t>
      </w:r>
      <w:r>
        <w:rPr>
          <w:rFonts w:ascii="Times New Roman"/>
          <w:b/>
          <w:i w:val="false"/>
          <w:color w:val="000000"/>
          <w:sz w:val="28"/>
        </w:rPr>
        <w:t xml:space="preserve">              көрсетуге байланысты қызметтi лицензиялау </w:t>
      </w:r>
    </w:p>
    <w:bookmarkEnd w:id="88"/>
    <w:p>
      <w:pPr>
        <w:spacing w:after="0"/>
        <w:ind w:left="0"/>
        <w:jc w:val="both"/>
      </w:pPr>
      <w:r>
        <w:rPr>
          <w:rFonts w:ascii="Times New Roman"/>
          <w:b w:val="false"/>
          <w:i w:val="false"/>
          <w:color w:val="000000"/>
          <w:sz w:val="28"/>
        </w:rPr>
        <w:t xml:space="preserve">      Азаматтарға және заңды тұлғаларға қызмет көрсетуге байланысты мынадай қызмет түрлерi лицензиялауға жатады: </w:t>
      </w:r>
      <w:r>
        <w:br/>
      </w:r>
      <w:r>
        <w:rPr>
          <w:rFonts w:ascii="Times New Roman"/>
          <w:b w:val="false"/>
          <w:i w:val="false"/>
          <w:color w:val="000000"/>
          <w:sz w:val="28"/>
        </w:rPr>
        <w:t>
 </w:t>
      </w:r>
    </w:p>
    <w:bookmarkStart w:name="z109" w:id="89"/>
    <w:p>
      <w:pPr>
        <w:spacing w:after="0"/>
        <w:ind w:left="0"/>
        <w:jc w:val="both"/>
      </w:pPr>
      <w:r>
        <w:rPr>
          <w:rFonts w:ascii="Times New Roman"/>
          <w:b w:val="false"/>
          <w:i w:val="false"/>
          <w:color w:val="000000"/>
          <w:sz w:val="28"/>
        </w:rPr>
        <w:t>
      1) жалпы бастауыш, жалпы негiзгi немесе жалпы орта бiлiм; кәсiптiк бастауыш бiлiм, оның iшiнде кәсiптер бойынша; кәсiптiк орта, кәсiптiк жоғары, жоғары оқу орнынан кейiнгi кәсiптiк бiлiм, оның iшiнде мамандықтар бойынша бiлiм беретiн заңды тұлғалардың бiлiм беру қызметі, сондай-ақ мектепке дейiнгi және мектептен тыс ұйымдардың қызметi;  </w:t>
      </w:r>
      <w:r>
        <w:rPr>
          <w:rFonts w:ascii="Times New Roman"/>
          <w:b w:val="false"/>
          <w:i w:val="false"/>
          <w:color w:val="000000"/>
          <w:sz w:val="28"/>
        </w:rPr>
        <w:t xml:space="preserve">P000596 </w:t>
      </w:r>
      <w:r>
        <w:rPr>
          <w:rFonts w:ascii="Times New Roman"/>
          <w:b w:val="false"/>
          <w:i w:val="false"/>
          <w:color w:val="ff0000"/>
          <w:sz w:val="28"/>
        </w:rPr>
        <w:t xml:space="preserve">;  </w:t>
      </w:r>
      <w:r>
        <w:rPr>
          <w:rFonts w:ascii="Times New Roman"/>
          <w:b w:val="false"/>
          <w:i w:val="false"/>
          <w:color w:val="000000"/>
          <w:sz w:val="28"/>
        </w:rPr>
        <w:t xml:space="preserve">V011600 </w:t>
      </w:r>
      <w:r>
        <w:br/>
      </w:r>
      <w:r>
        <w:rPr>
          <w:rFonts w:ascii="Times New Roman"/>
          <w:b w:val="false"/>
          <w:i w:val="false"/>
          <w:color w:val="000000"/>
          <w:sz w:val="28"/>
        </w:rPr>
        <w:t>
 </w:t>
      </w:r>
    </w:p>
    <w:bookmarkEnd w:id="89"/>
    <w:bookmarkStart w:name="z110" w:id="90"/>
    <w:p>
      <w:pPr>
        <w:spacing w:after="0"/>
        <w:ind w:left="0"/>
        <w:jc w:val="both"/>
      </w:pPr>
      <w:r>
        <w:rPr>
          <w:rFonts w:ascii="Times New Roman"/>
          <w:b w:val="false"/>
          <w:i w:val="false"/>
          <w:color w:val="000000"/>
          <w:sz w:val="28"/>
        </w:rPr>
        <w:t>
      1-1)  </w:t>
      </w:r>
      <w:r>
        <w:rPr>
          <w:rFonts w:ascii="Times New Roman"/>
          <w:b w:val="false"/>
          <w:i w:val="false"/>
          <w:color w:val="000000"/>
          <w:sz w:val="28"/>
        </w:rPr>
        <w:t xml:space="preserve">білім беру ұйымдарындағы қызметті қоспағанда дене шынықтыру-сауықтыру, спорт қызметтерін көрсету бойынша </w:t>
      </w:r>
      <w:r>
        <w:rPr>
          <w:rFonts w:ascii="Times New Roman"/>
          <w:b w:val="false"/>
          <w:i w:val="false"/>
          <w:color w:val="000000"/>
          <w:sz w:val="28"/>
        </w:rPr>
        <w:t xml:space="preserve">; &lt;*&gt; </w:t>
      </w:r>
      <w:r>
        <w:br/>
      </w:r>
      <w:r>
        <w:rPr>
          <w:rFonts w:ascii="Times New Roman"/>
          <w:b w:val="false"/>
          <w:i w:val="false"/>
          <w:color w:val="000000"/>
          <w:sz w:val="28"/>
        </w:rPr>
        <w:t>
 </w:t>
      </w:r>
    </w:p>
    <w:bookmarkEnd w:id="90"/>
    <w:bookmarkStart w:name="z111" w:id="91"/>
    <w:p>
      <w:pPr>
        <w:spacing w:after="0"/>
        <w:ind w:left="0"/>
        <w:jc w:val="both"/>
      </w:pPr>
      <w:r>
        <w:rPr>
          <w:rFonts w:ascii="Times New Roman"/>
          <w:b w:val="false"/>
          <w:i w:val="false"/>
          <w:color w:val="000000"/>
          <w:sz w:val="28"/>
        </w:rPr>
        <w:t>
      2) медициналық, дәрiгерлiк қызметпен айналысу;  </w:t>
      </w:r>
      <w:r>
        <w:rPr>
          <w:rFonts w:ascii="Times New Roman"/>
          <w:b w:val="false"/>
          <w:i w:val="false"/>
          <w:color w:val="000000"/>
          <w:sz w:val="28"/>
        </w:rPr>
        <w:t xml:space="preserve">P971272 </w:t>
      </w:r>
      <w:r>
        <w:rPr>
          <w:rFonts w:ascii="Times New Roman"/>
          <w:b w:val="false"/>
          <w:i w:val="false"/>
          <w:color w:val="ff0000"/>
          <w:sz w:val="28"/>
        </w:rPr>
        <w:t xml:space="preserve">;  </w:t>
      </w:r>
      <w:r>
        <w:rPr>
          <w:rFonts w:ascii="Times New Roman"/>
          <w:b w:val="false"/>
          <w:i w:val="false"/>
          <w:color w:val="000000"/>
          <w:sz w:val="28"/>
        </w:rPr>
        <w:t xml:space="preserve">P010767 </w:t>
      </w:r>
      <w:r>
        <w:rPr>
          <w:rFonts w:ascii="Times New Roman"/>
          <w:b w:val="false"/>
          <w:i w:val="false"/>
          <w:color w:val="ff0000"/>
          <w:sz w:val="28"/>
        </w:rPr>
        <w:t xml:space="preserve">; </w:t>
      </w:r>
      <w:r>
        <w:br/>
      </w:r>
      <w:r>
        <w:rPr>
          <w:rFonts w:ascii="Times New Roman"/>
          <w:b w:val="false"/>
          <w:i w:val="false"/>
          <w:color w:val="000000"/>
          <w:sz w:val="28"/>
        </w:rPr>
        <w:t>
 </w:t>
      </w:r>
    </w:p>
    <w:bookmarkEnd w:id="91"/>
    <w:bookmarkStart w:name="z112" w:id="92"/>
    <w:p>
      <w:pPr>
        <w:spacing w:after="0"/>
        <w:ind w:left="0"/>
        <w:jc w:val="both"/>
      </w:pPr>
      <w:r>
        <w:rPr>
          <w:rFonts w:ascii="Times New Roman"/>
          <w:b w:val="false"/>
          <w:i w:val="false"/>
          <w:color w:val="000000"/>
          <w:sz w:val="28"/>
        </w:rPr>
        <w:t xml:space="preserve">
       2-1) ветеринария саласындағы қызмет: ветеринариялық мақсаттағы препараттарды өндiру және өткiзу; ветеринариялық мақсаттарға арналған дәрiлiк заттарды, биологиялық препараттарды өткiзу; жануарлардан алынатын өнiмдер мен шикiзаттарға ветеринариялық-санитарлық сараптама жүргiзу; ветеринариялық емдеу-профилактикалық қызмет;  </w:t>
      </w:r>
      <w:r>
        <w:rPr>
          <w:rFonts w:ascii="Times New Roman"/>
          <w:b w:val="false"/>
          <w:i w:val="false"/>
          <w:color w:val="ff0000"/>
          <w:sz w:val="28"/>
        </w:rPr>
        <w:t xml:space="preserve">( </w:t>
      </w:r>
      <w:r>
        <w:rPr>
          <w:rFonts w:ascii="Times New Roman"/>
          <w:b w:val="false"/>
          <w:i w:val="false"/>
          <w:color w:val="000000"/>
          <w:sz w:val="28"/>
        </w:rPr>
        <w:t xml:space="preserve">P971272 </w:t>
      </w:r>
      <w:r>
        <w:rPr>
          <w:rFonts w:ascii="Times New Roman"/>
          <w:b w:val="false"/>
          <w:i w:val="false"/>
          <w:color w:val="ff0000"/>
          <w:sz w:val="28"/>
        </w:rPr>
        <w:t xml:space="preserve">қараңыз) </w:t>
      </w:r>
      <w:r>
        <w:br/>
      </w:r>
      <w:r>
        <w:rPr>
          <w:rFonts w:ascii="Times New Roman"/>
          <w:b w:val="false"/>
          <w:i w:val="false"/>
          <w:color w:val="000000"/>
          <w:sz w:val="28"/>
        </w:rPr>
        <w:t>
 </w:t>
      </w:r>
    </w:p>
    <w:bookmarkEnd w:id="92"/>
    <w:bookmarkStart w:name="z113" w:id="93"/>
    <w:p>
      <w:pPr>
        <w:spacing w:after="0"/>
        <w:ind w:left="0"/>
        <w:jc w:val="both"/>
      </w:pPr>
      <w:r>
        <w:rPr>
          <w:rFonts w:ascii="Times New Roman"/>
          <w:b w:val="false"/>
          <w:i w:val="false"/>
          <w:color w:val="000000"/>
          <w:sz w:val="28"/>
        </w:rPr>
        <w:t xml:space="preserve">
      3) мемлекеттiк емес субъектiлердiң iз кесу (детективтiк) қызметiне байланысты заң қызметiн көрсетуi; </w:t>
      </w:r>
      <w:r>
        <w:br/>
      </w:r>
      <w:r>
        <w:rPr>
          <w:rFonts w:ascii="Times New Roman"/>
          <w:b w:val="false"/>
          <w:i w:val="false"/>
          <w:color w:val="000000"/>
          <w:sz w:val="28"/>
        </w:rPr>
        <w:t>
 </w:t>
      </w:r>
    </w:p>
    <w:bookmarkEnd w:id="93"/>
    <w:bookmarkStart w:name="z114" w:id="94"/>
    <w:p>
      <w:pPr>
        <w:spacing w:after="0"/>
        <w:ind w:left="0"/>
        <w:jc w:val="both"/>
      </w:pPr>
      <w:r>
        <w:rPr>
          <w:rFonts w:ascii="Times New Roman"/>
          <w:b w:val="false"/>
          <w:i w:val="false"/>
          <w:color w:val="000000"/>
          <w:sz w:val="28"/>
        </w:rPr>
        <w:t>
      4) адвокаттық қызмет;  </w:t>
      </w:r>
      <w:r>
        <w:rPr>
          <w:rFonts w:ascii="Times New Roman"/>
          <w:b w:val="false"/>
          <w:i w:val="false"/>
          <w:color w:val="000000"/>
          <w:sz w:val="28"/>
        </w:rPr>
        <w:t xml:space="preserve">P020254 </w:t>
      </w:r>
      <w:r>
        <w:rPr>
          <w:rFonts w:ascii="Times New Roman"/>
          <w:b w:val="false"/>
          <w:i w:val="false"/>
          <w:color w:val="ff0000"/>
          <w:sz w:val="28"/>
        </w:rPr>
        <w:t xml:space="preserve">;  </w:t>
      </w:r>
      <w:r>
        <w:rPr>
          <w:rFonts w:ascii="Times New Roman"/>
          <w:b w:val="false"/>
          <w:i w:val="false"/>
          <w:color w:val="000000"/>
          <w:sz w:val="28"/>
        </w:rPr>
        <w:t xml:space="preserve">P981325 </w:t>
      </w:r>
      <w:r>
        <w:br/>
      </w:r>
      <w:r>
        <w:rPr>
          <w:rFonts w:ascii="Times New Roman"/>
          <w:b w:val="false"/>
          <w:i w:val="false"/>
          <w:color w:val="000000"/>
          <w:sz w:val="28"/>
        </w:rPr>
        <w:t xml:space="preserve">
      5)  </w:t>
      </w:r>
      <w:r>
        <w:rPr>
          <w:rFonts w:ascii="Times New Roman"/>
          <w:b w:val="false"/>
          <w:i w:val="false"/>
          <w:color w:val="ff0000"/>
          <w:sz w:val="28"/>
        </w:rPr>
        <w:t xml:space="preserve">(алып тасталды - 2005.04.15. N 45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bookmarkEnd w:id="94"/>
    <w:bookmarkStart w:name="z115" w:id="95"/>
    <w:p>
      <w:pPr>
        <w:spacing w:after="0"/>
        <w:ind w:left="0"/>
        <w:jc w:val="both"/>
      </w:pPr>
      <w:r>
        <w:rPr>
          <w:rFonts w:ascii="Times New Roman"/>
          <w:b w:val="false"/>
          <w:i w:val="false"/>
          <w:color w:val="000000"/>
          <w:sz w:val="28"/>
        </w:rPr>
        <w:t>
      6) нотариаттық қызмет;  </w:t>
      </w:r>
      <w:r>
        <w:rPr>
          <w:rFonts w:ascii="Times New Roman"/>
          <w:b w:val="false"/>
          <w:i w:val="false"/>
          <w:color w:val="000000"/>
          <w:sz w:val="28"/>
        </w:rPr>
        <w:t xml:space="preserve">P020254 </w:t>
      </w:r>
      <w:r>
        <w:rPr>
          <w:rFonts w:ascii="Times New Roman"/>
          <w:b w:val="false"/>
          <w:i w:val="false"/>
          <w:color w:val="ff0000"/>
          <w:sz w:val="28"/>
        </w:rPr>
        <w:t xml:space="preserve">;  </w:t>
      </w:r>
      <w:r>
        <w:rPr>
          <w:rFonts w:ascii="Times New Roman"/>
          <w:b w:val="false"/>
          <w:i w:val="false"/>
          <w:color w:val="000000"/>
          <w:sz w:val="28"/>
        </w:rPr>
        <w:t xml:space="preserve">P981325 </w:t>
      </w:r>
      <w:r>
        <w:br/>
      </w:r>
      <w:r>
        <w:rPr>
          <w:rFonts w:ascii="Times New Roman"/>
          <w:b w:val="false"/>
          <w:i w:val="false"/>
          <w:color w:val="000000"/>
          <w:sz w:val="28"/>
        </w:rPr>
        <w:t>
 </w:t>
      </w:r>
    </w:p>
    <w:bookmarkEnd w:id="95"/>
    <w:bookmarkStart w:name="z116" w:id="96"/>
    <w:p>
      <w:pPr>
        <w:spacing w:after="0"/>
        <w:ind w:left="0"/>
        <w:jc w:val="both"/>
      </w:pPr>
      <w:r>
        <w:rPr>
          <w:rFonts w:ascii="Times New Roman"/>
          <w:b w:val="false"/>
          <w:i w:val="false"/>
          <w:color w:val="000000"/>
          <w:sz w:val="28"/>
        </w:rPr>
        <w:t>
      6-1) электрондық цифрлық қолтаңбаның ашық кілтінің электрондық цифрлық қолтаңбаның жабық кілтіне сәйкестігін куәландыру жөніндегі, сондай-ақ тіркеу куәлігінің дұрыстығын растау жөніндегі қызмет;  </w:t>
      </w:r>
      <w:r>
        <w:rPr>
          <w:rFonts w:ascii="Times New Roman"/>
          <w:b w:val="false"/>
          <w:i w:val="false"/>
          <w:color w:val="000000"/>
          <w:sz w:val="28"/>
        </w:rPr>
        <w:t xml:space="preserve">P040202 </w:t>
      </w:r>
      <w:r>
        <w:br/>
      </w:r>
      <w:r>
        <w:rPr>
          <w:rFonts w:ascii="Times New Roman"/>
          <w:b w:val="false"/>
          <w:i w:val="false"/>
          <w:color w:val="000000"/>
          <w:sz w:val="28"/>
        </w:rPr>
        <w:t>
 </w:t>
      </w:r>
    </w:p>
    <w:bookmarkEnd w:id="96"/>
    <w:bookmarkStart w:name="z117" w:id="97"/>
    <w:p>
      <w:pPr>
        <w:spacing w:after="0"/>
        <w:ind w:left="0"/>
        <w:jc w:val="both"/>
      </w:pPr>
      <w:r>
        <w:rPr>
          <w:rFonts w:ascii="Times New Roman"/>
          <w:b w:val="false"/>
          <w:i w:val="false"/>
          <w:color w:val="000000"/>
          <w:sz w:val="28"/>
        </w:rPr>
        <w:t>
      7) лотереялар (мемлекеттiк (ұлттық) лотереядан басқа)  ұйымдастыру және оларды өткiзу;  </w:t>
      </w:r>
      <w:r>
        <w:rPr>
          <w:rFonts w:ascii="Times New Roman"/>
          <w:b w:val="false"/>
          <w:i w:val="false"/>
          <w:color w:val="000000"/>
          <w:sz w:val="28"/>
        </w:rPr>
        <w:t xml:space="preserve">P990939 </w:t>
      </w:r>
      <w:r>
        <w:rPr>
          <w:rFonts w:ascii="Times New Roman"/>
          <w:b w:val="false"/>
          <w:i w:val="false"/>
          <w:color w:val="000000"/>
          <w:sz w:val="28"/>
        </w:rPr>
        <w:t xml:space="preserve">  P011432 </w:t>
      </w:r>
      <w:r>
        <w:rPr>
          <w:rFonts w:ascii="Times New Roman"/>
          <w:b w:val="false"/>
          <w:i w:val="false"/>
          <w:color w:val="000000"/>
          <w:sz w:val="28"/>
        </w:rPr>
        <w:t xml:space="preserve">  V990942 </w:t>
      </w:r>
      <w:r>
        <w:br/>
      </w:r>
      <w:r>
        <w:rPr>
          <w:rFonts w:ascii="Times New Roman"/>
          <w:b w:val="false"/>
          <w:i w:val="false"/>
          <w:color w:val="000000"/>
          <w:sz w:val="28"/>
        </w:rPr>
        <w:t>
 </w:t>
      </w:r>
    </w:p>
    <w:bookmarkEnd w:id="97"/>
    <w:bookmarkStart w:name="z118" w:id="98"/>
    <w:p>
      <w:pPr>
        <w:spacing w:after="0"/>
        <w:ind w:left="0"/>
        <w:jc w:val="both"/>
      </w:pPr>
      <w:r>
        <w:rPr>
          <w:rFonts w:ascii="Times New Roman"/>
          <w:b w:val="false"/>
          <w:i w:val="false"/>
          <w:color w:val="000000"/>
          <w:sz w:val="28"/>
        </w:rPr>
        <w:t>
       7-1) ойын бизнесi саласындағы қызмет;  </w:t>
      </w:r>
      <w:r>
        <w:rPr>
          <w:rFonts w:ascii="Times New Roman"/>
          <w:b w:val="false"/>
          <w:i w:val="false"/>
          <w:color w:val="000000"/>
          <w:sz w:val="28"/>
        </w:rPr>
        <w:t xml:space="preserve">P011432 </w:t>
      </w:r>
      <w:r>
        <w:br/>
      </w:r>
      <w:r>
        <w:rPr>
          <w:rFonts w:ascii="Times New Roman"/>
          <w:b w:val="false"/>
          <w:i w:val="false"/>
          <w:color w:val="000000"/>
          <w:sz w:val="28"/>
        </w:rPr>
        <w:t xml:space="preserve">
      8)  </w:t>
      </w:r>
      <w:r>
        <w:rPr>
          <w:rFonts w:ascii="Times New Roman"/>
          <w:b w:val="false"/>
          <w:i w:val="false"/>
          <w:color w:val="ff0000"/>
          <w:sz w:val="28"/>
        </w:rPr>
        <w:t xml:space="preserve">(алып тасталды - 2000.07.05. N 79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xml:space="preserve">
      9)  </w:t>
      </w:r>
      <w:r>
        <w:rPr>
          <w:rFonts w:ascii="Times New Roman"/>
          <w:b w:val="false"/>
          <w:i w:val="false"/>
          <w:color w:val="ff0000"/>
          <w:sz w:val="28"/>
        </w:rPr>
        <w:t xml:space="preserve">(алып тасталды - 1998.07.10. N 283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bookmarkEnd w:id="98"/>
    <w:bookmarkStart w:name="z119" w:id="99"/>
    <w:p>
      <w:pPr>
        <w:spacing w:after="0"/>
        <w:ind w:left="0"/>
        <w:jc w:val="both"/>
      </w:pPr>
      <w:r>
        <w:rPr>
          <w:rFonts w:ascii="Times New Roman"/>
          <w:b w:val="false"/>
          <w:i w:val="false"/>
          <w:color w:val="000000"/>
          <w:sz w:val="28"/>
        </w:rPr>
        <w:t>
      10)  </w:t>
      </w:r>
      <w:r>
        <w:rPr>
          <w:rFonts w:ascii="Times New Roman"/>
          <w:b w:val="false"/>
          <w:i w:val="false"/>
          <w:color w:val="000000"/>
          <w:sz w:val="28"/>
        </w:rPr>
        <w:t xml:space="preserve">мүлiктi бағалау жөнiндегi қызмет </w:t>
      </w:r>
      <w:r>
        <w:rPr>
          <w:rFonts w:ascii="Times New Roman"/>
          <w:b w:val="false"/>
          <w:i w:val="false"/>
          <w:color w:val="000000"/>
          <w:sz w:val="28"/>
        </w:rPr>
        <w:t xml:space="preserve">; </w:t>
      </w:r>
      <w:r>
        <w:br/>
      </w:r>
      <w:r>
        <w:rPr>
          <w:rFonts w:ascii="Times New Roman"/>
          <w:b w:val="false"/>
          <w:i w:val="false"/>
          <w:color w:val="000000"/>
          <w:sz w:val="28"/>
        </w:rPr>
        <w:t>
 </w:t>
      </w:r>
    </w:p>
    <w:bookmarkEnd w:id="99"/>
    <w:bookmarkStart w:name="z120" w:id="100"/>
    <w:p>
      <w:pPr>
        <w:spacing w:after="0"/>
        <w:ind w:left="0"/>
        <w:jc w:val="both"/>
      </w:pPr>
      <w:r>
        <w:rPr>
          <w:rFonts w:ascii="Times New Roman"/>
          <w:b w:val="false"/>
          <w:i w:val="false"/>
          <w:color w:val="000000"/>
          <w:sz w:val="28"/>
        </w:rPr>
        <w:t>
      10-1) заңды және жеке тұлғалардың күзет қызметін жүзеге асыруы;  </w:t>
      </w:r>
      <w:r>
        <w:rPr>
          <w:rFonts w:ascii="Times New Roman"/>
          <w:b w:val="false"/>
          <w:i w:val="false"/>
          <w:color w:val="000000"/>
          <w:sz w:val="28"/>
        </w:rPr>
        <w:t xml:space="preserve">P991507 </w:t>
      </w:r>
      <w:r>
        <w:rPr>
          <w:rFonts w:ascii="Times New Roman"/>
          <w:b w:val="false"/>
          <w:i w:val="false"/>
          <w:color w:val="000000"/>
          <w:sz w:val="28"/>
        </w:rPr>
        <w:t xml:space="preserve">  V042826 </w:t>
      </w:r>
      <w:r>
        <w:br/>
      </w:r>
      <w:r>
        <w:rPr>
          <w:rFonts w:ascii="Times New Roman"/>
          <w:b w:val="false"/>
          <w:i w:val="false"/>
          <w:color w:val="000000"/>
          <w:sz w:val="28"/>
        </w:rPr>
        <w:t xml:space="preserve">
      10-2)  </w:t>
      </w:r>
      <w:r>
        <w:rPr>
          <w:rFonts w:ascii="Times New Roman"/>
          <w:b w:val="false"/>
          <w:i w:val="false"/>
          <w:color w:val="ff0000"/>
          <w:sz w:val="28"/>
        </w:rPr>
        <w:t xml:space="preserve">(алып тасталды - 2005.04.15. N 45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bookmarkEnd w:id="100"/>
    <w:bookmarkStart w:name="z121" w:id="101"/>
    <w:p>
      <w:pPr>
        <w:spacing w:after="0"/>
        <w:ind w:left="0"/>
        <w:jc w:val="both"/>
      </w:pPr>
      <w:r>
        <w:rPr>
          <w:rFonts w:ascii="Times New Roman"/>
          <w:b w:val="false"/>
          <w:i w:val="false"/>
          <w:color w:val="000000"/>
          <w:sz w:val="28"/>
        </w:rPr>
        <w:t>
      11)  </w:t>
      </w:r>
      <w:r>
        <w:rPr>
          <w:rFonts w:ascii="Times New Roman"/>
          <w:b w:val="false"/>
          <w:i w:val="false"/>
          <w:color w:val="000000"/>
          <w:sz w:val="28"/>
        </w:rPr>
        <w:t xml:space="preserve">кредиттік бюроның </w:t>
      </w:r>
      <w:r>
        <w:rPr>
          <w:rFonts w:ascii="Times New Roman"/>
          <w:b w:val="false"/>
          <w:i w:val="false"/>
          <w:color w:val="000000"/>
          <w:sz w:val="28"/>
        </w:rPr>
        <w:t xml:space="preserve">қызметі.   </w:t>
      </w:r>
      <w:r>
        <w:br/>
      </w:r>
      <w:r>
        <w:rPr>
          <w:rFonts w:ascii="Times New Roman"/>
          <w:b w:val="false"/>
          <w:i w:val="false"/>
          <w:color w:val="000000"/>
          <w:sz w:val="28"/>
        </w:rPr>
        <w:t>
</w:t>
      </w:r>
      <w:r>
        <w:rPr>
          <w:rFonts w:ascii="Times New Roman"/>
          <w:b w:val="false"/>
          <w:i w:val="false"/>
          <w:color w:val="ff0000"/>
          <w:sz w:val="28"/>
        </w:rPr>
        <w:t xml:space="preserve">       Ескерту. 10-бапқа өзгерiс енгiзiлдi - Қазақстан Республикасы Президентінің 1995.12.23. N 2720  </w:t>
      </w:r>
      <w:r>
        <w:rPr>
          <w:rFonts w:ascii="Times New Roman"/>
          <w:b w:val="false"/>
          <w:i w:val="false"/>
          <w:color w:val="000000"/>
          <w:sz w:val="28"/>
        </w:rPr>
        <w:t xml:space="preserve">Жарлығымен </w:t>
      </w:r>
      <w:r>
        <w:rPr>
          <w:rFonts w:ascii="Times New Roman"/>
          <w:b w:val="false"/>
          <w:i w:val="false"/>
          <w:color w:val="ff0000"/>
          <w:sz w:val="28"/>
        </w:rPr>
        <w:t xml:space="preserve">, Қазақстан Республикасының 1997.04.07. N 89-I  </w:t>
      </w:r>
      <w:r>
        <w:rPr>
          <w:rFonts w:ascii="Times New Roman"/>
          <w:b w:val="false"/>
          <w:i w:val="false"/>
          <w:color w:val="000000"/>
          <w:sz w:val="28"/>
        </w:rPr>
        <w:t xml:space="preserve">Заңымен </w:t>
      </w:r>
      <w:r>
        <w:rPr>
          <w:rFonts w:ascii="Times New Roman"/>
          <w:b w:val="false"/>
          <w:i w:val="false"/>
          <w:color w:val="ff0000"/>
          <w:sz w:val="28"/>
        </w:rPr>
        <w:t xml:space="preserve">, 1997.06.09. N 116-1  </w:t>
      </w:r>
      <w:r>
        <w:rPr>
          <w:rFonts w:ascii="Times New Roman"/>
          <w:b w:val="false"/>
          <w:i w:val="false"/>
          <w:color w:val="000000"/>
          <w:sz w:val="28"/>
        </w:rPr>
        <w:t xml:space="preserve">Заңымен </w:t>
      </w:r>
      <w:r>
        <w:rPr>
          <w:rFonts w:ascii="Times New Roman"/>
          <w:b w:val="false"/>
          <w:i w:val="false"/>
          <w:color w:val="ff0000"/>
          <w:sz w:val="28"/>
        </w:rPr>
        <w:t xml:space="preserve">, 1998.07.10. N 283  </w:t>
      </w:r>
      <w:r>
        <w:rPr>
          <w:rFonts w:ascii="Times New Roman"/>
          <w:b w:val="false"/>
          <w:i w:val="false"/>
          <w:color w:val="000000"/>
          <w:sz w:val="28"/>
        </w:rPr>
        <w:t xml:space="preserve">Заңымен </w:t>
      </w:r>
      <w:r>
        <w:rPr>
          <w:rFonts w:ascii="Times New Roman"/>
          <w:b w:val="false"/>
          <w:i w:val="false"/>
          <w:color w:val="ff0000"/>
          <w:sz w:val="28"/>
        </w:rPr>
        <w:t xml:space="preserve">, 1998.12.09. N 307  </w:t>
      </w:r>
      <w:r>
        <w:rPr>
          <w:rFonts w:ascii="Times New Roman"/>
          <w:b w:val="false"/>
          <w:i w:val="false"/>
          <w:color w:val="000000"/>
          <w:sz w:val="28"/>
        </w:rPr>
        <w:t xml:space="preserve">Заңымен </w:t>
      </w:r>
      <w:r>
        <w:rPr>
          <w:rFonts w:ascii="Times New Roman"/>
          <w:b w:val="false"/>
          <w:i w:val="false"/>
          <w:color w:val="ff0000"/>
          <w:sz w:val="28"/>
        </w:rPr>
        <w:t xml:space="preserve">, 2000.07.05. N 79 (2000 жылғы 1 қазаннан бастап қолданысқа енгiзiледi)  </w:t>
      </w:r>
      <w:r>
        <w:rPr>
          <w:rFonts w:ascii="Times New Roman"/>
          <w:b w:val="false"/>
          <w:i w:val="false"/>
          <w:color w:val="000000"/>
          <w:sz w:val="28"/>
        </w:rPr>
        <w:t xml:space="preserve">Заңымен </w:t>
      </w:r>
      <w:r>
        <w:rPr>
          <w:rFonts w:ascii="Times New Roman"/>
          <w:b w:val="false"/>
          <w:i w:val="false"/>
          <w:color w:val="ff0000"/>
          <w:sz w:val="28"/>
        </w:rPr>
        <w:t xml:space="preserve">, 2001.06.11. N 207  </w:t>
      </w:r>
      <w:r>
        <w:rPr>
          <w:rFonts w:ascii="Times New Roman"/>
          <w:b w:val="false"/>
          <w:i w:val="false"/>
          <w:color w:val="000000"/>
          <w:sz w:val="28"/>
        </w:rPr>
        <w:t xml:space="preserve">Заңымен </w:t>
      </w:r>
      <w:r>
        <w:rPr>
          <w:rFonts w:ascii="Times New Roman"/>
          <w:b w:val="false"/>
          <w:i w:val="false"/>
          <w:color w:val="ff0000"/>
          <w:sz w:val="28"/>
        </w:rPr>
        <w:t xml:space="preserve">, 2003.01.08. N 371 </w:t>
      </w:r>
      <w:r>
        <w:rPr>
          <w:rFonts w:ascii="Times New Roman"/>
          <w:b w:val="false"/>
          <w:i w:val="false"/>
          <w:color w:val="000000"/>
          <w:sz w:val="28"/>
        </w:rPr>
        <w:t xml:space="preserve">  Заңымен </w:t>
      </w:r>
      <w:r>
        <w:rPr>
          <w:rFonts w:ascii="Times New Roman"/>
          <w:b w:val="false"/>
          <w:i w:val="false"/>
          <w:color w:val="ff0000"/>
          <w:sz w:val="28"/>
        </w:rPr>
        <w:t xml:space="preserve">, 2003.07.04. N 470 </w:t>
      </w:r>
      <w:r>
        <w:rPr>
          <w:rFonts w:ascii="Times New Roman"/>
          <w:b w:val="false"/>
          <w:i w:val="false"/>
          <w:color w:val="000000"/>
          <w:sz w:val="28"/>
        </w:rPr>
        <w:t xml:space="preserve">  Заңымен </w:t>
      </w:r>
      <w:r>
        <w:rPr>
          <w:rFonts w:ascii="Times New Roman"/>
          <w:b w:val="false"/>
          <w:i w:val="false"/>
          <w:color w:val="ff0000"/>
          <w:sz w:val="28"/>
        </w:rPr>
        <w:t xml:space="preserve">, 2004.07.06. N 572  </w:t>
      </w:r>
      <w:r>
        <w:rPr>
          <w:rFonts w:ascii="Times New Roman"/>
          <w:b w:val="false"/>
          <w:i w:val="false"/>
          <w:color w:val="000000"/>
          <w:sz w:val="28"/>
        </w:rPr>
        <w:t xml:space="preserve">Заңымен </w:t>
      </w:r>
      <w:r>
        <w:rPr>
          <w:rFonts w:ascii="Times New Roman"/>
          <w:b w:val="false"/>
          <w:i w:val="false"/>
          <w:color w:val="ff0000"/>
          <w:sz w:val="28"/>
        </w:rPr>
        <w:t xml:space="preserve">, 2005.04.15. N 45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End w:id="101"/>
    <w:bookmarkStart w:name="z13" w:id="102"/>
    <w:p>
      <w:pPr>
        <w:spacing w:after="0"/>
        <w:ind w:left="0"/>
        <w:jc w:val="both"/>
      </w:pPr>
      <w:r>
        <w:rPr>
          <w:rFonts w:ascii="Times New Roman"/>
          <w:b w:val="false"/>
          <w:i w:val="false"/>
          <w:color w:val="000000"/>
          <w:sz w:val="28"/>
        </w:rPr>
        <w:t>
</w:t>
      </w:r>
      <w:r>
        <w:rPr>
          <w:rFonts w:ascii="Times New Roman"/>
          <w:b/>
          <w:i w:val="false"/>
          <w:color w:val="000000"/>
          <w:sz w:val="28"/>
        </w:rPr>
        <w:t xml:space="preserve">       11-бап. Қаржы ресурстарын шоғырландыруға байланысты </w:t>
      </w:r>
      <w:r>
        <w:br/>
      </w:r>
      <w:r>
        <w:rPr>
          <w:rFonts w:ascii="Times New Roman"/>
          <w:b w:val="false"/>
          <w:i w:val="false"/>
          <w:color w:val="000000"/>
          <w:sz w:val="28"/>
        </w:rPr>
        <w:t>
</w:t>
      </w:r>
      <w:r>
        <w:rPr>
          <w:rFonts w:ascii="Times New Roman"/>
          <w:b/>
          <w:i w:val="false"/>
          <w:color w:val="000000"/>
          <w:sz w:val="28"/>
        </w:rPr>
        <w:t xml:space="preserve">              қызметтi лицензиялау </w:t>
      </w:r>
    </w:p>
    <w:bookmarkEnd w:id="102"/>
    <w:p>
      <w:pPr>
        <w:spacing w:after="0"/>
        <w:ind w:left="0"/>
        <w:jc w:val="both"/>
      </w:pPr>
      <w:r>
        <w:rPr>
          <w:rFonts w:ascii="Times New Roman"/>
          <w:b w:val="false"/>
          <w:i w:val="false"/>
          <w:color w:val="000000"/>
          <w:sz w:val="28"/>
        </w:rPr>
        <w:t xml:space="preserve">      Қаржы қызметi мен қаржы ресурстарын шоғырландыруға байланысты қызметтiң мынадай түрлерi мiндеттi түрде лицензиялауға жатады:  </w:t>
      </w:r>
      <w:r>
        <w:br/>
      </w:r>
      <w:r>
        <w:rPr>
          <w:rFonts w:ascii="Times New Roman"/>
          <w:b w:val="false"/>
          <w:i w:val="false"/>
          <w:color w:val="000000"/>
          <w:sz w:val="28"/>
        </w:rPr>
        <w:t>
 </w:t>
      </w:r>
    </w:p>
    <w:bookmarkStart w:name="z122" w:id="103"/>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банк операцияларын </w:t>
      </w:r>
      <w:r>
        <w:rPr>
          <w:rFonts w:ascii="Times New Roman"/>
          <w:b w:val="false"/>
          <w:i w:val="false"/>
          <w:color w:val="000000"/>
          <w:sz w:val="28"/>
        </w:rPr>
        <w:t>, сондай-ақ  </w:t>
      </w:r>
      <w:r>
        <w:rPr>
          <w:rFonts w:ascii="Times New Roman"/>
          <w:b w:val="false"/>
          <w:i w:val="false"/>
          <w:color w:val="000000"/>
          <w:sz w:val="28"/>
        </w:rPr>
        <w:t xml:space="preserve">банк заңдарына </w:t>
      </w:r>
      <w:r>
        <w:rPr>
          <w:rFonts w:ascii="Times New Roman"/>
          <w:b w:val="false"/>
          <w:i w:val="false"/>
          <w:color w:val="000000"/>
          <w:sz w:val="28"/>
        </w:rPr>
        <w:t>сәйкес банктер және  </w:t>
      </w:r>
      <w:r>
        <w:rPr>
          <w:rFonts w:ascii="Times New Roman"/>
          <w:b w:val="false"/>
          <w:i w:val="false"/>
          <w:color w:val="000000"/>
          <w:sz w:val="28"/>
        </w:rPr>
        <w:t xml:space="preserve">банк операцияларының жекелеген түрлерiн </w:t>
      </w:r>
      <w:r>
        <w:rPr>
          <w:rFonts w:ascii="Times New Roman"/>
          <w:b w:val="false"/>
          <w:i w:val="false"/>
          <w:color w:val="000000"/>
          <w:sz w:val="28"/>
        </w:rPr>
        <w:t>жүзеге асыратын ұйымдар жүзеге асыратын өзге де операцияларды жүзеге асыру,  </w:t>
      </w:r>
      <w:r>
        <w:rPr>
          <w:rFonts w:ascii="Times New Roman"/>
          <w:b w:val="false"/>
          <w:i w:val="false"/>
          <w:color w:val="000000"/>
          <w:sz w:val="28"/>
        </w:rPr>
        <w:t xml:space="preserve">клирингтiк </w:t>
      </w:r>
      <w:r>
        <w:rPr>
          <w:rFonts w:ascii="Times New Roman"/>
          <w:b w:val="false"/>
          <w:i w:val="false"/>
          <w:color w:val="000000"/>
          <w:sz w:val="28"/>
        </w:rPr>
        <w:t xml:space="preserve">және есеп айырысу ұйымдарының қызметi;  </w:t>
      </w:r>
      <w:r>
        <w:br/>
      </w:r>
      <w:r>
        <w:rPr>
          <w:rFonts w:ascii="Times New Roman"/>
          <w:b w:val="false"/>
          <w:i w:val="false"/>
          <w:color w:val="000000"/>
          <w:sz w:val="28"/>
        </w:rPr>
        <w:t>
 </w:t>
      </w:r>
    </w:p>
    <w:bookmarkEnd w:id="103"/>
    <w:bookmarkStart w:name="z123" w:id="104"/>
    <w:p>
      <w:pPr>
        <w:spacing w:after="0"/>
        <w:ind w:left="0"/>
        <w:jc w:val="both"/>
      </w:pPr>
      <w:r>
        <w:rPr>
          <w:rFonts w:ascii="Times New Roman"/>
          <w:b w:val="false"/>
          <w:i w:val="false"/>
          <w:color w:val="000000"/>
          <w:sz w:val="28"/>
        </w:rPr>
        <w:t>
      2)  </w:t>
      </w:r>
      <w:r>
        <w:rPr>
          <w:rFonts w:ascii="Times New Roman"/>
          <w:b w:val="false"/>
          <w:i w:val="false"/>
          <w:color w:val="000000"/>
          <w:sz w:val="28"/>
        </w:rPr>
        <w:t xml:space="preserve">аудиторлық қызмет </w:t>
      </w:r>
      <w:r>
        <w:rPr>
          <w:rFonts w:ascii="Times New Roman"/>
          <w:b w:val="false"/>
          <w:i w:val="false"/>
          <w:color w:val="000000"/>
          <w:sz w:val="28"/>
        </w:rPr>
        <w:t xml:space="preserve">;  </w:t>
      </w:r>
      <w:r>
        <w:br/>
      </w:r>
      <w:r>
        <w:rPr>
          <w:rFonts w:ascii="Times New Roman"/>
          <w:b w:val="false"/>
          <w:i w:val="false"/>
          <w:color w:val="000000"/>
          <w:sz w:val="28"/>
        </w:rPr>
        <w:t xml:space="preserve">
      2-1)  </w:t>
      </w:r>
      <w:r>
        <w:rPr>
          <w:rFonts w:ascii="Times New Roman"/>
          <w:b w:val="false"/>
          <w:i w:val="false"/>
          <w:color w:val="ff0000"/>
          <w:sz w:val="28"/>
        </w:rPr>
        <w:t xml:space="preserve">(алып тасталды - 2006.05.05. N 139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bookmarkEnd w:id="104"/>
    <w:bookmarkStart w:name="z124" w:id="105"/>
    <w:p>
      <w:pPr>
        <w:spacing w:after="0"/>
        <w:ind w:left="0"/>
        <w:jc w:val="both"/>
      </w:pPr>
      <w:r>
        <w:rPr>
          <w:rFonts w:ascii="Times New Roman"/>
          <w:b w:val="false"/>
          <w:i w:val="false"/>
          <w:color w:val="000000"/>
          <w:sz w:val="28"/>
        </w:rPr>
        <w:t>
      3) "өмiрдi сақтандыру" саласындағы және "жалпы сақтандыру" саласындағы қызмет, қайта сақтандыру жөнiндегi қызмет,  </w:t>
      </w:r>
      <w:r>
        <w:rPr>
          <w:rFonts w:ascii="Times New Roman"/>
          <w:b w:val="false"/>
          <w:i w:val="false"/>
          <w:color w:val="000000"/>
          <w:sz w:val="28"/>
        </w:rPr>
        <w:t xml:space="preserve">сақтандыру брокерлерiнiң қызметi </w:t>
      </w:r>
      <w:r>
        <w:rPr>
          <w:rFonts w:ascii="Times New Roman"/>
          <w:b w:val="false"/>
          <w:i w:val="false"/>
          <w:color w:val="000000"/>
          <w:sz w:val="28"/>
        </w:rPr>
        <w:t>, сақтандыру рыногындағы  </w:t>
      </w:r>
      <w:r>
        <w:rPr>
          <w:rFonts w:ascii="Times New Roman"/>
          <w:b w:val="false"/>
          <w:i w:val="false"/>
          <w:color w:val="000000"/>
          <w:sz w:val="28"/>
        </w:rPr>
        <w:t xml:space="preserve">актуарийлiк </w:t>
      </w:r>
      <w:r>
        <w:rPr>
          <w:rFonts w:ascii="Times New Roman"/>
          <w:b w:val="false"/>
          <w:i w:val="false"/>
          <w:color w:val="000000"/>
          <w:sz w:val="28"/>
        </w:rPr>
        <w:t xml:space="preserve">қызмет </w:t>
      </w:r>
      <w:r>
        <w:rPr>
          <w:rFonts w:ascii="Times New Roman"/>
          <w:b w:val="false"/>
          <w:i w:val="false"/>
          <w:color w:val="000000"/>
          <w:sz w:val="28"/>
        </w:rPr>
        <w:t xml:space="preserve">.  </w:t>
      </w:r>
      <w:r>
        <w:rPr>
          <w:rFonts w:ascii="Times New Roman"/>
          <w:b w:val="false"/>
          <w:i w:val="false"/>
          <w:color w:val="ff0000"/>
          <w:sz w:val="28"/>
        </w:rPr>
        <w:t xml:space="preserve">V032579  </w:t>
      </w:r>
      <w:r>
        <w:rPr>
          <w:rFonts w:ascii="Times New Roman"/>
          <w:b w:val="false"/>
          <w:i w:val="false"/>
          <w:color w:val="000000"/>
          <w:sz w:val="28"/>
        </w:rPr>
        <w:t xml:space="preserve">2-тарау </w:t>
      </w:r>
      <w:r>
        <w:rPr>
          <w:rFonts w:ascii="Times New Roman"/>
          <w:b w:val="false"/>
          <w:i w:val="false"/>
          <w:color w:val="ff0000"/>
          <w:sz w:val="28"/>
        </w:rPr>
        <w:t xml:space="preserve">10-тармақ </w:t>
      </w:r>
      <w:r>
        <w:br/>
      </w:r>
      <w:r>
        <w:rPr>
          <w:rFonts w:ascii="Times New Roman"/>
          <w:b w:val="false"/>
          <w:i w:val="false"/>
          <w:color w:val="000000"/>
          <w:sz w:val="28"/>
        </w:rPr>
        <w:t>
 </w:t>
      </w:r>
    </w:p>
    <w:bookmarkEnd w:id="105"/>
    <w:bookmarkStart w:name="z125" w:id="106"/>
    <w:p>
      <w:pPr>
        <w:spacing w:after="0"/>
        <w:ind w:left="0"/>
        <w:jc w:val="both"/>
      </w:pPr>
      <w:r>
        <w:rPr>
          <w:rFonts w:ascii="Times New Roman"/>
          <w:b w:val="false"/>
          <w:i w:val="false"/>
          <w:color w:val="000000"/>
          <w:sz w:val="28"/>
        </w:rPr>
        <w:t>
      4) депозитарийлiк қызметтi қоспағанда, бағалы қағаздар рыногындағы кәсiби қызмет;  </w:t>
      </w:r>
      <w:r>
        <w:rPr>
          <w:rFonts w:ascii="Times New Roman"/>
          <w:b w:val="false"/>
          <w:i w:val="false"/>
          <w:color w:val="000000"/>
          <w:sz w:val="28"/>
        </w:rPr>
        <w:t xml:space="preserve">P970293 </w:t>
      </w:r>
      <w:r>
        <w:rPr>
          <w:rFonts w:ascii="Times New Roman"/>
          <w:b w:val="false"/>
          <w:i w:val="false"/>
          <w:color w:val="000000"/>
          <w:sz w:val="28"/>
        </w:rPr>
        <w:t xml:space="preserve">  V970390 </w:t>
      </w:r>
      <w:r>
        <w:br/>
      </w:r>
      <w:r>
        <w:rPr>
          <w:rFonts w:ascii="Times New Roman"/>
          <w:b w:val="false"/>
          <w:i w:val="false"/>
          <w:color w:val="000000"/>
          <w:sz w:val="28"/>
        </w:rPr>
        <w:t>
 </w:t>
      </w:r>
    </w:p>
    <w:bookmarkEnd w:id="106"/>
    <w:bookmarkStart w:name="z126" w:id="107"/>
    <w:p>
      <w:pPr>
        <w:spacing w:after="0"/>
        <w:ind w:left="0"/>
        <w:jc w:val="both"/>
      </w:pPr>
      <w:r>
        <w:rPr>
          <w:rFonts w:ascii="Times New Roman"/>
          <w:b w:val="false"/>
          <w:i w:val="false"/>
          <w:color w:val="000000"/>
          <w:sz w:val="28"/>
        </w:rPr>
        <w:t>
      5) зейнетақы жарналарын тарту және зейнетақы төлемдерiн жүзеге асыру жөнiндегi қызмет;  </w:t>
      </w:r>
      <w:r>
        <w:rPr>
          <w:rFonts w:ascii="Times New Roman"/>
          <w:b w:val="false"/>
          <w:i w:val="false"/>
          <w:color w:val="000000"/>
          <w:sz w:val="28"/>
        </w:rPr>
        <w:t xml:space="preserve">P971396 </w:t>
      </w:r>
      <w:r>
        <w:br/>
      </w:r>
      <w:r>
        <w:rPr>
          <w:rFonts w:ascii="Times New Roman"/>
          <w:b w:val="false"/>
          <w:i w:val="false"/>
          <w:color w:val="000000"/>
          <w:sz w:val="28"/>
        </w:rPr>
        <w:t xml:space="preserve">
      6) - 8)  </w:t>
      </w:r>
      <w:r>
        <w:rPr>
          <w:rFonts w:ascii="Times New Roman"/>
          <w:b w:val="false"/>
          <w:i w:val="false"/>
          <w:color w:val="ff0000"/>
          <w:sz w:val="28"/>
        </w:rPr>
        <w:t xml:space="preserve">(алып тасталды - 2004.07.07. N 577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11-бап жаңа редакцияда - Қазақстан Республикасы </w:t>
      </w:r>
      <w:r>
        <w:br/>
      </w:r>
      <w:r>
        <w:rPr>
          <w:rFonts w:ascii="Times New Roman"/>
          <w:b w:val="false"/>
          <w:i w:val="false"/>
          <w:color w:val="000000"/>
          <w:sz w:val="28"/>
        </w:rPr>
        <w:t>
</w:t>
      </w:r>
      <w:r>
        <w:rPr>
          <w:rFonts w:ascii="Times New Roman"/>
          <w:b w:val="false"/>
          <w:i w:val="false"/>
          <w:color w:val="ff0000"/>
          <w:sz w:val="28"/>
        </w:rPr>
        <w:t xml:space="preserve">Президентінің 1995.08.31. N 2447  </w:t>
      </w:r>
      <w:r>
        <w:rPr>
          <w:rFonts w:ascii="Times New Roman"/>
          <w:b w:val="false"/>
          <w:i w:val="false"/>
          <w:color w:val="000000"/>
          <w:sz w:val="28"/>
        </w:rPr>
        <w:t xml:space="preserve">жарлығымен </w:t>
      </w:r>
      <w:r>
        <w:rPr>
          <w:rFonts w:ascii="Times New Roman"/>
          <w:b w:val="false"/>
          <w:i w:val="false"/>
          <w:color w:val="ff0000"/>
          <w:sz w:val="28"/>
        </w:rPr>
        <w:t xml:space="preserve">, өзгерiс енгiзiлдi -  1997.06.19. N 134-I  </w:t>
      </w:r>
      <w:r>
        <w:rPr>
          <w:rFonts w:ascii="Times New Roman"/>
          <w:b w:val="false"/>
          <w:i w:val="false"/>
          <w:color w:val="000000"/>
          <w:sz w:val="28"/>
        </w:rPr>
        <w:t xml:space="preserve">Заңымен </w:t>
      </w:r>
      <w:r>
        <w:rPr>
          <w:rFonts w:ascii="Times New Roman"/>
          <w:b w:val="false"/>
          <w:i w:val="false"/>
          <w:color w:val="ff0000"/>
          <w:sz w:val="28"/>
        </w:rPr>
        <w:t xml:space="preserve">, 1998.07.10. N 282  </w:t>
      </w:r>
      <w:r>
        <w:rPr>
          <w:rFonts w:ascii="Times New Roman"/>
          <w:b w:val="false"/>
          <w:i w:val="false"/>
          <w:color w:val="000000"/>
          <w:sz w:val="28"/>
        </w:rPr>
        <w:t xml:space="preserve">заңымен </w:t>
      </w:r>
      <w:r>
        <w:rPr>
          <w:rFonts w:ascii="Times New Roman"/>
          <w:b w:val="false"/>
          <w:i w:val="false"/>
          <w:color w:val="ff0000"/>
          <w:sz w:val="28"/>
        </w:rPr>
        <w:t xml:space="preserve">, 1999.07.16. N 436  </w:t>
      </w:r>
      <w:r>
        <w:rPr>
          <w:rFonts w:ascii="Times New Roman"/>
          <w:b w:val="false"/>
          <w:i w:val="false"/>
          <w:color w:val="000000"/>
          <w:sz w:val="28"/>
        </w:rPr>
        <w:t xml:space="preserve">Заңымен </w:t>
      </w:r>
      <w:r>
        <w:rPr>
          <w:rFonts w:ascii="Times New Roman"/>
          <w:b w:val="false"/>
          <w:i w:val="false"/>
          <w:color w:val="ff0000"/>
          <w:sz w:val="28"/>
        </w:rPr>
        <w:t xml:space="preserve">, 2000.07.05. N 79 (2000 жылғы 1 қазаннан бастап қолданысқа енгiзiледi)  </w:t>
      </w:r>
      <w:r>
        <w:rPr>
          <w:rFonts w:ascii="Times New Roman"/>
          <w:b w:val="false"/>
          <w:i w:val="false"/>
          <w:color w:val="000000"/>
          <w:sz w:val="28"/>
        </w:rPr>
        <w:t xml:space="preserve">Заңымен </w:t>
      </w:r>
      <w:r>
        <w:rPr>
          <w:rFonts w:ascii="Times New Roman"/>
          <w:b w:val="false"/>
          <w:i w:val="false"/>
          <w:color w:val="ff0000"/>
          <w:sz w:val="28"/>
        </w:rPr>
        <w:t xml:space="preserve">, 2000.12.18. N 128  </w:t>
      </w:r>
      <w:r>
        <w:rPr>
          <w:rFonts w:ascii="Times New Roman"/>
          <w:b w:val="false"/>
          <w:i w:val="false"/>
          <w:color w:val="000000"/>
          <w:sz w:val="28"/>
        </w:rPr>
        <w:t xml:space="preserve">Заңымен </w:t>
      </w:r>
      <w:r>
        <w:rPr>
          <w:rFonts w:ascii="Times New Roman"/>
          <w:b w:val="false"/>
          <w:i w:val="false"/>
          <w:color w:val="ff0000"/>
          <w:sz w:val="28"/>
        </w:rPr>
        <w:t xml:space="preserve">, 2001.03.02. N 162  </w:t>
      </w:r>
      <w:r>
        <w:rPr>
          <w:rFonts w:ascii="Times New Roman"/>
          <w:b w:val="false"/>
          <w:i w:val="false"/>
          <w:color w:val="000000"/>
          <w:sz w:val="28"/>
        </w:rPr>
        <w:t xml:space="preserve">Заңымен </w:t>
      </w:r>
      <w:r>
        <w:rPr>
          <w:rFonts w:ascii="Times New Roman"/>
          <w:b w:val="false"/>
          <w:i w:val="false"/>
          <w:color w:val="ff0000"/>
          <w:sz w:val="28"/>
        </w:rPr>
        <w:t xml:space="preserve">, 2001.07.04. N 466  </w:t>
      </w:r>
      <w:r>
        <w:rPr>
          <w:rFonts w:ascii="Times New Roman"/>
          <w:b w:val="false"/>
          <w:i w:val="false"/>
          <w:color w:val="000000"/>
          <w:sz w:val="28"/>
        </w:rPr>
        <w:t xml:space="preserve">Заңымен </w:t>
      </w:r>
      <w:r>
        <w:rPr>
          <w:rFonts w:ascii="Times New Roman"/>
          <w:b w:val="false"/>
          <w:i w:val="false"/>
          <w:color w:val="ff0000"/>
          <w:sz w:val="28"/>
        </w:rPr>
        <w:t xml:space="preserve">, 2003.07.10. N 483  </w:t>
      </w:r>
      <w:r>
        <w:rPr>
          <w:rFonts w:ascii="Times New Roman"/>
          <w:b w:val="false"/>
          <w:i w:val="false"/>
          <w:color w:val="000000"/>
          <w:sz w:val="28"/>
        </w:rPr>
        <w:t xml:space="preserve">Заңымен </w:t>
      </w:r>
      <w:r>
        <w:rPr>
          <w:rFonts w:ascii="Times New Roman"/>
          <w:b w:val="false"/>
          <w:i w:val="false"/>
          <w:color w:val="ff0000"/>
          <w:sz w:val="28"/>
        </w:rPr>
        <w:t xml:space="preserve">, 2004.07.07. N 577  </w:t>
      </w:r>
      <w:r>
        <w:rPr>
          <w:rFonts w:ascii="Times New Roman"/>
          <w:b w:val="false"/>
          <w:i w:val="false"/>
          <w:color w:val="000000"/>
          <w:sz w:val="28"/>
        </w:rPr>
        <w:t xml:space="preserve">Заңымен </w:t>
      </w:r>
      <w:r>
        <w:rPr>
          <w:rFonts w:ascii="Times New Roman"/>
          <w:b w:val="false"/>
          <w:i w:val="false"/>
          <w:color w:val="ff0000"/>
          <w:sz w:val="28"/>
        </w:rPr>
        <w:t xml:space="preserve">, 2005.07.08. N 72 (қолданысқа енгізілу тәртібін 2-баптан қараңыз)  </w:t>
      </w:r>
      <w:r>
        <w:rPr>
          <w:rFonts w:ascii="Times New Roman"/>
          <w:b w:val="false"/>
          <w:i w:val="false"/>
          <w:color w:val="000000"/>
          <w:sz w:val="28"/>
        </w:rPr>
        <w:t xml:space="preserve">Заңымен </w:t>
      </w:r>
      <w:r>
        <w:rPr>
          <w:rFonts w:ascii="Times New Roman"/>
          <w:b w:val="false"/>
          <w:i w:val="false"/>
          <w:color w:val="ff0000"/>
          <w:sz w:val="28"/>
        </w:rPr>
        <w:t xml:space="preserve">, 2006.05.05. N  </w:t>
      </w:r>
      <w:r>
        <w:rPr>
          <w:rFonts w:ascii="Times New Roman"/>
          <w:b w:val="false"/>
          <w:i w:val="false"/>
          <w:color w:val="000000"/>
          <w:sz w:val="28"/>
        </w:rPr>
        <w:t xml:space="preserve">139 </w:t>
      </w:r>
      <w:r>
        <w:rPr>
          <w:rFonts w:ascii="Times New Roman"/>
          <w:b w:val="false"/>
          <w:i w:val="false"/>
          <w:color w:val="ff0000"/>
          <w:sz w:val="28"/>
        </w:rPr>
        <w:t xml:space="preserve">Заңымен. </w:t>
      </w:r>
    </w:p>
    <w:bookmarkEnd w:id="107"/>
    <w:bookmarkStart w:name="z14" w:id="108"/>
    <w:p>
      <w:pPr>
        <w:spacing w:after="0"/>
        <w:ind w:left="0"/>
        <w:jc w:val="both"/>
      </w:pPr>
      <w:r>
        <w:rPr>
          <w:rFonts w:ascii="Times New Roman"/>
          <w:b w:val="false"/>
          <w:i w:val="false"/>
          <w:color w:val="000000"/>
          <w:sz w:val="28"/>
        </w:rPr>
        <w:t>
</w:t>
      </w:r>
      <w:r>
        <w:rPr>
          <w:rFonts w:ascii="Times New Roman"/>
          <w:b/>
          <w:i w:val="false"/>
          <w:color w:val="000000"/>
          <w:sz w:val="28"/>
        </w:rPr>
        <w:t xml:space="preserve">       11-1-бап. Валюталық құндылықтарды пайдалануға </w:t>
      </w:r>
      <w:r>
        <w:br/>
      </w:r>
      <w:r>
        <w:rPr>
          <w:rFonts w:ascii="Times New Roman"/>
          <w:b w:val="false"/>
          <w:i w:val="false"/>
          <w:color w:val="000000"/>
          <w:sz w:val="28"/>
        </w:rPr>
        <w:t>
</w:t>
      </w:r>
      <w:r>
        <w:rPr>
          <w:rFonts w:ascii="Times New Roman"/>
          <w:b/>
          <w:i w:val="false"/>
          <w:color w:val="000000"/>
          <w:sz w:val="28"/>
        </w:rPr>
        <w:t xml:space="preserve">               байланысты қызметті лицензиялау және валюталық </w:t>
      </w:r>
      <w:r>
        <w:br/>
      </w:r>
      <w:r>
        <w:rPr>
          <w:rFonts w:ascii="Times New Roman"/>
          <w:b w:val="false"/>
          <w:i w:val="false"/>
          <w:color w:val="000000"/>
          <w:sz w:val="28"/>
        </w:rPr>
        <w:t>
</w:t>
      </w:r>
      <w:r>
        <w:rPr>
          <w:rFonts w:ascii="Times New Roman"/>
          <w:b/>
          <w:i w:val="false"/>
          <w:color w:val="000000"/>
          <w:sz w:val="28"/>
        </w:rPr>
        <w:t xml:space="preserve">               операцияларды лицензиялау </w:t>
      </w:r>
    </w:p>
    <w:bookmarkEnd w:id="108"/>
    <w:p>
      <w:pPr>
        <w:spacing w:after="0"/>
        <w:ind w:left="0"/>
        <w:jc w:val="both"/>
      </w:pPr>
      <w:r>
        <w:rPr>
          <w:rFonts w:ascii="Times New Roman"/>
          <w:b w:val="false"/>
          <w:i w:val="false"/>
          <w:color w:val="000000"/>
          <w:sz w:val="28"/>
        </w:rPr>
        <w:t xml:space="preserve">      Лицензиялауға: </w:t>
      </w:r>
      <w:r>
        <w:br/>
      </w:r>
      <w:r>
        <w:rPr>
          <w:rFonts w:ascii="Times New Roman"/>
          <w:b w:val="false"/>
          <w:i w:val="false"/>
          <w:color w:val="000000"/>
          <w:sz w:val="28"/>
        </w:rPr>
        <w:t>
 </w:t>
      </w:r>
    </w:p>
    <w:bookmarkStart w:name="z127" w:id="109"/>
    <w:p>
      <w:pPr>
        <w:spacing w:after="0"/>
        <w:ind w:left="0"/>
        <w:jc w:val="both"/>
      </w:pPr>
      <w:r>
        <w:rPr>
          <w:rFonts w:ascii="Times New Roman"/>
          <w:b w:val="false"/>
          <w:i w:val="false"/>
          <w:color w:val="000000"/>
          <w:sz w:val="28"/>
        </w:rPr>
        <w:t xml:space="preserve">
      1) бөлшек сауда-саттықты жүзеге асыру және қолма-қол шетел валютасын алып қызмет көрсету;  </w:t>
      </w:r>
      <w:r>
        <w:br/>
      </w:r>
      <w:r>
        <w:rPr>
          <w:rFonts w:ascii="Times New Roman"/>
          <w:b w:val="false"/>
          <w:i w:val="false"/>
          <w:color w:val="000000"/>
          <w:sz w:val="28"/>
        </w:rPr>
        <w:t>
 </w:t>
      </w:r>
    </w:p>
    <w:bookmarkEnd w:id="109"/>
    <w:bookmarkStart w:name="z128" w:id="110"/>
    <w:p>
      <w:pPr>
        <w:spacing w:after="0"/>
        <w:ind w:left="0"/>
        <w:jc w:val="both"/>
      </w:pPr>
      <w:r>
        <w:rPr>
          <w:rFonts w:ascii="Times New Roman"/>
          <w:b w:val="false"/>
          <w:i w:val="false"/>
          <w:color w:val="000000"/>
          <w:sz w:val="28"/>
        </w:rPr>
        <w:t>
      2) валюталық операцияларды жүзеге асыру жатады.  </w:t>
      </w:r>
      <w:r>
        <w:rPr>
          <w:rFonts w:ascii="Times New Roman"/>
          <w:b w:val="false"/>
          <w:i w:val="false"/>
          <w:color w:val="000000"/>
          <w:sz w:val="28"/>
        </w:rPr>
        <w:t xml:space="preserve">V011561 </w:t>
      </w:r>
      <w:r>
        <w:rPr>
          <w:rFonts w:ascii="Times New Roman"/>
          <w:b w:val="false"/>
          <w:i w:val="false"/>
          <w:color w:val="000000"/>
          <w:sz w:val="28"/>
        </w:rPr>
        <w:t xml:space="preserve">  V032436 </w:t>
      </w:r>
      <w:r>
        <w:rPr>
          <w:rFonts w:ascii="Times New Roman"/>
          <w:b w:val="false"/>
          <w:i w:val="false"/>
          <w:color w:val="000000"/>
          <w:sz w:val="28"/>
        </w:rPr>
        <w:t xml:space="preserve">  V032469 </w:t>
      </w:r>
      <w:r>
        <w:br/>
      </w:r>
      <w:r>
        <w:rPr>
          <w:rFonts w:ascii="Times New Roman"/>
          <w:b w:val="false"/>
          <w:i w:val="false"/>
          <w:color w:val="000000"/>
          <w:sz w:val="28"/>
        </w:rPr>
        <w:t>
</w:t>
      </w:r>
      <w:r>
        <w:rPr>
          <w:rFonts w:ascii="Times New Roman"/>
          <w:b w:val="false"/>
          <w:i w:val="false"/>
          <w:color w:val="ff0000"/>
          <w:sz w:val="28"/>
        </w:rPr>
        <w:t xml:space="preserve">       Ескерту. 11-1-баппен толықтырылды - Қазақстан Республикасының 2000.07.05.  </w:t>
      </w:r>
      <w:r>
        <w:rPr>
          <w:rFonts w:ascii="Times New Roman"/>
          <w:b w:val="false"/>
          <w:i w:val="false"/>
          <w:color w:val="000000"/>
          <w:sz w:val="28"/>
        </w:rPr>
        <w:t xml:space="preserve">N 79 </w:t>
      </w:r>
      <w:r>
        <w:rPr>
          <w:rFonts w:ascii="Times New Roman"/>
          <w:b w:val="false"/>
          <w:i w:val="false"/>
          <w:color w:val="ff0000"/>
          <w:sz w:val="28"/>
        </w:rPr>
        <w:t xml:space="preserve">(2000 жылғы 1 қазаннан бастап қолданысқа енгiзiледi), бап жаңа редакцияда - 2003.05.08. N 411  </w:t>
      </w:r>
      <w:r>
        <w:rPr>
          <w:rFonts w:ascii="Times New Roman"/>
          <w:b w:val="false"/>
          <w:i w:val="false"/>
          <w:color w:val="000000"/>
          <w:sz w:val="28"/>
        </w:rPr>
        <w:t xml:space="preserve">Заңымен </w:t>
      </w:r>
      <w:r>
        <w:rPr>
          <w:rFonts w:ascii="Times New Roman"/>
          <w:b w:val="false"/>
          <w:i w:val="false"/>
          <w:color w:val="ff0000"/>
          <w:sz w:val="28"/>
        </w:rPr>
        <w:t xml:space="preserve">, 2005.06.09.  </w:t>
      </w:r>
      <w:r>
        <w:rPr>
          <w:rFonts w:ascii="Times New Roman"/>
          <w:b w:val="false"/>
          <w:i w:val="false"/>
          <w:color w:val="000000"/>
          <w:sz w:val="28"/>
        </w:rPr>
        <w:t xml:space="preserve">N 56 </w:t>
      </w:r>
      <w:r>
        <w:rPr>
          <w:rFonts w:ascii="Times New Roman"/>
          <w:b w:val="false"/>
          <w:i w:val="false"/>
          <w:color w:val="ff0000"/>
          <w:sz w:val="28"/>
        </w:rPr>
        <w:t xml:space="preserve">(қолданысқа енгізілу тәртібін 2-баптан қараңыз) Заңымен. </w:t>
      </w:r>
    </w:p>
    <w:bookmarkEnd w:id="110"/>
    <w:bookmarkStart w:name="z15" w:id="111"/>
    <w:p>
      <w:pPr>
        <w:spacing w:after="0"/>
        <w:ind w:left="0"/>
        <w:jc w:val="left"/>
      </w:pPr>
      <w:r>
        <w:rPr>
          <w:rFonts w:ascii="Times New Roman"/>
          <w:b/>
          <w:i w:val="false"/>
          <w:color w:val="000000"/>
        </w:rPr>
        <w:t xml:space="preserve"> 
   3 тарау. Тауарлар (жұмыс пен қызмет) </w:t>
      </w:r>
      <w:r>
        <w:br/>
      </w:r>
      <w:r>
        <w:rPr>
          <w:rFonts w:ascii="Times New Roman"/>
          <w:b/>
          <w:i w:val="false"/>
          <w:color w:val="000000"/>
        </w:rPr>
        <w:t xml:space="preserve">
экспорты мен импортын лицензиялау </w:t>
      </w:r>
    </w:p>
    <w:bookmarkEnd w:id="111"/>
    <w:bookmarkStart w:name="z16" w:id="112"/>
    <w:p>
      <w:pPr>
        <w:spacing w:after="0"/>
        <w:ind w:left="0"/>
        <w:jc w:val="both"/>
      </w:pPr>
      <w:r>
        <w:rPr>
          <w:rFonts w:ascii="Times New Roman"/>
          <w:b w:val="false"/>
          <w:i w:val="false"/>
          <w:color w:val="000000"/>
          <w:sz w:val="28"/>
        </w:rPr>
        <w:t>
</w:t>
      </w:r>
      <w:r>
        <w:rPr>
          <w:rFonts w:ascii="Times New Roman"/>
          <w:b/>
          <w:i w:val="false"/>
          <w:color w:val="000000"/>
          <w:sz w:val="28"/>
        </w:rPr>
        <w:t xml:space="preserve">       12-бап. Жалпы ережелер </w:t>
      </w:r>
    </w:p>
    <w:bookmarkEnd w:id="112"/>
    <w:p>
      <w:pPr>
        <w:spacing w:after="0"/>
        <w:ind w:left="0"/>
        <w:jc w:val="both"/>
      </w:pPr>
      <w:r>
        <w:rPr>
          <w:rFonts w:ascii="Times New Roman"/>
          <w:b w:val="false"/>
          <w:i w:val="false"/>
          <w:color w:val="000000"/>
          <w:sz w:val="28"/>
        </w:rPr>
        <w:t>      1. Жекелеген тауарлардың (жұмыстардың, қызмет көрсетулердің) экспорты мен импорты лицензиялар бойынша жүзеге асырылады.  </w:t>
      </w:r>
      <w:r>
        <w:rPr>
          <w:rFonts w:ascii="Times New Roman"/>
          <w:b w:val="false"/>
          <w:i w:val="false"/>
          <w:color w:val="000000"/>
          <w:sz w:val="28"/>
        </w:rPr>
        <w:t xml:space="preserve">V042831 </w:t>
      </w:r>
      <w:r>
        <w:br/>
      </w:r>
      <w:r>
        <w:rPr>
          <w:rFonts w:ascii="Times New Roman"/>
          <w:b w:val="false"/>
          <w:i w:val="false"/>
          <w:color w:val="000000"/>
          <w:sz w:val="28"/>
        </w:rPr>
        <w:t xml:space="preserve">
      Мемлекеттiк қауiпсiздiк, құқықтық тәртiптi қамтамасыз ету айналадағы ортаны, азаматтардың өмiрi мен денсаулығын қорғау тұрғысынан алғанда лицензиялауға жататын тауарлардың (жұмыстың, қызметтiң) тiзбесiн, сондай-ақ экспорт-импорт операцияларын жасауға лицензиялар беру мен ресiмдеу тәртiбiн Қазақстан Республикасының Үкiметi белгiлейдi.  </w:t>
      </w:r>
      <w:r>
        <w:rPr>
          <w:rFonts w:ascii="Times New Roman"/>
          <w:b w:val="false"/>
          <w:i w:val="false"/>
          <w:color w:val="ff0000"/>
          <w:sz w:val="28"/>
        </w:rPr>
        <w:t xml:space="preserve">P971037  </w:t>
      </w:r>
      <w:r>
        <w:rPr>
          <w:rFonts w:ascii="Times New Roman"/>
          <w:b w:val="false"/>
          <w:i w:val="false"/>
          <w:color w:val="000000"/>
          <w:sz w:val="28"/>
        </w:rPr>
        <w:t xml:space="preserve">N 2 </w:t>
      </w:r>
      <w:r>
        <w:rPr>
          <w:rFonts w:ascii="Times New Roman"/>
          <w:b w:val="false"/>
          <w:i w:val="false"/>
          <w:color w:val="ff0000"/>
          <w:sz w:val="28"/>
        </w:rPr>
        <w:t xml:space="preserve">,  </w:t>
      </w:r>
      <w:r>
        <w:rPr>
          <w:rFonts w:ascii="Times New Roman"/>
          <w:b w:val="false"/>
          <w:i w:val="false"/>
          <w:color w:val="000000"/>
          <w:sz w:val="28"/>
        </w:rPr>
        <w:t xml:space="preserve">N 3 </w:t>
      </w:r>
      <w:r>
        <w:rPr>
          <w:rFonts w:ascii="Times New Roman"/>
          <w:b w:val="false"/>
          <w:i w:val="false"/>
          <w:color w:val="ff0000"/>
          <w:sz w:val="28"/>
        </w:rPr>
        <w:t xml:space="preserve">,  </w:t>
      </w:r>
      <w:r>
        <w:rPr>
          <w:rFonts w:ascii="Times New Roman"/>
          <w:b w:val="false"/>
          <w:i w:val="false"/>
          <w:color w:val="000000"/>
          <w:sz w:val="28"/>
        </w:rPr>
        <w:t xml:space="preserve">N 4 </w:t>
      </w:r>
      <w:r>
        <w:rPr>
          <w:rFonts w:ascii="Times New Roman"/>
          <w:b w:val="false"/>
          <w:i w:val="false"/>
          <w:color w:val="ff0000"/>
          <w:sz w:val="28"/>
        </w:rPr>
        <w:t xml:space="preserve">,  </w:t>
      </w:r>
      <w:r>
        <w:rPr>
          <w:rFonts w:ascii="Times New Roman"/>
          <w:b w:val="false"/>
          <w:i w:val="false"/>
          <w:color w:val="000000"/>
          <w:sz w:val="28"/>
        </w:rPr>
        <w:t xml:space="preserve">N 5 </w:t>
      </w:r>
      <w:r>
        <w:rPr>
          <w:rFonts w:ascii="Times New Roman"/>
          <w:b w:val="false"/>
          <w:i w:val="false"/>
          <w:color w:val="ff0000"/>
          <w:sz w:val="28"/>
        </w:rPr>
        <w:t xml:space="preserve">қосымшалар  </w:t>
      </w:r>
      <w:r>
        <w:rPr>
          <w:rFonts w:ascii="Times New Roman"/>
          <w:b w:val="false"/>
          <w:i w:val="false"/>
          <w:color w:val="000000"/>
          <w:sz w:val="28"/>
        </w:rPr>
        <w:t xml:space="preserve">P971037 </w:t>
      </w:r>
      <w:r>
        <w:rPr>
          <w:rFonts w:ascii="Times New Roman"/>
          <w:b w:val="false"/>
          <w:i w:val="false"/>
          <w:color w:val="000000"/>
          <w:sz w:val="28"/>
        </w:rPr>
        <w:t xml:space="preserve">   P991919 </w:t>
      </w:r>
      <w:r>
        <w:br/>
      </w:r>
      <w:r>
        <w:rPr>
          <w:rFonts w:ascii="Times New Roman"/>
          <w:b w:val="false"/>
          <w:i w:val="false"/>
          <w:color w:val="000000"/>
          <w:sz w:val="28"/>
        </w:rPr>
        <w:t xml:space="preserve">
      2.  </w:t>
      </w:r>
      <w:r>
        <w:rPr>
          <w:rFonts w:ascii="Times New Roman"/>
          <w:b w:val="false"/>
          <w:i w:val="false"/>
          <w:color w:val="ff0000"/>
          <w:sz w:val="28"/>
        </w:rPr>
        <w:t xml:space="preserve">(алып тасталды - 1999.10.08. N 471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bookmarkStart w:name="z129" w:id="113"/>
    <w:p>
      <w:pPr>
        <w:spacing w:after="0"/>
        <w:ind w:left="0"/>
        <w:jc w:val="both"/>
      </w:pPr>
      <w:r>
        <w:rPr>
          <w:rFonts w:ascii="Times New Roman"/>
          <w:b w:val="false"/>
          <w:i w:val="false"/>
          <w:color w:val="000000"/>
          <w:sz w:val="28"/>
        </w:rPr>
        <w:t xml:space="preserve">
      3. Лицензия өтiнiш жасаушыға әрбiр жекелеген мәмiле бойынша экспорт немесе импорт операцияларын жүзеге асыру үшiн күнтiзбелiк бiр жыл кезеңге берiледi. Лицензияның иесi лицензия берген органдарға ескерте отырып, одан бас тартуға құқылы.  </w:t>
      </w:r>
      <w:r>
        <w:br/>
      </w:r>
      <w:r>
        <w:rPr>
          <w:rFonts w:ascii="Times New Roman"/>
          <w:b w:val="false"/>
          <w:i w:val="false"/>
          <w:color w:val="000000"/>
          <w:sz w:val="28"/>
        </w:rPr>
        <w:t>
      Бас лицензия бойынша белгiлi бiр қызмет түрлерiн жүзеге асыратын тұлғаларға Қазақстан Республикасының Үкiметi белгiлеген  </w:t>
      </w:r>
      <w:r>
        <w:rPr>
          <w:rFonts w:ascii="Times New Roman"/>
          <w:b w:val="false"/>
          <w:i w:val="false"/>
          <w:color w:val="000000"/>
          <w:sz w:val="28"/>
        </w:rPr>
        <w:t xml:space="preserve">тiзбеге </w:t>
      </w:r>
      <w:r>
        <w:rPr>
          <w:rFonts w:ascii="Times New Roman"/>
          <w:b w:val="false"/>
          <w:i w:val="false"/>
          <w:color w:val="000000"/>
          <w:sz w:val="28"/>
        </w:rPr>
        <w:t xml:space="preserve">кiретiн және сол қызмет түрiнде тұрақты пайдаланылатын жекелеген тауарлардың (жұмыстар, қызметтер) импортына (келiсiм-шарттар санына қарамастан жыл сайынғы импорттау көлемiне) берiлетiн лицензия қолданылу мерзiмi шектелмей берiледi. </w:t>
      </w:r>
      <w:r>
        <w:br/>
      </w:r>
      <w:r>
        <w:rPr>
          <w:rFonts w:ascii="Times New Roman"/>
          <w:b w:val="false"/>
          <w:i w:val="false"/>
          <w:color w:val="000000"/>
          <w:sz w:val="28"/>
        </w:rPr>
        <w:t>
 </w:t>
      </w:r>
    </w:p>
    <w:bookmarkEnd w:id="113"/>
    <w:bookmarkStart w:name="z130" w:id="114"/>
    <w:p>
      <w:pPr>
        <w:spacing w:after="0"/>
        <w:ind w:left="0"/>
        <w:jc w:val="both"/>
      </w:pPr>
      <w:r>
        <w:rPr>
          <w:rFonts w:ascii="Times New Roman"/>
          <w:b w:val="false"/>
          <w:i w:val="false"/>
          <w:color w:val="000000"/>
          <w:sz w:val="28"/>
        </w:rPr>
        <w:t xml:space="preserve">
      4. Өтiнiш жасаушының дәлелдi тiлегi бойынша бiр жолғы лицензияның қолданылу мерзiмi ұзартылуы мүмкiн.  </w:t>
      </w:r>
      <w:r>
        <w:br/>
      </w:r>
      <w:r>
        <w:rPr>
          <w:rFonts w:ascii="Times New Roman"/>
          <w:b w:val="false"/>
          <w:i w:val="false"/>
          <w:color w:val="000000"/>
          <w:sz w:val="28"/>
        </w:rPr>
        <w:t>
 </w:t>
      </w:r>
    </w:p>
    <w:bookmarkEnd w:id="114"/>
    <w:bookmarkStart w:name="z131" w:id="115"/>
    <w:p>
      <w:pPr>
        <w:spacing w:after="0"/>
        <w:ind w:left="0"/>
        <w:jc w:val="both"/>
      </w:pPr>
      <w:r>
        <w:rPr>
          <w:rFonts w:ascii="Times New Roman"/>
          <w:b w:val="false"/>
          <w:i w:val="false"/>
          <w:color w:val="000000"/>
          <w:sz w:val="28"/>
        </w:rPr>
        <w:t xml:space="preserve">
      5. Бiр жолғы лицензия оларда көрсетiлген мерзiмде тауарлардың (жұмыс, қызмет) экспорты мен импортына берiлген рұқсат болып табылады және өнiмдi кедендiк ресiмдеу үшiн негiз болады.  </w:t>
      </w:r>
      <w:r>
        <w:br/>
      </w:r>
      <w:r>
        <w:rPr>
          <w:rFonts w:ascii="Times New Roman"/>
          <w:b w:val="false"/>
          <w:i w:val="false"/>
          <w:color w:val="000000"/>
          <w:sz w:val="28"/>
        </w:rPr>
        <w:t>
 </w:t>
      </w:r>
    </w:p>
    <w:bookmarkEnd w:id="115"/>
    <w:bookmarkStart w:name="z132" w:id="116"/>
    <w:p>
      <w:pPr>
        <w:spacing w:after="0"/>
        <w:ind w:left="0"/>
        <w:jc w:val="both"/>
      </w:pPr>
      <w:r>
        <w:rPr>
          <w:rFonts w:ascii="Times New Roman"/>
          <w:b w:val="false"/>
          <w:i w:val="false"/>
          <w:color w:val="000000"/>
          <w:sz w:val="28"/>
        </w:rPr>
        <w:t xml:space="preserve">
      6. Лицензия контрактыға енгiзiлген тауарлар атауларының санына қарамастан тауардың (жұмыстың, қызметтiң) бәр түрiне берiледi. </w:t>
      </w:r>
      <w:r>
        <w:br/>
      </w:r>
      <w:r>
        <w:rPr>
          <w:rFonts w:ascii="Times New Roman"/>
          <w:b w:val="false"/>
          <w:i w:val="false"/>
          <w:color w:val="000000"/>
          <w:sz w:val="28"/>
        </w:rPr>
        <w:t>
</w:t>
      </w:r>
      <w:r>
        <w:rPr>
          <w:rFonts w:ascii="Times New Roman"/>
          <w:b w:val="false"/>
          <w:i w:val="false"/>
          <w:color w:val="ff0000"/>
          <w:sz w:val="28"/>
        </w:rPr>
        <w:t xml:space="preserve">       Ескерту. 12-бапқа өзгерiс енгiзiлдi - Қазақстан Республикасы Президентінің 1995.12.23. N 2720  </w:t>
      </w:r>
      <w:r>
        <w:rPr>
          <w:rFonts w:ascii="Times New Roman"/>
          <w:b w:val="false"/>
          <w:i w:val="false"/>
          <w:color w:val="000000"/>
          <w:sz w:val="28"/>
        </w:rPr>
        <w:t xml:space="preserve">жарлығымен </w:t>
      </w:r>
      <w:r>
        <w:rPr>
          <w:rFonts w:ascii="Times New Roman"/>
          <w:b w:val="false"/>
          <w:i w:val="false"/>
          <w:color w:val="ff0000"/>
          <w:sz w:val="28"/>
        </w:rPr>
        <w:t xml:space="preserve">, 1999.10.08. N 471  </w:t>
      </w:r>
      <w:r>
        <w:rPr>
          <w:rFonts w:ascii="Times New Roman"/>
          <w:b w:val="false"/>
          <w:i w:val="false"/>
          <w:color w:val="000000"/>
          <w:sz w:val="28"/>
        </w:rPr>
        <w:t xml:space="preserve">Заңымен </w:t>
      </w:r>
      <w:r>
        <w:rPr>
          <w:rFonts w:ascii="Times New Roman"/>
          <w:b w:val="false"/>
          <w:i w:val="false"/>
          <w:color w:val="ff0000"/>
          <w:sz w:val="28"/>
        </w:rPr>
        <w:t xml:space="preserve">, 2005.04.15. N 45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End w:id="116"/>
    <w:bookmarkStart w:name="z17" w:id="117"/>
    <w:p>
      <w:pPr>
        <w:spacing w:after="0"/>
        <w:ind w:left="0"/>
        <w:jc w:val="both"/>
      </w:pPr>
      <w:r>
        <w:rPr>
          <w:rFonts w:ascii="Times New Roman"/>
          <w:b w:val="false"/>
          <w:i w:val="false"/>
          <w:color w:val="000000"/>
          <w:sz w:val="28"/>
        </w:rPr>
        <w:t>
</w:t>
      </w:r>
      <w:r>
        <w:rPr>
          <w:rFonts w:ascii="Times New Roman"/>
          <w:b/>
          <w:i w:val="false"/>
          <w:color w:val="000000"/>
          <w:sz w:val="28"/>
        </w:rPr>
        <w:t xml:space="preserve">       13-бап. Тауарлар (жұмыс, қызмет) экспортын </w:t>
      </w:r>
      <w:r>
        <w:br/>
      </w:r>
      <w:r>
        <w:rPr>
          <w:rFonts w:ascii="Times New Roman"/>
          <w:b w:val="false"/>
          <w:i w:val="false"/>
          <w:color w:val="000000"/>
          <w:sz w:val="28"/>
        </w:rPr>
        <w:t>
</w:t>
      </w:r>
      <w:r>
        <w:rPr>
          <w:rFonts w:ascii="Times New Roman"/>
          <w:b/>
          <w:i w:val="false"/>
          <w:color w:val="000000"/>
          <w:sz w:val="28"/>
        </w:rPr>
        <w:t xml:space="preserve">              лицензиялау ерекшелiктерi </w:t>
      </w:r>
    </w:p>
    <w:bookmarkEnd w:id="117"/>
    <w:p>
      <w:pPr>
        <w:spacing w:after="0"/>
        <w:ind w:left="0"/>
        <w:jc w:val="both"/>
      </w:pPr>
      <w:r>
        <w:rPr>
          <w:rFonts w:ascii="Times New Roman"/>
          <w:b w:val="false"/>
          <w:i w:val="false"/>
          <w:color w:val="000000"/>
          <w:sz w:val="28"/>
        </w:rPr>
        <w:t xml:space="preserve">      1. Экспорт операциялары мынадай жағдайларда лицензияланады:  </w:t>
      </w:r>
      <w:r>
        <w:br/>
      </w:r>
      <w:r>
        <w:rPr>
          <w:rFonts w:ascii="Times New Roman"/>
          <w:b w:val="false"/>
          <w:i w:val="false"/>
          <w:color w:val="000000"/>
          <w:sz w:val="28"/>
        </w:rPr>
        <w:t xml:space="preserve">
      1) экспортқа шығарылатын зат iшкi нарықта сатылуы (өткiзiлуi) лицензия негiзiнде жүзеге асырылатын тауарлар (жұмыс, қызмет) болса;  </w:t>
      </w:r>
      <w:r>
        <w:br/>
      </w:r>
      <w:r>
        <w:rPr>
          <w:rFonts w:ascii="Times New Roman"/>
          <w:b w:val="false"/>
          <w:i w:val="false"/>
          <w:color w:val="000000"/>
          <w:sz w:val="28"/>
        </w:rPr>
        <w:t>
 </w:t>
      </w:r>
    </w:p>
    <w:bookmarkStart w:name="z133" w:id="118"/>
    <w:p>
      <w:pPr>
        <w:spacing w:after="0"/>
        <w:ind w:left="0"/>
        <w:jc w:val="both"/>
      </w:pPr>
      <w:r>
        <w:rPr>
          <w:rFonts w:ascii="Times New Roman"/>
          <w:b w:val="false"/>
          <w:i w:val="false"/>
          <w:color w:val="000000"/>
          <w:sz w:val="28"/>
        </w:rPr>
        <w:t xml:space="preserve">
      2) сол тауарды (жұмысты, қызметтi) өндiру мен сату мемлекет монополиясы болса. Қызмет түрiн мемлекет монополиясына жатқызу Қазақстан Республикасының заң актiлерiмен жүзеге асырылады.  </w:t>
      </w:r>
      <w:r>
        <w:br/>
      </w:r>
      <w:r>
        <w:rPr>
          <w:rFonts w:ascii="Times New Roman"/>
          <w:b w:val="false"/>
          <w:i w:val="false"/>
          <w:color w:val="000000"/>
          <w:sz w:val="28"/>
        </w:rPr>
        <w:t>
 </w:t>
      </w:r>
    </w:p>
    <w:bookmarkEnd w:id="118"/>
    <w:bookmarkStart w:name="z134" w:id="119"/>
    <w:p>
      <w:pPr>
        <w:spacing w:after="0"/>
        <w:ind w:left="0"/>
        <w:jc w:val="both"/>
      </w:pPr>
      <w:r>
        <w:rPr>
          <w:rFonts w:ascii="Times New Roman"/>
          <w:b w:val="false"/>
          <w:i w:val="false"/>
          <w:color w:val="000000"/>
          <w:sz w:val="28"/>
        </w:rPr>
        <w:t>
      2. Тауарлар (жұмыс, қызмет) экспортын өзге негiздер бойынша, соның iшiнде iшкi тауар және азық-түлiк нарығын тұтынушылардың мүдделерiн қорғау және соған байланысты тапшы тауарларды шетелге шығаруды шектеу себептерi бойынша лицензиялау тәртiбiн Қазақстан Республикасының Үкiметi енгiзедi.  </w:t>
      </w:r>
      <w:r>
        <w:rPr>
          <w:rFonts w:ascii="Times New Roman"/>
          <w:b w:val="false"/>
          <w:i w:val="false"/>
          <w:color w:val="000000"/>
          <w:sz w:val="28"/>
        </w:rPr>
        <w:t xml:space="preserve">P991919 </w:t>
      </w:r>
      <w:r>
        <w:br/>
      </w:r>
      <w:r>
        <w:rPr>
          <w:rFonts w:ascii="Times New Roman"/>
          <w:b w:val="false"/>
          <w:i w:val="false"/>
          <w:color w:val="000000"/>
          <w:sz w:val="28"/>
        </w:rPr>
        <w:t>
 </w:t>
      </w:r>
    </w:p>
    <w:bookmarkEnd w:id="119"/>
    <w:bookmarkStart w:name="z135" w:id="120"/>
    <w:p>
      <w:pPr>
        <w:spacing w:after="0"/>
        <w:ind w:left="0"/>
        <w:jc w:val="both"/>
      </w:pPr>
      <w:r>
        <w:rPr>
          <w:rFonts w:ascii="Times New Roman"/>
          <w:b w:val="false"/>
          <w:i w:val="false"/>
          <w:color w:val="000000"/>
          <w:sz w:val="28"/>
        </w:rPr>
        <w:t xml:space="preserve">
      3. Тауарды (жұмысты, қызметтi) бiр мемлекетке шығару үшiн берiлген лицензияларды сол тауарды (жұмысты, қызметтi) басқа мемлекетке шығару үшiн пайдалануға болмайды.  </w:t>
      </w:r>
      <w:r>
        <w:br/>
      </w:r>
      <w:r>
        <w:rPr>
          <w:rFonts w:ascii="Times New Roman"/>
          <w:b w:val="false"/>
          <w:i w:val="false"/>
          <w:color w:val="000000"/>
          <w:sz w:val="28"/>
        </w:rPr>
        <w:t>
 </w:t>
      </w:r>
    </w:p>
    <w:bookmarkEnd w:id="120"/>
    <w:bookmarkStart w:name="z136" w:id="121"/>
    <w:p>
      <w:pPr>
        <w:spacing w:after="0"/>
        <w:ind w:left="0"/>
        <w:jc w:val="both"/>
      </w:pPr>
      <w:r>
        <w:rPr>
          <w:rFonts w:ascii="Times New Roman"/>
          <w:b w:val="false"/>
          <w:i w:val="false"/>
          <w:color w:val="000000"/>
          <w:sz w:val="28"/>
        </w:rPr>
        <w:t xml:space="preserve">
      4. Белгiленген тәртiптi бұзып берiлген лицензия жарамсыз деп саналады.  </w:t>
      </w:r>
      <w:r>
        <w:br/>
      </w:r>
      <w:r>
        <w:rPr>
          <w:rFonts w:ascii="Times New Roman"/>
          <w:b w:val="false"/>
          <w:i w:val="false"/>
          <w:color w:val="000000"/>
          <w:sz w:val="28"/>
        </w:rPr>
        <w:t>
</w:t>
      </w:r>
      <w:r>
        <w:rPr>
          <w:rFonts w:ascii="Times New Roman"/>
          <w:b w:val="false"/>
          <w:i w:val="false"/>
          <w:color w:val="ff0000"/>
          <w:sz w:val="28"/>
        </w:rPr>
        <w:t xml:space="preserve">       Ескерту. 13-бапқа өзгерiс енгiзiлдi - Қазақстан Республикасының 1999.10.08. N 471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End w:id="121"/>
    <w:bookmarkStart w:name="z18" w:id="122"/>
    <w:p>
      <w:pPr>
        <w:spacing w:after="0"/>
        <w:ind w:left="0"/>
        <w:jc w:val="both"/>
      </w:pPr>
      <w:r>
        <w:rPr>
          <w:rFonts w:ascii="Times New Roman"/>
          <w:b w:val="false"/>
          <w:i w:val="false"/>
          <w:color w:val="000000"/>
          <w:sz w:val="28"/>
        </w:rPr>
        <w:t>
</w:t>
      </w:r>
      <w:r>
        <w:rPr>
          <w:rFonts w:ascii="Times New Roman"/>
          <w:b/>
          <w:i w:val="false"/>
          <w:color w:val="000000"/>
          <w:sz w:val="28"/>
        </w:rPr>
        <w:t xml:space="preserve">       14-бап. Тауарлар (жұмыс, қызмет) импортын лицензиялау </w:t>
      </w:r>
    </w:p>
    <w:bookmarkEnd w:id="122"/>
    <w:p>
      <w:pPr>
        <w:spacing w:after="0"/>
        <w:ind w:left="0"/>
        <w:jc w:val="both"/>
      </w:pPr>
      <w:r>
        <w:rPr>
          <w:rFonts w:ascii="Times New Roman"/>
          <w:b w:val="false"/>
          <w:i w:val="false"/>
          <w:color w:val="000000"/>
          <w:sz w:val="28"/>
        </w:rPr>
        <w:t xml:space="preserve">      Қазақстандық тауар өндiрушiлердiң iшкi нарықтағы мүддесiн қорғау мақсатымен тауарлар (жұмыс, қызмет) импортын лицензиялау тәртiбiн енгiзудi Қазақстан Республикасының Үкiметi жүзеге асырады.  </w:t>
      </w:r>
      <w:r>
        <w:br/>
      </w:r>
      <w:r>
        <w:rPr>
          <w:rFonts w:ascii="Times New Roman"/>
          <w:b w:val="false"/>
          <w:i w:val="false"/>
          <w:color w:val="000000"/>
          <w:sz w:val="28"/>
        </w:rPr>
        <w:t xml:space="preserve">
      Қазақстан Республикасының Үкіметі ұлттық қауіпсіздікті, құқық тәртібін және мемлекеттің жоғары лауазымды адамының қауіпсіздігін қамтамасыз ететін мемлекеттік органдарды олардың құзыреті шегінде тауарлардың (жұмыстар мен қызмет көрсетулердің) импортын лицензиялау тәртібінен босатуға құқылы.  </w:t>
      </w:r>
      <w:r>
        <w:br/>
      </w:r>
      <w:r>
        <w:rPr>
          <w:rFonts w:ascii="Times New Roman"/>
          <w:b w:val="false"/>
          <w:i w:val="false"/>
          <w:color w:val="000000"/>
          <w:sz w:val="28"/>
        </w:rPr>
        <w:t>
</w:t>
      </w:r>
      <w:r>
        <w:rPr>
          <w:rFonts w:ascii="Times New Roman"/>
          <w:b w:val="false"/>
          <w:i w:val="false"/>
          <w:color w:val="ff0000"/>
          <w:sz w:val="28"/>
        </w:rPr>
        <w:t xml:space="preserve">       Ескерту. 14-бапқа өзгерiс енгiзiлдi - Қазақстан Республикасының 1999.10.08. N 471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19" w:id="123"/>
    <w:p>
      <w:pPr>
        <w:spacing w:after="0"/>
        <w:ind w:left="0"/>
        <w:jc w:val="left"/>
      </w:pPr>
      <w:r>
        <w:rPr>
          <w:rFonts w:ascii="Times New Roman"/>
          <w:b/>
          <w:i w:val="false"/>
          <w:color w:val="000000"/>
        </w:rPr>
        <w:t xml:space="preserve"> 
  4 тарау. Лицензия берудiң шарттары мен тәртiбi </w:t>
      </w:r>
    </w:p>
    <w:bookmarkEnd w:id="123"/>
    <w:bookmarkStart w:name="z20" w:id="124"/>
    <w:p>
      <w:pPr>
        <w:spacing w:after="0"/>
        <w:ind w:left="0"/>
        <w:jc w:val="both"/>
      </w:pPr>
      <w:r>
        <w:rPr>
          <w:rFonts w:ascii="Times New Roman"/>
          <w:b w:val="false"/>
          <w:i w:val="false"/>
          <w:color w:val="000000"/>
          <w:sz w:val="28"/>
        </w:rPr>
        <w:t>
</w:t>
      </w:r>
      <w:r>
        <w:rPr>
          <w:rFonts w:ascii="Times New Roman"/>
          <w:b/>
          <w:i w:val="false"/>
          <w:color w:val="000000"/>
          <w:sz w:val="28"/>
        </w:rPr>
        <w:t xml:space="preserve">       15-бап. Лицензия беру шарттары </w:t>
      </w:r>
    </w:p>
    <w:bookmarkEnd w:id="124"/>
    <w:p>
      <w:pPr>
        <w:spacing w:after="0"/>
        <w:ind w:left="0"/>
        <w:jc w:val="both"/>
      </w:pPr>
      <w:r>
        <w:rPr>
          <w:rFonts w:ascii="Times New Roman"/>
          <w:b w:val="false"/>
          <w:i w:val="false"/>
          <w:color w:val="000000"/>
          <w:sz w:val="28"/>
        </w:rPr>
        <w:t xml:space="preserve">      Лицензияланатын қызметпен айналысу құқығына лицензия қызметтiң осы түрiне қойылатын талаптарға бiлiктiлiк деңгейi сай келетiн субъектiге берiледi.  </w:t>
      </w:r>
      <w:r>
        <w:br/>
      </w:r>
      <w:r>
        <w:rPr>
          <w:rFonts w:ascii="Times New Roman"/>
          <w:b w:val="false"/>
          <w:i w:val="false"/>
          <w:color w:val="000000"/>
          <w:sz w:val="28"/>
        </w:rPr>
        <w:t>
 </w:t>
      </w:r>
    </w:p>
    <w:bookmarkStart w:name="z137" w:id="125"/>
    <w:p>
      <w:pPr>
        <w:spacing w:after="0"/>
        <w:ind w:left="0"/>
        <w:jc w:val="both"/>
      </w:pPr>
      <w:r>
        <w:rPr>
          <w:rFonts w:ascii="Times New Roman"/>
          <w:b w:val="false"/>
          <w:i w:val="false"/>
          <w:color w:val="000000"/>
          <w:sz w:val="28"/>
        </w:rPr>
        <w:t xml:space="preserve">
      Лицензияланатын қызмет түрлерiне бiлiктiлiк талаптарын Қазақстан Республикасының Үкiметi бекiтедi. </w:t>
      </w:r>
      <w:r>
        <w:br/>
      </w:r>
      <w:r>
        <w:rPr>
          <w:rFonts w:ascii="Times New Roman"/>
          <w:b w:val="false"/>
          <w:i w:val="false"/>
          <w:color w:val="000000"/>
          <w:sz w:val="28"/>
        </w:rPr>
        <w:t>
 </w:t>
      </w:r>
    </w:p>
    <w:bookmarkEnd w:id="125"/>
    <w:bookmarkStart w:name="z138" w:id="126"/>
    <w:p>
      <w:pPr>
        <w:spacing w:after="0"/>
        <w:ind w:left="0"/>
        <w:jc w:val="both"/>
      </w:pPr>
      <w:r>
        <w:rPr>
          <w:rFonts w:ascii="Times New Roman"/>
          <w:b w:val="false"/>
          <w:i w:val="false"/>
          <w:color w:val="000000"/>
          <w:sz w:val="28"/>
        </w:rPr>
        <w:t>
      Қоршаған ортаны қорғау, өнеркәсiп қауiпсiздiгi және мемлекеттiк энергетикалық қадағалау, санитарлық-эпидемиологиялық қызмет саласындағы органдардың қорытындысын қажет ететiн қызмет түрлерiнiң осы Заңға сәйкес лицензияланатын  </w:t>
      </w:r>
      <w:r>
        <w:rPr>
          <w:rFonts w:ascii="Times New Roman"/>
          <w:b w:val="false"/>
          <w:i w:val="false"/>
          <w:color w:val="000000"/>
          <w:sz w:val="28"/>
        </w:rPr>
        <w:t xml:space="preserve">тiзбесiн </w:t>
      </w:r>
      <w:r>
        <w:rPr>
          <w:rFonts w:ascii="Times New Roman"/>
          <w:b w:val="false"/>
          <w:i w:val="false"/>
          <w:color w:val="000000"/>
          <w:sz w:val="28"/>
        </w:rPr>
        <w:t xml:space="preserve">Қазақстан Республикасының Yкiметi бекiтедi.  </w:t>
      </w:r>
      <w:r>
        <w:br/>
      </w:r>
      <w:r>
        <w:rPr>
          <w:rFonts w:ascii="Times New Roman"/>
          <w:b w:val="false"/>
          <w:i w:val="false"/>
          <w:color w:val="000000"/>
          <w:sz w:val="28"/>
        </w:rPr>
        <w:t>
 </w:t>
      </w:r>
    </w:p>
    <w:bookmarkEnd w:id="126"/>
    <w:bookmarkStart w:name="z139" w:id="127"/>
    <w:p>
      <w:pPr>
        <w:spacing w:after="0"/>
        <w:ind w:left="0"/>
        <w:jc w:val="both"/>
      </w:pPr>
      <w:r>
        <w:rPr>
          <w:rFonts w:ascii="Times New Roman"/>
          <w:b w:val="false"/>
          <w:i w:val="false"/>
          <w:color w:val="000000"/>
          <w:sz w:val="28"/>
        </w:rPr>
        <w:t>
      Лицензия берген кезде қоғамның, айналадағы ортаның, азаматтардың өмiрi мен денсаулығының қауiпсiздiгiн, сондай-ақ өндірілетін өнім, орындалатын жұмыс, көрсетілетін қызмет сапасының кепiлдiгiн қамтамасыз ететiн өндiрiс жағдайлары ескерiледi. Субъектінің (өтініш берушінің және (немесе) лицензиаттың) біліктілік деңгейіне сәйкестігі белгіленген тәртіппен тіркелген заңды, жеке тұлғалар жүргізетін тәуелсіз сараптамалық бағалау негізінде белгіленуі мүмкін. </w:t>
      </w:r>
      <w:r>
        <w:rPr>
          <w:rFonts w:ascii="Times New Roman"/>
          <w:b w:val="false"/>
          <w:i w:val="false"/>
          <w:color w:val="000000"/>
          <w:sz w:val="28"/>
        </w:rPr>
        <w:t xml:space="preserve">  P040778 </w:t>
      </w:r>
      <w:r>
        <w:br/>
      </w:r>
      <w:r>
        <w:rPr>
          <w:rFonts w:ascii="Times New Roman"/>
          <w:b w:val="false"/>
          <w:i w:val="false"/>
          <w:color w:val="000000"/>
          <w:sz w:val="28"/>
        </w:rPr>
        <w:t>
 </w:t>
      </w:r>
    </w:p>
    <w:bookmarkEnd w:id="127"/>
    <w:bookmarkStart w:name="z140" w:id="128"/>
    <w:p>
      <w:pPr>
        <w:spacing w:after="0"/>
        <w:ind w:left="0"/>
        <w:jc w:val="both"/>
      </w:pPr>
      <w:r>
        <w:rPr>
          <w:rFonts w:ascii="Times New Roman"/>
          <w:b w:val="false"/>
          <w:i w:val="false"/>
          <w:color w:val="000000"/>
          <w:sz w:val="28"/>
        </w:rPr>
        <w:t xml:space="preserve">
      Байланыс саласындағы ұлттық ресурстарды пайдалана отырып қызметтер көрсету жөніндегі кәсіпкерлік қызметке лицензиялар конкурс негізінде берілуі мүмкін. </w:t>
      </w:r>
      <w:r>
        <w:br/>
      </w:r>
      <w:r>
        <w:rPr>
          <w:rFonts w:ascii="Times New Roman"/>
          <w:b w:val="false"/>
          <w:i w:val="false"/>
          <w:color w:val="000000"/>
          <w:sz w:val="28"/>
        </w:rPr>
        <w:t>
 </w:t>
      </w:r>
    </w:p>
    <w:bookmarkEnd w:id="128"/>
    <w:bookmarkStart w:name="z141" w:id="129"/>
    <w:p>
      <w:pPr>
        <w:spacing w:after="0"/>
        <w:ind w:left="0"/>
        <w:jc w:val="both"/>
      </w:pPr>
      <w:r>
        <w:rPr>
          <w:rFonts w:ascii="Times New Roman"/>
          <w:b w:val="false"/>
          <w:i w:val="false"/>
          <w:color w:val="000000"/>
          <w:sz w:val="28"/>
        </w:rPr>
        <w:t>
      Банк қызметiн жүзеге асыруға және банк операцияларын жасауға арналған лицензияларды беру үшiн қажеттi шарттар банк заңдарымен белгiленедi.  </w:t>
      </w:r>
      <w:r>
        <w:rPr>
          <w:rFonts w:ascii="Times New Roman"/>
          <w:b w:val="false"/>
          <w:i w:val="false"/>
          <w:color w:val="000000"/>
          <w:sz w:val="28"/>
        </w:rPr>
        <w:t xml:space="preserve">Z952444 </w:t>
      </w:r>
      <w:r>
        <w:rPr>
          <w:rFonts w:ascii="Times New Roman"/>
          <w:b w:val="false"/>
          <w:i w:val="false"/>
          <w:color w:val="ff0000"/>
          <w:sz w:val="28"/>
        </w:rPr>
        <w:t xml:space="preserve">; V032644 ( </w:t>
      </w:r>
      <w:r>
        <w:rPr>
          <w:rFonts w:ascii="Times New Roman"/>
          <w:b w:val="false"/>
          <w:i w:val="false"/>
          <w:color w:val="000000"/>
          <w:sz w:val="28"/>
        </w:rPr>
        <w:t xml:space="preserve">2-тарау </w:t>
      </w:r>
      <w:r>
        <w:rPr>
          <w:rFonts w:ascii="Times New Roman"/>
          <w:b w:val="false"/>
          <w:i w:val="false"/>
          <w:color w:val="ff0000"/>
          <w:sz w:val="28"/>
        </w:rPr>
        <w:t xml:space="preserve">) </w:t>
      </w:r>
      <w:r>
        <w:br/>
      </w:r>
      <w:r>
        <w:rPr>
          <w:rFonts w:ascii="Times New Roman"/>
          <w:b w:val="false"/>
          <w:i w:val="false"/>
          <w:color w:val="000000"/>
          <w:sz w:val="28"/>
        </w:rPr>
        <w:t>
 </w:t>
      </w:r>
    </w:p>
    <w:bookmarkEnd w:id="129"/>
    <w:bookmarkStart w:name="z142" w:id="130"/>
    <w:p>
      <w:pPr>
        <w:spacing w:after="0"/>
        <w:ind w:left="0"/>
        <w:jc w:val="both"/>
      </w:pPr>
      <w:r>
        <w:rPr>
          <w:rFonts w:ascii="Times New Roman"/>
          <w:b w:val="false"/>
          <w:i w:val="false"/>
          <w:color w:val="000000"/>
          <w:sz w:val="28"/>
        </w:rPr>
        <w:t>
      Лицензиялар берудің, олардың қолданылуын тоқтатудың тәртібі мен шарттары, сондай-ақ валюталық құндылықтарды пайдалануға байланысты қызметті жүзеге асыру және валюталық операцияларды жүргiзу жөніндегі біліктілік талаптары валюталық заңдармен белгіленеді.  </w:t>
      </w:r>
      <w:r>
        <w:rPr>
          <w:rFonts w:ascii="Times New Roman"/>
          <w:b w:val="false"/>
          <w:i w:val="false"/>
          <w:color w:val="000000"/>
          <w:sz w:val="28"/>
        </w:rPr>
        <w:t xml:space="preserve">Z960054 </w:t>
      </w:r>
      <w:r>
        <w:rPr>
          <w:rFonts w:ascii="Times New Roman"/>
          <w:b w:val="false"/>
          <w:i w:val="false"/>
          <w:color w:val="ff0000"/>
          <w:sz w:val="28"/>
        </w:rPr>
        <w:t xml:space="preserve">;  </w:t>
      </w:r>
      <w:r>
        <w:rPr>
          <w:rFonts w:ascii="Times New Roman"/>
          <w:b w:val="false"/>
          <w:i w:val="false"/>
          <w:color w:val="000000"/>
          <w:sz w:val="28"/>
        </w:rPr>
        <w:t xml:space="preserve">V032469 </w:t>
      </w:r>
      <w:r>
        <w:br/>
      </w:r>
      <w:r>
        <w:rPr>
          <w:rFonts w:ascii="Times New Roman"/>
          <w:b w:val="false"/>
          <w:i w:val="false"/>
          <w:color w:val="000000"/>
          <w:sz w:val="28"/>
        </w:rPr>
        <w:t>
 </w:t>
      </w:r>
    </w:p>
    <w:bookmarkEnd w:id="130"/>
    <w:bookmarkStart w:name="z143" w:id="131"/>
    <w:p>
      <w:pPr>
        <w:spacing w:after="0"/>
        <w:ind w:left="0"/>
        <w:jc w:val="both"/>
      </w:pPr>
      <w:r>
        <w:rPr>
          <w:rFonts w:ascii="Times New Roman"/>
          <w:b w:val="false"/>
          <w:i w:val="false"/>
          <w:color w:val="000000"/>
          <w:sz w:val="28"/>
        </w:rPr>
        <w:t xml:space="preserve">
      Бағалы қағаздар рыногындағы қызметтiң түрлерi бойынша лицензиялар берудiң шарттары мен тәртiбi бағалы қағаздар рыногi туралы заңдармен белгiленедi.  </w:t>
      </w:r>
      <w:r>
        <w:rPr>
          <w:rFonts w:ascii="Times New Roman"/>
          <w:b w:val="false"/>
          <w:i w:val="false"/>
          <w:color w:val="ff0000"/>
          <w:sz w:val="28"/>
        </w:rPr>
        <w:t xml:space="preserve">Z030461 ( </w:t>
      </w:r>
      <w:r>
        <w:rPr>
          <w:rFonts w:ascii="Times New Roman"/>
          <w:b w:val="false"/>
          <w:i w:val="false"/>
          <w:color w:val="000000"/>
          <w:sz w:val="28"/>
        </w:rPr>
        <w:t xml:space="preserve">50, </w:t>
      </w:r>
      <w:r>
        <w:rPr>
          <w:rFonts w:ascii="Times New Roman"/>
          <w:b w:val="false"/>
          <w:i w:val="false"/>
          <w:color w:val="ff0000"/>
          <w:sz w:val="28"/>
        </w:rPr>
        <w:t xml:space="preserve">51-баптар);  </w:t>
      </w:r>
      <w:r>
        <w:rPr>
          <w:rFonts w:ascii="Times New Roman"/>
          <w:b w:val="false"/>
          <w:i w:val="false"/>
          <w:color w:val="000000"/>
          <w:sz w:val="28"/>
        </w:rPr>
        <w:t xml:space="preserve">P970293 </w:t>
      </w:r>
      <w:r>
        <w:br/>
      </w:r>
      <w:r>
        <w:rPr>
          <w:rFonts w:ascii="Times New Roman"/>
          <w:b w:val="false"/>
          <w:i w:val="false"/>
          <w:color w:val="000000"/>
          <w:sz w:val="28"/>
        </w:rPr>
        <w:t>
 </w:t>
      </w:r>
    </w:p>
    <w:bookmarkEnd w:id="131"/>
    <w:bookmarkStart w:name="z144" w:id="132"/>
    <w:p>
      <w:pPr>
        <w:spacing w:after="0"/>
        <w:ind w:left="0"/>
        <w:jc w:val="both"/>
      </w:pPr>
      <w:r>
        <w:rPr>
          <w:rFonts w:ascii="Times New Roman"/>
          <w:b w:val="false"/>
          <w:i w:val="false"/>
          <w:color w:val="000000"/>
          <w:sz w:val="28"/>
        </w:rPr>
        <w:t>
      Азаматтық және қызметтік атыс қаруы мен оның патрондарын, жауынгерлік қол атыс қаруы мен оның патрондарын суық қаруды, азаматтық пиротехникалық заттар мен оларды қолданатын бұйымдарды, сондай-ақ химиялық өзін-өзі қорғау құралдарын жасау, өндіру, жөндеу, сату, сатып алу, коллекциялау, экспонаттау жөніндегі қызметті жүзеге асыруға лицензия беру үшін қажетті шарттар жекелеген қару түрлерінің айналымына бақылау жасау туралы заңдармен белгіленеді.  </w:t>
      </w:r>
      <w:r>
        <w:rPr>
          <w:rFonts w:ascii="Times New Roman"/>
          <w:b w:val="false"/>
          <w:i w:val="false"/>
          <w:color w:val="000000"/>
          <w:sz w:val="28"/>
        </w:rPr>
        <w:t xml:space="preserve">Z980339 </w:t>
      </w:r>
      <w:r>
        <w:br/>
      </w:r>
      <w:r>
        <w:rPr>
          <w:rFonts w:ascii="Times New Roman"/>
          <w:b w:val="false"/>
          <w:i w:val="false"/>
          <w:color w:val="000000"/>
          <w:sz w:val="28"/>
        </w:rPr>
        <w:t>
 </w:t>
      </w:r>
    </w:p>
    <w:bookmarkEnd w:id="132"/>
    <w:bookmarkStart w:name="z145" w:id="133"/>
    <w:p>
      <w:pPr>
        <w:spacing w:after="0"/>
        <w:ind w:left="0"/>
        <w:jc w:val="both"/>
      </w:pPr>
      <w:r>
        <w:rPr>
          <w:rFonts w:ascii="Times New Roman"/>
          <w:b w:val="false"/>
          <w:i w:val="false"/>
          <w:color w:val="000000"/>
          <w:sz w:val="28"/>
        </w:rPr>
        <w:t>
      Сақтандыру рыногының кәсiпқой қатысушыларына лицензиялар беру шарты мен тәртiбi сақтандыру және сақтандыру қызметi туралы заңдарда белгiленедi.  </w:t>
      </w:r>
      <w:r>
        <w:rPr>
          <w:rFonts w:ascii="Times New Roman"/>
          <w:b w:val="false"/>
          <w:i w:val="false"/>
          <w:color w:val="000000"/>
          <w:sz w:val="28"/>
        </w:rPr>
        <w:t xml:space="preserve">Z000126 </w:t>
      </w:r>
      <w:r>
        <w:br/>
      </w:r>
      <w:r>
        <w:rPr>
          <w:rFonts w:ascii="Times New Roman"/>
          <w:b w:val="false"/>
          <w:i w:val="false"/>
          <w:color w:val="000000"/>
          <w:sz w:val="28"/>
        </w:rPr>
        <w:t>
 </w:t>
      </w:r>
    </w:p>
    <w:bookmarkEnd w:id="133"/>
    <w:bookmarkStart w:name="z146" w:id="134"/>
    <w:p>
      <w:pPr>
        <w:spacing w:after="0"/>
        <w:ind w:left="0"/>
        <w:jc w:val="both"/>
      </w:pPr>
      <w:r>
        <w:rPr>
          <w:rFonts w:ascii="Times New Roman"/>
          <w:b w:val="false"/>
          <w:i w:val="false"/>
          <w:color w:val="000000"/>
          <w:sz w:val="28"/>
        </w:rPr>
        <w:t>
      Кредиттік бюроға лицензия беру шарттары мен тәртібі Қазақстан Республикасының кредиттік бюролар және кредиттік тарихты қалыптастыру туралы заңдарында айқындалады.  </w:t>
      </w:r>
      <w:r>
        <w:rPr>
          <w:rFonts w:ascii="Times New Roman"/>
          <w:b w:val="false"/>
          <w:i w:val="false"/>
          <w:color w:val="000000"/>
          <w:sz w:val="28"/>
        </w:rPr>
        <w:t xml:space="preserve">Z040573 </w:t>
      </w:r>
      <w:r>
        <w:br/>
      </w:r>
      <w:r>
        <w:rPr>
          <w:rFonts w:ascii="Times New Roman"/>
          <w:b w:val="false"/>
          <w:i w:val="false"/>
          <w:color w:val="000000"/>
          <w:sz w:val="28"/>
        </w:rPr>
        <w:t>
 </w:t>
      </w:r>
    </w:p>
    <w:bookmarkEnd w:id="134"/>
    <w:bookmarkStart w:name="z147" w:id="135"/>
    <w:p>
      <w:pPr>
        <w:spacing w:after="0"/>
        <w:ind w:left="0"/>
        <w:jc w:val="both"/>
      </w:pPr>
      <w:r>
        <w:rPr>
          <w:rFonts w:ascii="Times New Roman"/>
          <w:b w:val="false"/>
          <w:i w:val="false"/>
          <w:color w:val="000000"/>
          <w:sz w:val="28"/>
        </w:rPr>
        <w:t>
      Зейнетақы жарналарын тарту жөніндегі қызметті жүзеге асыруға және зейнетақы төлемдерін жүзеге асыруға лицензия берудің шарттары мен тәртібі Қазақстан Республикасының зейнетақымен қамсыздандыру туралы заңдарымен белгіленеді.  </w:t>
      </w:r>
      <w:r>
        <w:rPr>
          <w:rFonts w:ascii="Times New Roman"/>
          <w:b w:val="false"/>
          <w:i w:val="false"/>
          <w:color w:val="000000"/>
          <w:sz w:val="28"/>
        </w:rPr>
        <w:t xml:space="preserve">Z970136 </w:t>
      </w:r>
      <w:r>
        <w:rPr>
          <w:rFonts w:ascii="Times New Roman"/>
          <w:b w:val="false"/>
          <w:i w:val="false"/>
          <w:color w:val="ff0000"/>
          <w:sz w:val="28"/>
        </w:rPr>
        <w:t xml:space="preserve">;  </w:t>
      </w:r>
      <w:r>
        <w:rPr>
          <w:rFonts w:ascii="Times New Roman"/>
          <w:b w:val="false"/>
          <w:i w:val="false"/>
          <w:color w:val="000000"/>
          <w:sz w:val="28"/>
        </w:rPr>
        <w:t xml:space="preserve">P971396 </w:t>
      </w:r>
      <w:r>
        <w:rPr>
          <w:rFonts w:ascii="Times New Roman"/>
          <w:b w:val="false"/>
          <w:i w:val="false"/>
          <w:color w:val="ff0000"/>
          <w:sz w:val="28"/>
        </w:rPr>
        <w:t xml:space="preserve">;  </w:t>
      </w:r>
      <w:r>
        <w:rPr>
          <w:rFonts w:ascii="Times New Roman"/>
          <w:b w:val="false"/>
          <w:i w:val="false"/>
          <w:color w:val="000000"/>
          <w:sz w:val="28"/>
        </w:rPr>
        <w:t xml:space="preserve">V043104 </w:t>
      </w:r>
      <w:r>
        <w:br/>
      </w:r>
      <w:r>
        <w:rPr>
          <w:rFonts w:ascii="Times New Roman"/>
          <w:b w:val="false"/>
          <w:i w:val="false"/>
          <w:color w:val="000000"/>
          <w:sz w:val="28"/>
        </w:rPr>
        <w:t>
 </w:t>
      </w:r>
    </w:p>
    <w:bookmarkEnd w:id="135"/>
    <w:bookmarkStart w:name="z148" w:id="136"/>
    <w:p>
      <w:pPr>
        <w:spacing w:after="0"/>
        <w:ind w:left="0"/>
        <w:jc w:val="both"/>
      </w:pPr>
      <w:r>
        <w:rPr>
          <w:rFonts w:ascii="Times New Roman"/>
          <w:b w:val="false"/>
          <w:i w:val="false"/>
          <w:color w:val="000000"/>
          <w:sz w:val="28"/>
        </w:rPr>
        <w:t xml:space="preserve">
      Ойын бизнесі саласындағы қызметті жүзеге асыруға лицензиялар берудің шарттары мен тәртібі Қазақстан Республикасының ойын бизнесі туралы заңнамасында айқындалады. </w:t>
      </w:r>
      <w:r>
        <w:br/>
      </w:r>
      <w:r>
        <w:rPr>
          <w:rFonts w:ascii="Times New Roman"/>
          <w:b w:val="false"/>
          <w:i w:val="false"/>
          <w:color w:val="000000"/>
          <w:sz w:val="28"/>
        </w:rPr>
        <w:t>
 </w:t>
      </w:r>
    </w:p>
    <w:bookmarkEnd w:id="136"/>
    <w:bookmarkStart w:name="z149" w:id="137"/>
    <w:p>
      <w:pPr>
        <w:spacing w:after="0"/>
        <w:ind w:left="0"/>
        <w:jc w:val="both"/>
      </w:pPr>
      <w:r>
        <w:rPr>
          <w:rFonts w:ascii="Times New Roman"/>
          <w:b w:val="false"/>
          <w:i w:val="false"/>
          <w:color w:val="000000"/>
          <w:sz w:val="28"/>
        </w:rPr>
        <w:t xml:space="preserve">
      Лицензиясын жоғалтқан жағдайда лицензиаттың дубликат алуға құқығы бар. Лицензиаттың жазбаша өтініші бойынша лицензиар лицензияның дубликатын беруді он жұмыс күнi ішінде орындайды. Бұл орайда лицензиат жекелеген қызмет түрлерімен айналысу құқығы үшін лицензиялық алым төлейді. </w:t>
      </w:r>
      <w:r>
        <w:br/>
      </w:r>
      <w:r>
        <w:rPr>
          <w:rFonts w:ascii="Times New Roman"/>
          <w:b w:val="false"/>
          <w:i w:val="false"/>
          <w:color w:val="000000"/>
          <w:sz w:val="28"/>
        </w:rPr>
        <w:t>
 </w:t>
      </w:r>
    </w:p>
    <w:bookmarkEnd w:id="137"/>
    <w:bookmarkStart w:name="z150" w:id="138"/>
    <w:p>
      <w:pPr>
        <w:spacing w:after="0"/>
        <w:ind w:left="0"/>
        <w:jc w:val="both"/>
      </w:pPr>
      <w:r>
        <w:rPr>
          <w:rFonts w:ascii="Times New Roman"/>
          <w:b w:val="false"/>
          <w:i w:val="false"/>
          <w:color w:val="000000"/>
          <w:sz w:val="28"/>
        </w:rPr>
        <w:t xml:space="preserve">
      Лицензияланатын қызмет түрiнің атауы өзгерген жағдайда, егер мұндай өзгерiс лицензияланатын қызмет түрi шеңберiнде орындалатын операциялар мәнінің өзгеруiне әкеп соқпаса, лицензиат лицензияны қайта ресiмдеуге өтiнiш бередi. Лицензиардың нормативтiк құқықтық актiлерiнде белгiленген жағдайларда лицензиат лицензияны қайта ресiмдеген кезде лицензияланатын қызмет түрiмен байланысты қосымша құжаттарды беруге мiндеттi. </w:t>
      </w:r>
      <w:r>
        <w:br/>
      </w:r>
      <w:r>
        <w:rPr>
          <w:rFonts w:ascii="Times New Roman"/>
          <w:b w:val="false"/>
          <w:i w:val="false"/>
          <w:color w:val="000000"/>
          <w:sz w:val="28"/>
        </w:rPr>
        <w:t>
 </w:t>
      </w:r>
    </w:p>
    <w:bookmarkEnd w:id="138"/>
    <w:bookmarkStart w:name="z151" w:id="139"/>
    <w:p>
      <w:pPr>
        <w:spacing w:after="0"/>
        <w:ind w:left="0"/>
        <w:jc w:val="both"/>
      </w:pPr>
      <w:r>
        <w:rPr>
          <w:rFonts w:ascii="Times New Roman"/>
          <w:b w:val="false"/>
          <w:i w:val="false"/>
          <w:color w:val="000000"/>
          <w:sz w:val="28"/>
        </w:rPr>
        <w:t xml:space="preserve">
      Жеке тұлғаның тегi, аты, әкесiнiң аты өзгерген жағдайда ол бұл туралы көрсетiлген мәлiметтердi растайтын тиiстi құжаттарды қоса тiркей отырып, бiр ай мерзiм iшiнде лицензиарға жазбаша хабарлауға мiндеттi.  </w:t>
      </w:r>
      <w:r>
        <w:br/>
      </w:r>
      <w:r>
        <w:rPr>
          <w:rFonts w:ascii="Times New Roman"/>
          <w:b w:val="false"/>
          <w:i w:val="false"/>
          <w:color w:val="000000"/>
          <w:sz w:val="28"/>
        </w:rPr>
        <w:t>
 </w:t>
      </w:r>
    </w:p>
    <w:bookmarkEnd w:id="139"/>
    <w:bookmarkStart w:name="z152" w:id="140"/>
    <w:p>
      <w:pPr>
        <w:spacing w:after="0"/>
        <w:ind w:left="0"/>
        <w:jc w:val="both"/>
      </w:pPr>
      <w:r>
        <w:rPr>
          <w:rFonts w:ascii="Times New Roman"/>
          <w:b w:val="false"/>
          <w:i w:val="false"/>
          <w:color w:val="000000"/>
          <w:sz w:val="28"/>
        </w:rPr>
        <w:t xml:space="preserve">
      Заңды тұлғаның атауы өзгерген (соның ішінде Қазақстан Республикасының заң актілерінде көзделген жағдайларды қоспағанда, ұйымдық-құқықтық нысаны өзгерген), тұрған жері (егер ол лицензияда көрсетілген болса) өзгерген жағдайда, ол бір айдың ішінде көрсетілген мәліметтерді растайтын тиісті құжаттарды қоса тіркей отырып, лицензияны қайта ресімдеу туралы өтініш беруге міндетті. &lt;*&gt; </w:t>
      </w:r>
      <w:r>
        <w:br/>
      </w:r>
      <w:r>
        <w:rPr>
          <w:rFonts w:ascii="Times New Roman"/>
          <w:b w:val="false"/>
          <w:i w:val="false"/>
          <w:color w:val="000000"/>
          <w:sz w:val="28"/>
        </w:rPr>
        <w:t>
 </w:t>
      </w:r>
    </w:p>
    <w:bookmarkEnd w:id="140"/>
    <w:bookmarkStart w:name="z153" w:id="141"/>
    <w:p>
      <w:pPr>
        <w:spacing w:after="0"/>
        <w:ind w:left="0"/>
        <w:jc w:val="both"/>
      </w:pPr>
      <w:r>
        <w:rPr>
          <w:rFonts w:ascii="Times New Roman"/>
          <w:b w:val="false"/>
          <w:i w:val="false"/>
          <w:color w:val="000000"/>
          <w:sz w:val="28"/>
        </w:rPr>
        <w:t xml:space="preserve">
      Лицензиар лицензиат тиiстi жазбаша өтiнiшiн берген күннен бастап он күннiң iшiнде лицензияны қайта ресiмдейдi.  </w:t>
      </w:r>
      <w:r>
        <w:br/>
      </w:r>
      <w:r>
        <w:rPr>
          <w:rFonts w:ascii="Times New Roman"/>
          <w:b w:val="false"/>
          <w:i w:val="false"/>
          <w:color w:val="000000"/>
          <w:sz w:val="28"/>
        </w:rPr>
        <w:t>
 </w:t>
      </w:r>
    </w:p>
    <w:bookmarkEnd w:id="141"/>
    <w:bookmarkStart w:name="z154" w:id="142"/>
    <w:p>
      <w:pPr>
        <w:spacing w:after="0"/>
        <w:ind w:left="0"/>
        <w:jc w:val="both"/>
      </w:pPr>
      <w:r>
        <w:rPr>
          <w:rFonts w:ascii="Times New Roman"/>
          <w:b w:val="false"/>
          <w:i w:val="false"/>
          <w:color w:val="000000"/>
          <w:sz w:val="28"/>
        </w:rPr>
        <w:t>
      Лицензияны қайта ресiмдеу және көрсетiлген құжатты беру кезiнде Қазақстан Республикасының салық заңдарында белгiленген тәртiппен және мөлшерде қызметтің жекелеген түрлерiмен айналысу құқығы үшiн лицензиялық алым төленедi.  </w:t>
      </w:r>
      <w:r>
        <w:rPr>
          <w:rFonts w:ascii="Times New Roman"/>
          <w:b w:val="false"/>
          <w:i w:val="false"/>
          <w:color w:val="000000"/>
          <w:sz w:val="28"/>
        </w:rPr>
        <w:t xml:space="preserve">K010209 </w:t>
      </w:r>
      <w:r>
        <w:rPr>
          <w:rFonts w:ascii="Times New Roman"/>
          <w:b w:val="false"/>
          <w:i w:val="false"/>
          <w:color w:val="ff0000"/>
          <w:sz w:val="28"/>
        </w:rPr>
        <w:t xml:space="preserve">(79-тарау);  </w:t>
      </w:r>
      <w:r>
        <w:rPr>
          <w:rFonts w:ascii="Times New Roman"/>
          <w:b w:val="false"/>
          <w:i w:val="false"/>
          <w:color w:val="000000"/>
          <w:sz w:val="28"/>
        </w:rPr>
        <w:t xml:space="preserve">P020100 </w:t>
      </w:r>
      <w:r>
        <w:br/>
      </w:r>
      <w:r>
        <w:rPr>
          <w:rFonts w:ascii="Times New Roman"/>
          <w:b w:val="false"/>
          <w:i w:val="false"/>
          <w:color w:val="000000"/>
          <w:sz w:val="28"/>
        </w:rPr>
        <w:t>
 </w:t>
      </w:r>
    </w:p>
    <w:bookmarkEnd w:id="142"/>
    <w:bookmarkStart w:name="z155" w:id="143"/>
    <w:p>
      <w:pPr>
        <w:spacing w:after="0"/>
        <w:ind w:left="0"/>
        <w:jc w:val="both"/>
      </w:pPr>
      <w:r>
        <w:rPr>
          <w:rFonts w:ascii="Times New Roman"/>
          <w:b w:val="false"/>
          <w:i w:val="false"/>
          <w:color w:val="000000"/>
          <w:sz w:val="28"/>
        </w:rPr>
        <w:t xml:space="preserve">
      Шетелдiк жұмыс күшiн тартуға байланысты қызметтi жүзеге асыруға арналған лицензия жұмыс берушi Қазақстан Республикасының шегiнен тыс жерлерден Республика аумағында жұмыс iстеу үшiн жалдайтын шетел азаматтарын тартуға арнап, Қазақстан Республикасының Үкiметi тұтастай және кәсiптiк топтар бойынша белгiлейтiн квота ескерiле отырып берiледi.  </w:t>
      </w:r>
      <w:r>
        <w:rPr>
          <w:rFonts w:ascii="Times New Roman"/>
          <w:b w:val="false"/>
          <w:i w:val="false"/>
          <w:color w:val="ff0000"/>
          <w:sz w:val="28"/>
        </w:rPr>
        <w:t xml:space="preserve">Z010149 ( </w:t>
      </w:r>
      <w:r>
        <w:rPr>
          <w:rFonts w:ascii="Times New Roman"/>
          <w:b w:val="false"/>
          <w:i w:val="false"/>
          <w:color w:val="000000"/>
          <w:sz w:val="28"/>
        </w:rPr>
        <w:t xml:space="preserve">1-бап </w:t>
      </w:r>
      <w:r>
        <w:rPr>
          <w:rFonts w:ascii="Times New Roman"/>
          <w:b w:val="false"/>
          <w:i w:val="false"/>
          <w:color w:val="ff0000"/>
          <w:sz w:val="28"/>
        </w:rPr>
        <w:t xml:space="preserve">5-1-тармақ;  </w:t>
      </w:r>
      <w:r>
        <w:rPr>
          <w:rFonts w:ascii="Times New Roman"/>
          <w:b w:val="false"/>
          <w:i w:val="false"/>
          <w:color w:val="000000"/>
          <w:sz w:val="28"/>
        </w:rPr>
        <w:t xml:space="preserve">11-бап </w:t>
      </w:r>
      <w:r>
        <w:rPr>
          <w:rFonts w:ascii="Times New Roman"/>
          <w:b w:val="false"/>
          <w:i w:val="false"/>
          <w:color w:val="ff0000"/>
          <w:sz w:val="28"/>
        </w:rPr>
        <w:t xml:space="preserve">1-тармақ) </w:t>
      </w:r>
      <w:r>
        <w:br/>
      </w:r>
      <w:r>
        <w:rPr>
          <w:rFonts w:ascii="Times New Roman"/>
          <w:b w:val="false"/>
          <w:i w:val="false"/>
          <w:color w:val="000000"/>
          <w:sz w:val="28"/>
        </w:rPr>
        <w:t>
</w:t>
      </w:r>
      <w:r>
        <w:rPr>
          <w:rFonts w:ascii="Times New Roman"/>
          <w:b w:val="false"/>
          <w:i w:val="false"/>
          <w:color w:val="ff0000"/>
          <w:sz w:val="28"/>
        </w:rPr>
        <w:t xml:space="preserve">       Ескерту. 15-бапқа өзгерiс енгiзiлдi - Қазақстан Республикасы Президентінің 1995.08.31. N 2447  </w:t>
      </w:r>
      <w:r>
        <w:rPr>
          <w:rFonts w:ascii="Times New Roman"/>
          <w:b w:val="false"/>
          <w:i w:val="false"/>
          <w:color w:val="000000"/>
          <w:sz w:val="28"/>
        </w:rPr>
        <w:t xml:space="preserve">Жарлығымен </w:t>
      </w:r>
      <w:r>
        <w:rPr>
          <w:rFonts w:ascii="Times New Roman"/>
          <w:b w:val="false"/>
          <w:i w:val="false"/>
          <w:color w:val="ff0000"/>
          <w:sz w:val="28"/>
        </w:rPr>
        <w:t xml:space="preserve">, Қазақстан Республикасының 1998.07.10. N 282  </w:t>
      </w:r>
      <w:r>
        <w:rPr>
          <w:rFonts w:ascii="Times New Roman"/>
          <w:b w:val="false"/>
          <w:i w:val="false"/>
          <w:color w:val="000000"/>
          <w:sz w:val="28"/>
        </w:rPr>
        <w:t xml:space="preserve">заңымен </w:t>
      </w:r>
      <w:r>
        <w:rPr>
          <w:rFonts w:ascii="Times New Roman"/>
          <w:b w:val="false"/>
          <w:i w:val="false"/>
          <w:color w:val="ff0000"/>
          <w:sz w:val="28"/>
        </w:rPr>
        <w:t xml:space="preserve">, 1998.12.30. N 343  </w:t>
      </w:r>
      <w:r>
        <w:rPr>
          <w:rFonts w:ascii="Times New Roman"/>
          <w:b w:val="false"/>
          <w:i w:val="false"/>
          <w:color w:val="000000"/>
          <w:sz w:val="28"/>
        </w:rPr>
        <w:t xml:space="preserve">Заңымен </w:t>
      </w:r>
      <w:r>
        <w:rPr>
          <w:rFonts w:ascii="Times New Roman"/>
          <w:b w:val="false"/>
          <w:i w:val="false"/>
          <w:color w:val="ff0000"/>
          <w:sz w:val="28"/>
        </w:rPr>
        <w:t xml:space="preserve">, 1999.07.16. N 436  </w:t>
      </w:r>
      <w:r>
        <w:rPr>
          <w:rFonts w:ascii="Times New Roman"/>
          <w:b w:val="false"/>
          <w:i w:val="false"/>
          <w:color w:val="000000"/>
          <w:sz w:val="28"/>
        </w:rPr>
        <w:t xml:space="preserve">Заңымен </w:t>
      </w:r>
      <w:r>
        <w:rPr>
          <w:rFonts w:ascii="Times New Roman"/>
          <w:b w:val="false"/>
          <w:i w:val="false"/>
          <w:color w:val="ff0000"/>
          <w:sz w:val="28"/>
        </w:rPr>
        <w:t xml:space="preserve">, 1999.10.08. N 471  </w:t>
      </w:r>
      <w:r>
        <w:rPr>
          <w:rFonts w:ascii="Times New Roman"/>
          <w:b w:val="false"/>
          <w:i w:val="false"/>
          <w:color w:val="000000"/>
          <w:sz w:val="28"/>
        </w:rPr>
        <w:t xml:space="preserve">Заңымен </w:t>
      </w:r>
      <w:r>
        <w:rPr>
          <w:rFonts w:ascii="Times New Roman"/>
          <w:b w:val="false"/>
          <w:i w:val="false"/>
          <w:color w:val="ff0000"/>
          <w:sz w:val="28"/>
        </w:rPr>
        <w:t xml:space="preserve">, 2000.07.05. N 79 (2000 жылғы 1 қазаннан бастап қолданысқа енгiзiледi)  </w:t>
      </w:r>
      <w:r>
        <w:rPr>
          <w:rFonts w:ascii="Times New Roman"/>
          <w:b w:val="false"/>
          <w:i w:val="false"/>
          <w:color w:val="000000"/>
          <w:sz w:val="28"/>
        </w:rPr>
        <w:t xml:space="preserve">Заңымен </w:t>
      </w:r>
      <w:r>
        <w:rPr>
          <w:rFonts w:ascii="Times New Roman"/>
          <w:b w:val="false"/>
          <w:i w:val="false"/>
          <w:color w:val="ff0000"/>
          <w:sz w:val="28"/>
        </w:rPr>
        <w:t xml:space="preserve">, 2000.12.18. N 128  </w:t>
      </w:r>
      <w:r>
        <w:rPr>
          <w:rFonts w:ascii="Times New Roman"/>
          <w:b w:val="false"/>
          <w:i w:val="false"/>
          <w:color w:val="000000"/>
          <w:sz w:val="28"/>
        </w:rPr>
        <w:t xml:space="preserve">Заңымен </w:t>
      </w:r>
      <w:r>
        <w:rPr>
          <w:rFonts w:ascii="Times New Roman"/>
          <w:b w:val="false"/>
          <w:i w:val="false"/>
          <w:color w:val="ff0000"/>
          <w:sz w:val="28"/>
        </w:rPr>
        <w:t xml:space="preserve">, 2001.03.16. N 164  </w:t>
      </w:r>
      <w:r>
        <w:rPr>
          <w:rFonts w:ascii="Times New Roman"/>
          <w:b w:val="false"/>
          <w:i w:val="false"/>
          <w:color w:val="000000"/>
          <w:sz w:val="28"/>
        </w:rPr>
        <w:t xml:space="preserve">Заңымен </w:t>
      </w:r>
      <w:r>
        <w:rPr>
          <w:rFonts w:ascii="Times New Roman"/>
          <w:b w:val="false"/>
          <w:i w:val="false"/>
          <w:color w:val="ff0000"/>
          <w:sz w:val="28"/>
        </w:rPr>
        <w:t xml:space="preserve">, 2001.12.24. N 276  </w:t>
      </w:r>
      <w:r>
        <w:rPr>
          <w:rFonts w:ascii="Times New Roman"/>
          <w:b w:val="false"/>
          <w:i w:val="false"/>
          <w:color w:val="000000"/>
          <w:sz w:val="28"/>
        </w:rPr>
        <w:t xml:space="preserve">Заңымен </w:t>
      </w:r>
      <w:r>
        <w:rPr>
          <w:rFonts w:ascii="Times New Roman"/>
          <w:b w:val="false"/>
          <w:i w:val="false"/>
          <w:color w:val="ff0000"/>
          <w:sz w:val="28"/>
        </w:rPr>
        <w:t xml:space="preserve">, 2002.11.14. N 352  </w:t>
      </w:r>
      <w:r>
        <w:rPr>
          <w:rFonts w:ascii="Times New Roman"/>
          <w:b w:val="false"/>
          <w:i w:val="false"/>
          <w:color w:val="000000"/>
          <w:sz w:val="28"/>
        </w:rPr>
        <w:t xml:space="preserve">Заңымен </w:t>
      </w:r>
      <w:r>
        <w:rPr>
          <w:rFonts w:ascii="Times New Roman"/>
          <w:b w:val="false"/>
          <w:i w:val="false"/>
          <w:color w:val="ff0000"/>
          <w:sz w:val="28"/>
        </w:rPr>
        <w:t xml:space="preserve">, 2003.03.13. N 394  </w:t>
      </w:r>
      <w:r>
        <w:rPr>
          <w:rFonts w:ascii="Times New Roman"/>
          <w:b w:val="false"/>
          <w:i w:val="false"/>
          <w:color w:val="000000"/>
          <w:sz w:val="28"/>
        </w:rPr>
        <w:t xml:space="preserve">Заңымен </w:t>
      </w:r>
      <w:r>
        <w:rPr>
          <w:rFonts w:ascii="Times New Roman"/>
          <w:b w:val="false"/>
          <w:i w:val="false"/>
          <w:color w:val="ff0000"/>
          <w:sz w:val="28"/>
        </w:rPr>
        <w:t xml:space="preserve">, 2003.05.08. N 411  </w:t>
      </w:r>
      <w:r>
        <w:rPr>
          <w:rFonts w:ascii="Times New Roman"/>
          <w:b w:val="false"/>
          <w:i w:val="false"/>
          <w:color w:val="000000"/>
          <w:sz w:val="28"/>
        </w:rPr>
        <w:t xml:space="preserve">Заңымен </w:t>
      </w:r>
      <w:r>
        <w:rPr>
          <w:rFonts w:ascii="Times New Roman"/>
          <w:b w:val="false"/>
          <w:i w:val="false"/>
          <w:color w:val="ff0000"/>
          <w:sz w:val="28"/>
        </w:rPr>
        <w:t xml:space="preserve">, 2004.07.05. N 568 </w:t>
      </w:r>
      <w:r>
        <w:rPr>
          <w:rFonts w:ascii="Times New Roman"/>
          <w:b w:val="false"/>
          <w:i w:val="false"/>
          <w:color w:val="000000"/>
          <w:sz w:val="28"/>
        </w:rPr>
        <w:t xml:space="preserve">  Заңымен </w:t>
      </w:r>
      <w:r>
        <w:rPr>
          <w:rFonts w:ascii="Times New Roman"/>
          <w:b w:val="false"/>
          <w:i w:val="false"/>
          <w:color w:val="ff0000"/>
          <w:sz w:val="28"/>
        </w:rPr>
        <w:t xml:space="preserve">, 2004.07.06. N 572  </w:t>
      </w:r>
      <w:r>
        <w:rPr>
          <w:rFonts w:ascii="Times New Roman"/>
          <w:b w:val="false"/>
          <w:i w:val="false"/>
          <w:color w:val="000000"/>
          <w:sz w:val="28"/>
        </w:rPr>
        <w:t xml:space="preserve">Заңымен </w:t>
      </w:r>
      <w:r>
        <w:rPr>
          <w:rFonts w:ascii="Times New Roman"/>
          <w:b w:val="false"/>
          <w:i w:val="false"/>
          <w:color w:val="ff0000"/>
          <w:sz w:val="28"/>
        </w:rPr>
        <w:t xml:space="preserve">, 2005.04.15. N 45  </w:t>
      </w:r>
      <w:r>
        <w:rPr>
          <w:rFonts w:ascii="Times New Roman"/>
          <w:b w:val="false"/>
          <w:i w:val="false"/>
          <w:color w:val="000000"/>
          <w:sz w:val="28"/>
        </w:rPr>
        <w:t xml:space="preserve">Заңымен </w:t>
      </w:r>
      <w:r>
        <w:rPr>
          <w:rFonts w:ascii="Times New Roman"/>
          <w:b w:val="false"/>
          <w:i w:val="false"/>
          <w:color w:val="ff0000"/>
          <w:sz w:val="28"/>
        </w:rPr>
        <w:t xml:space="preserve">, 2005.06.09.  </w:t>
      </w:r>
      <w:r>
        <w:rPr>
          <w:rFonts w:ascii="Times New Roman"/>
          <w:b w:val="false"/>
          <w:i w:val="false"/>
          <w:color w:val="000000"/>
          <w:sz w:val="28"/>
        </w:rPr>
        <w:t xml:space="preserve">N 56 </w:t>
      </w:r>
      <w:r>
        <w:rPr>
          <w:rFonts w:ascii="Times New Roman"/>
          <w:b w:val="false"/>
          <w:i w:val="false"/>
          <w:color w:val="ff0000"/>
          <w:sz w:val="28"/>
        </w:rPr>
        <w:t xml:space="preserve">(қолданысқа енгізілу тәртібін 2-баптан қараңыз) Заңымен, 2005.07.08.  </w:t>
      </w:r>
      <w:r>
        <w:rPr>
          <w:rFonts w:ascii="Times New Roman"/>
          <w:b w:val="false"/>
          <w:i w:val="false"/>
          <w:color w:val="000000"/>
          <w:sz w:val="28"/>
        </w:rPr>
        <w:t xml:space="preserve">N 69 </w:t>
      </w:r>
      <w:r>
        <w:rPr>
          <w:rFonts w:ascii="Times New Roman"/>
          <w:b w:val="false"/>
          <w:i w:val="false"/>
          <w:color w:val="ff0000"/>
          <w:sz w:val="28"/>
        </w:rPr>
        <w:t xml:space="preserve">, 2007.12.01. N  </w:t>
      </w:r>
      <w:r>
        <w:rPr>
          <w:rFonts w:ascii="Times New Roman"/>
          <w:b w:val="false"/>
          <w:i w:val="false"/>
          <w:color w:val="000000"/>
          <w:sz w:val="28"/>
        </w:rPr>
        <w:t xml:space="preserve">220 </w:t>
      </w:r>
      <w:r>
        <w:rPr>
          <w:rFonts w:ascii="Times New Roman"/>
          <w:b w:val="false"/>
          <w:i w:val="false"/>
          <w:color w:val="ff0000"/>
          <w:sz w:val="28"/>
        </w:rPr>
        <w:t xml:space="preserve">(2007 жылғы 1 сәуірден бастап қолданысқа енгізіледі) Заңдарымен. </w:t>
      </w:r>
    </w:p>
    <w:bookmarkEnd w:id="143"/>
    <w:p>
      <w:pPr>
        <w:spacing w:after="0"/>
        <w:ind w:left="0"/>
        <w:jc w:val="both"/>
      </w:pPr>
      <w:r>
        <w:rPr>
          <w:rFonts w:ascii="Times New Roman"/>
          <w:b/>
          <w:i w:val="false"/>
          <w:color w:val="000000"/>
          <w:sz w:val="28"/>
        </w:rPr>
        <w:t xml:space="preserve">       16-бап. Лицензия алу үшiн қажеттi құжаттар </w:t>
      </w:r>
    </w:p>
    <w:p>
      <w:pPr>
        <w:spacing w:after="0"/>
        <w:ind w:left="0"/>
        <w:jc w:val="both"/>
      </w:pPr>
      <w:r>
        <w:rPr>
          <w:rFonts w:ascii="Times New Roman"/>
          <w:b w:val="false"/>
          <w:i w:val="false"/>
          <w:color w:val="000000"/>
          <w:sz w:val="28"/>
        </w:rPr>
        <w:t xml:space="preserve">      Лицензия алу үшiн мынадай құжаттар қажет: </w:t>
      </w:r>
      <w:r>
        <w:br/>
      </w:r>
      <w:r>
        <w:rPr>
          <w:rFonts w:ascii="Times New Roman"/>
          <w:b w:val="false"/>
          <w:i w:val="false"/>
          <w:color w:val="000000"/>
          <w:sz w:val="28"/>
        </w:rPr>
        <w:t>
 </w:t>
      </w:r>
    </w:p>
    <w:bookmarkStart w:name="z156" w:id="144"/>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нысанын </w:t>
      </w:r>
      <w:r>
        <w:rPr>
          <w:rFonts w:ascii="Times New Roman"/>
          <w:b w:val="false"/>
          <w:i w:val="false"/>
          <w:color w:val="000000"/>
          <w:sz w:val="28"/>
        </w:rPr>
        <w:t xml:space="preserve">Қазақстан Республикасының Үкiметi бекiтетiн белгiленген үлгiдегi арыз; </w:t>
      </w:r>
      <w:r>
        <w:br/>
      </w:r>
      <w:r>
        <w:rPr>
          <w:rFonts w:ascii="Times New Roman"/>
          <w:b w:val="false"/>
          <w:i w:val="false"/>
          <w:color w:val="000000"/>
          <w:sz w:val="28"/>
        </w:rPr>
        <w:t>
 </w:t>
      </w:r>
    </w:p>
    <w:bookmarkEnd w:id="144"/>
    <w:bookmarkStart w:name="z157" w:id="145"/>
    <w:p>
      <w:pPr>
        <w:spacing w:after="0"/>
        <w:ind w:left="0"/>
        <w:jc w:val="both"/>
      </w:pPr>
      <w:r>
        <w:rPr>
          <w:rFonts w:ascii="Times New Roman"/>
          <w:b w:val="false"/>
          <w:i w:val="false"/>
          <w:color w:val="000000"/>
          <w:sz w:val="28"/>
        </w:rPr>
        <w:t xml:space="preserve">
      2) өтiнiш берушiнiң осы Заңның 15-бабының талаптарына сәйкес келетiндiгiн растайтын құжаттар; </w:t>
      </w:r>
      <w:r>
        <w:br/>
      </w:r>
      <w:r>
        <w:rPr>
          <w:rFonts w:ascii="Times New Roman"/>
          <w:b w:val="false"/>
          <w:i w:val="false"/>
          <w:color w:val="000000"/>
          <w:sz w:val="28"/>
        </w:rPr>
        <w:t>
 </w:t>
      </w:r>
    </w:p>
    <w:bookmarkEnd w:id="145"/>
    <w:bookmarkStart w:name="z158" w:id="146"/>
    <w:p>
      <w:pPr>
        <w:spacing w:after="0"/>
        <w:ind w:left="0"/>
        <w:jc w:val="both"/>
      </w:pPr>
      <w:r>
        <w:rPr>
          <w:rFonts w:ascii="Times New Roman"/>
          <w:b w:val="false"/>
          <w:i w:val="false"/>
          <w:color w:val="000000"/>
          <w:sz w:val="28"/>
        </w:rPr>
        <w:t xml:space="preserve">
      3) қызметтiң жекелеген түрлерiмен айналысу құқығы үшiн лицензиялық алымның бюджетке төленгенiн растайтын құжат (осы Заңның 18-бабы).  </w:t>
      </w:r>
      <w:r>
        <w:br/>
      </w:r>
      <w:r>
        <w:rPr>
          <w:rFonts w:ascii="Times New Roman"/>
          <w:b w:val="false"/>
          <w:i w:val="false"/>
          <w:color w:val="000000"/>
          <w:sz w:val="28"/>
        </w:rPr>
        <w:t>
 </w:t>
      </w:r>
    </w:p>
    <w:bookmarkEnd w:id="146"/>
    <w:bookmarkStart w:name="z159" w:id="147"/>
    <w:p>
      <w:pPr>
        <w:spacing w:after="0"/>
        <w:ind w:left="0"/>
        <w:jc w:val="both"/>
      </w:pPr>
      <w:r>
        <w:rPr>
          <w:rFonts w:ascii="Times New Roman"/>
          <w:b w:val="false"/>
          <w:i w:val="false"/>
          <w:color w:val="000000"/>
          <w:sz w:val="28"/>
        </w:rPr>
        <w:t xml:space="preserve">
      Бұдан басқа заңды тұлғалар үшін мемлекеттік тіркеу туралы куәліктің көшірмесі табыс етілуі қажет.  </w:t>
      </w:r>
      <w:r>
        <w:br/>
      </w:r>
      <w:r>
        <w:rPr>
          <w:rFonts w:ascii="Times New Roman"/>
          <w:b w:val="false"/>
          <w:i w:val="false"/>
          <w:color w:val="000000"/>
          <w:sz w:val="28"/>
        </w:rPr>
        <w:t>
 </w:t>
      </w:r>
    </w:p>
    <w:bookmarkEnd w:id="147"/>
    <w:bookmarkStart w:name="z160" w:id="148"/>
    <w:p>
      <w:pPr>
        <w:spacing w:after="0"/>
        <w:ind w:left="0"/>
        <w:jc w:val="both"/>
      </w:pPr>
      <w:r>
        <w:rPr>
          <w:rFonts w:ascii="Times New Roman"/>
          <w:b w:val="false"/>
          <w:i w:val="false"/>
          <w:color w:val="000000"/>
          <w:sz w:val="28"/>
        </w:rPr>
        <w:t xml:space="preserve">
      Заң актілерінде лицензияланатын қызметтің жекелеген түрлері жөніндегі құжаттар тізбесіне қосымша және арнаулы талаптар белгіленуі мүмкін. </w:t>
      </w:r>
      <w:r>
        <w:br/>
      </w:r>
      <w:r>
        <w:rPr>
          <w:rFonts w:ascii="Times New Roman"/>
          <w:b w:val="false"/>
          <w:i w:val="false"/>
          <w:color w:val="000000"/>
          <w:sz w:val="28"/>
        </w:rPr>
        <w:t>
 </w:t>
      </w:r>
    </w:p>
    <w:bookmarkEnd w:id="148"/>
    <w:bookmarkStart w:name="z161" w:id="149"/>
    <w:p>
      <w:pPr>
        <w:spacing w:after="0"/>
        <w:ind w:left="0"/>
        <w:jc w:val="both"/>
      </w:pPr>
      <w:r>
        <w:rPr>
          <w:rFonts w:ascii="Times New Roman"/>
          <w:b w:val="false"/>
          <w:i w:val="false"/>
          <w:color w:val="000000"/>
          <w:sz w:val="28"/>
        </w:rPr>
        <w:t>
      Өтiнiш берушi құжаттарда берілген ақпараттың дұрыстығы, толықтығы және уақтылы берілуі үшін заңдарда белгіленген тәртіппен жауапты болады.  </w:t>
      </w:r>
      <w:r>
        <w:rPr>
          <w:rFonts w:ascii="Times New Roman"/>
          <w:b w:val="false"/>
          <w:i w:val="false"/>
          <w:color w:val="000000"/>
          <w:sz w:val="28"/>
        </w:rPr>
        <w:t xml:space="preserve">K010155 </w:t>
      </w:r>
      <w:r>
        <w:br/>
      </w:r>
      <w:r>
        <w:rPr>
          <w:rFonts w:ascii="Times New Roman"/>
          <w:b w:val="false"/>
          <w:i w:val="false"/>
          <w:color w:val="000000"/>
          <w:sz w:val="28"/>
        </w:rPr>
        <w:t>
</w:t>
      </w:r>
      <w:r>
        <w:rPr>
          <w:rFonts w:ascii="Times New Roman"/>
          <w:b w:val="false"/>
          <w:i w:val="false"/>
          <w:color w:val="ff0000"/>
          <w:sz w:val="28"/>
        </w:rPr>
        <w:t xml:space="preserve">       Ескерту. 16-бапқа өзгерiс енгiзiлдi - Қазақстан Республикасының 1997.07.02. N 144-1  </w:t>
      </w:r>
      <w:r>
        <w:rPr>
          <w:rFonts w:ascii="Times New Roman"/>
          <w:b w:val="false"/>
          <w:i w:val="false"/>
          <w:color w:val="000000"/>
          <w:sz w:val="28"/>
        </w:rPr>
        <w:t xml:space="preserve">Заңымен </w:t>
      </w:r>
      <w:r>
        <w:rPr>
          <w:rFonts w:ascii="Times New Roman"/>
          <w:b w:val="false"/>
          <w:i w:val="false"/>
          <w:color w:val="ff0000"/>
          <w:sz w:val="28"/>
        </w:rPr>
        <w:t xml:space="preserve">, 1999.10.08. N 471  </w:t>
      </w:r>
      <w:r>
        <w:rPr>
          <w:rFonts w:ascii="Times New Roman"/>
          <w:b w:val="false"/>
          <w:i w:val="false"/>
          <w:color w:val="000000"/>
          <w:sz w:val="28"/>
        </w:rPr>
        <w:t xml:space="preserve">Заңымен </w:t>
      </w:r>
      <w:r>
        <w:rPr>
          <w:rFonts w:ascii="Times New Roman"/>
          <w:b w:val="false"/>
          <w:i w:val="false"/>
          <w:color w:val="ff0000"/>
          <w:sz w:val="28"/>
        </w:rPr>
        <w:t xml:space="preserve">, 2000.07.05. N 79 (2000 жылғы 1 қазаннан бастап қолданысқа енгiзiледi)  </w:t>
      </w:r>
      <w:r>
        <w:rPr>
          <w:rFonts w:ascii="Times New Roman"/>
          <w:b w:val="false"/>
          <w:i w:val="false"/>
          <w:color w:val="000000"/>
          <w:sz w:val="28"/>
        </w:rPr>
        <w:t xml:space="preserve">Заңымен </w:t>
      </w:r>
      <w:r>
        <w:rPr>
          <w:rFonts w:ascii="Times New Roman"/>
          <w:b w:val="false"/>
          <w:i w:val="false"/>
          <w:color w:val="ff0000"/>
          <w:sz w:val="28"/>
        </w:rPr>
        <w:t xml:space="preserve">, 2001.12.24. N 276  </w:t>
      </w:r>
      <w:r>
        <w:rPr>
          <w:rFonts w:ascii="Times New Roman"/>
          <w:b w:val="false"/>
          <w:i w:val="false"/>
          <w:color w:val="000000"/>
          <w:sz w:val="28"/>
        </w:rPr>
        <w:t xml:space="preserve">Заңымен </w:t>
      </w:r>
      <w:r>
        <w:rPr>
          <w:rFonts w:ascii="Times New Roman"/>
          <w:b w:val="false"/>
          <w:i w:val="false"/>
          <w:color w:val="ff0000"/>
          <w:sz w:val="28"/>
        </w:rPr>
        <w:t xml:space="preserve">, 2005.04.15. N 45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End w:id="149"/>
    <w:bookmarkStart w:name="z22" w:id="150"/>
    <w:p>
      <w:pPr>
        <w:spacing w:after="0"/>
        <w:ind w:left="0"/>
        <w:jc w:val="both"/>
      </w:pPr>
      <w:r>
        <w:rPr>
          <w:rFonts w:ascii="Times New Roman"/>
          <w:b w:val="false"/>
          <w:i w:val="false"/>
          <w:color w:val="000000"/>
          <w:sz w:val="28"/>
        </w:rPr>
        <w:t>
</w:t>
      </w:r>
      <w:r>
        <w:rPr>
          <w:rFonts w:ascii="Times New Roman"/>
          <w:b/>
          <w:i w:val="false"/>
          <w:color w:val="000000"/>
          <w:sz w:val="28"/>
        </w:rPr>
        <w:t xml:space="preserve">       17-бап. Лицензия беру туралы арызды </w:t>
      </w:r>
      <w:r>
        <w:br/>
      </w:r>
      <w:r>
        <w:rPr>
          <w:rFonts w:ascii="Times New Roman"/>
          <w:b w:val="false"/>
          <w:i w:val="false"/>
          <w:color w:val="000000"/>
          <w:sz w:val="28"/>
        </w:rPr>
        <w:t>
</w:t>
      </w:r>
      <w:r>
        <w:rPr>
          <w:rFonts w:ascii="Times New Roman"/>
          <w:b/>
          <w:i w:val="false"/>
          <w:color w:val="000000"/>
          <w:sz w:val="28"/>
        </w:rPr>
        <w:t xml:space="preserve">              қарау мерзiмi </w:t>
      </w:r>
    </w:p>
    <w:bookmarkEnd w:id="150"/>
    <w:p>
      <w:pPr>
        <w:spacing w:after="0"/>
        <w:ind w:left="0"/>
        <w:jc w:val="both"/>
      </w:pPr>
      <w:r>
        <w:rPr>
          <w:rFonts w:ascii="Times New Roman"/>
          <w:b w:val="false"/>
          <w:i w:val="false"/>
          <w:color w:val="000000"/>
          <w:sz w:val="28"/>
        </w:rPr>
        <w:t>      Егер заң актiлерiнде өзгеше мерзiм белгiленбесе, лицензиялар барлық қажеттi құжаттарымен қоса арыз берiлген күннен бастап бiр ай мерзiмнен, ал  </w:t>
      </w:r>
      <w:r>
        <w:rPr>
          <w:rFonts w:ascii="Times New Roman"/>
          <w:b w:val="false"/>
          <w:i w:val="false"/>
          <w:color w:val="000000"/>
          <w:sz w:val="28"/>
        </w:rPr>
        <w:t xml:space="preserve">шағын кәсiпкерлiк субъектiлерi </w:t>
      </w:r>
      <w:r>
        <w:rPr>
          <w:rFonts w:ascii="Times New Roman"/>
          <w:b w:val="false"/>
          <w:i w:val="false"/>
          <w:color w:val="000000"/>
          <w:sz w:val="28"/>
        </w:rPr>
        <w:t xml:space="preserve">үшiн - он күн мерзiмнен кешiктiрмей берiледi. </w:t>
      </w:r>
      <w:r>
        <w:br/>
      </w:r>
      <w:r>
        <w:rPr>
          <w:rFonts w:ascii="Times New Roman"/>
          <w:b w:val="false"/>
          <w:i w:val="false"/>
          <w:color w:val="000000"/>
          <w:sz w:val="28"/>
        </w:rPr>
        <w:t>
</w:t>
      </w:r>
      <w:r>
        <w:rPr>
          <w:rFonts w:ascii="Times New Roman"/>
          <w:b w:val="false"/>
          <w:i w:val="false"/>
          <w:color w:val="ff0000"/>
          <w:sz w:val="28"/>
        </w:rPr>
        <w:t xml:space="preserve">       Ескерту. 17-бапқа өзгерiс енгiзiлдi - Қазақстан Республикасының 1998.07.10. N 283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Start w:name="z23" w:id="151"/>
    <w:p>
      <w:pPr>
        <w:spacing w:after="0"/>
        <w:ind w:left="0"/>
        <w:jc w:val="both"/>
      </w:pPr>
      <w:r>
        <w:rPr>
          <w:rFonts w:ascii="Times New Roman"/>
          <w:b w:val="false"/>
          <w:i w:val="false"/>
          <w:color w:val="000000"/>
          <w:sz w:val="28"/>
        </w:rPr>
        <w:t>
</w:t>
      </w:r>
      <w:r>
        <w:rPr>
          <w:rFonts w:ascii="Times New Roman"/>
          <w:b/>
          <w:i w:val="false"/>
          <w:color w:val="000000"/>
          <w:sz w:val="28"/>
        </w:rPr>
        <w:t xml:space="preserve">       18-бап. Қызметтiң жекелеген түрлерiмен айналысу құқығы </w:t>
      </w:r>
      <w:r>
        <w:br/>
      </w:r>
      <w:r>
        <w:rPr>
          <w:rFonts w:ascii="Times New Roman"/>
          <w:b w:val="false"/>
          <w:i w:val="false"/>
          <w:color w:val="000000"/>
          <w:sz w:val="28"/>
        </w:rPr>
        <w:t>
</w:t>
      </w:r>
      <w:r>
        <w:rPr>
          <w:rFonts w:ascii="Times New Roman"/>
          <w:b/>
          <w:i w:val="false"/>
          <w:color w:val="000000"/>
          <w:sz w:val="28"/>
        </w:rPr>
        <w:t xml:space="preserve">              үшiн төленетiн лицензиялық алым </w:t>
      </w:r>
    </w:p>
    <w:bookmarkEnd w:id="151"/>
    <w:p>
      <w:pPr>
        <w:spacing w:after="0"/>
        <w:ind w:left="0"/>
        <w:jc w:val="both"/>
      </w:pPr>
      <w:r>
        <w:rPr>
          <w:rFonts w:ascii="Times New Roman"/>
          <w:b w:val="false"/>
          <w:i w:val="false"/>
          <w:color w:val="000000"/>
          <w:sz w:val="28"/>
        </w:rPr>
        <w:t>      Қызметтiң жекелеген түрлерiмен айналысу құқығы үшiн лицензиялық алымның бюджетке төленетiн ставкалары, есептеу мен төлеу және төленген сомаларды қайтару тәртiбi Қазақстан Республикасының Салық  </w:t>
      </w:r>
      <w:r>
        <w:rPr>
          <w:rFonts w:ascii="Times New Roman"/>
          <w:b w:val="false"/>
          <w:i w:val="false"/>
          <w:color w:val="000000"/>
          <w:sz w:val="28"/>
        </w:rPr>
        <w:t xml:space="preserve">кодексiне </w:t>
      </w:r>
      <w:r>
        <w:rPr>
          <w:rFonts w:ascii="Times New Roman"/>
          <w:b w:val="false"/>
          <w:i w:val="false"/>
          <w:color w:val="000000"/>
          <w:sz w:val="28"/>
        </w:rPr>
        <w:t>сәйкес белгiленедi.  </w:t>
      </w:r>
      <w:r>
        <w:rPr>
          <w:rFonts w:ascii="Times New Roman"/>
          <w:b w:val="false"/>
          <w:i w:val="false"/>
          <w:color w:val="000000"/>
          <w:sz w:val="28"/>
        </w:rPr>
        <w:t xml:space="preserve">P020100 </w:t>
      </w:r>
      <w:r>
        <w:br/>
      </w:r>
      <w:r>
        <w:rPr>
          <w:rFonts w:ascii="Times New Roman"/>
          <w:b w:val="false"/>
          <w:i w:val="false"/>
          <w:color w:val="000000"/>
          <w:sz w:val="28"/>
        </w:rPr>
        <w:t xml:space="preserve">
      Ойын бизнесі саласындағы қызметті лицензиялауды қоспағанда, қызметтің тиiстi түрiмен айналысатын бүкiл кезеңге лицензия беру лицензия берген кезде лицензиялық алымды бiр жолғы төлеумен қоса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18-бап жаңа редакцияда - Қазақстан Республикасының 1997.07.02. N 144-1  </w:t>
      </w:r>
      <w:r>
        <w:rPr>
          <w:rFonts w:ascii="Times New Roman"/>
          <w:b w:val="false"/>
          <w:i w:val="false"/>
          <w:color w:val="000000"/>
          <w:sz w:val="28"/>
        </w:rPr>
        <w:t xml:space="preserve">Заңымен </w:t>
      </w:r>
      <w:r>
        <w:rPr>
          <w:rFonts w:ascii="Times New Roman"/>
          <w:b w:val="false"/>
          <w:i w:val="false"/>
          <w:color w:val="ff0000"/>
          <w:sz w:val="28"/>
        </w:rPr>
        <w:t xml:space="preserve">, өзгерiс енгiзiлдi - 1998.07.10. N 283  </w:t>
      </w:r>
      <w:r>
        <w:rPr>
          <w:rFonts w:ascii="Times New Roman"/>
          <w:b w:val="false"/>
          <w:i w:val="false"/>
          <w:color w:val="000000"/>
          <w:sz w:val="28"/>
        </w:rPr>
        <w:t xml:space="preserve">Заңымен </w:t>
      </w:r>
      <w:r>
        <w:rPr>
          <w:rFonts w:ascii="Times New Roman"/>
          <w:b w:val="false"/>
          <w:i w:val="false"/>
          <w:color w:val="ff0000"/>
          <w:sz w:val="28"/>
        </w:rPr>
        <w:t xml:space="preserve">, 2000.07.05. N 79 (2000 жылғы 1 қазаннан бастап қолданысқа енгiзiледi)  </w:t>
      </w:r>
      <w:r>
        <w:rPr>
          <w:rFonts w:ascii="Times New Roman"/>
          <w:b w:val="false"/>
          <w:i w:val="false"/>
          <w:color w:val="000000"/>
          <w:sz w:val="28"/>
        </w:rPr>
        <w:t xml:space="preserve">Заңымен </w:t>
      </w:r>
      <w:r>
        <w:rPr>
          <w:rFonts w:ascii="Times New Roman"/>
          <w:b w:val="false"/>
          <w:i w:val="false"/>
          <w:color w:val="ff0000"/>
          <w:sz w:val="28"/>
        </w:rPr>
        <w:t xml:space="preserve">, 2001.12.24. N  </w:t>
      </w:r>
      <w:r>
        <w:rPr>
          <w:rFonts w:ascii="Times New Roman"/>
          <w:b w:val="false"/>
          <w:i w:val="false"/>
          <w:color w:val="000000"/>
          <w:sz w:val="28"/>
        </w:rPr>
        <w:t xml:space="preserve">276 </w:t>
      </w:r>
      <w:r>
        <w:rPr>
          <w:rFonts w:ascii="Times New Roman"/>
          <w:b w:val="false"/>
          <w:i w:val="false"/>
          <w:color w:val="ff0000"/>
          <w:sz w:val="28"/>
        </w:rPr>
        <w:t xml:space="preserve">, 2007.12.01. N  </w:t>
      </w:r>
      <w:r>
        <w:rPr>
          <w:rFonts w:ascii="Times New Roman"/>
          <w:b w:val="false"/>
          <w:i w:val="false"/>
          <w:color w:val="000000"/>
          <w:sz w:val="28"/>
        </w:rPr>
        <w:t xml:space="preserve">220 </w:t>
      </w:r>
      <w:r>
        <w:rPr>
          <w:rFonts w:ascii="Times New Roman"/>
          <w:b w:val="false"/>
          <w:i w:val="false"/>
          <w:color w:val="ff0000"/>
          <w:sz w:val="28"/>
        </w:rPr>
        <w:t xml:space="preserve">(2007 жылғы 1 сәуірден бастап қолданысқа енгізіледі) Заңдарымен. </w:t>
      </w:r>
    </w:p>
    <w:bookmarkStart w:name="z24" w:id="152"/>
    <w:p>
      <w:pPr>
        <w:spacing w:after="0"/>
        <w:ind w:left="0"/>
        <w:jc w:val="both"/>
      </w:pPr>
      <w:r>
        <w:rPr>
          <w:rFonts w:ascii="Times New Roman"/>
          <w:b w:val="false"/>
          <w:i w:val="false"/>
          <w:color w:val="000000"/>
          <w:sz w:val="28"/>
        </w:rPr>
        <w:t>
</w:t>
      </w:r>
      <w:r>
        <w:rPr>
          <w:rFonts w:ascii="Times New Roman"/>
          <w:b/>
          <w:i w:val="false"/>
          <w:color w:val="000000"/>
          <w:sz w:val="28"/>
        </w:rPr>
        <w:t xml:space="preserve">       19-бап. Лицензия беруден бастарту </w:t>
      </w:r>
    </w:p>
    <w:bookmarkEnd w:id="152"/>
    <w:p>
      <w:pPr>
        <w:spacing w:after="0"/>
        <w:ind w:left="0"/>
        <w:jc w:val="both"/>
      </w:pPr>
      <w:r>
        <w:rPr>
          <w:rFonts w:ascii="Times New Roman"/>
          <w:b w:val="false"/>
          <w:i w:val="false"/>
          <w:color w:val="000000"/>
          <w:sz w:val="28"/>
        </w:rPr>
        <w:t xml:space="preserve">      1. Егер: </w:t>
      </w:r>
      <w:r>
        <w:br/>
      </w:r>
      <w:r>
        <w:rPr>
          <w:rFonts w:ascii="Times New Roman"/>
          <w:b w:val="false"/>
          <w:i w:val="false"/>
          <w:color w:val="000000"/>
          <w:sz w:val="28"/>
        </w:rPr>
        <w:t>
 </w:t>
      </w:r>
    </w:p>
    <w:bookmarkStart w:name="z162" w:id="153"/>
    <w:p>
      <w:pPr>
        <w:spacing w:after="0"/>
        <w:ind w:left="0"/>
        <w:jc w:val="both"/>
      </w:pPr>
      <w:r>
        <w:rPr>
          <w:rFonts w:ascii="Times New Roman"/>
          <w:b w:val="false"/>
          <w:i w:val="false"/>
          <w:color w:val="000000"/>
          <w:sz w:val="28"/>
        </w:rPr>
        <w:t xml:space="preserve">
      1) субъектiлердiң осы санаты үшiн белгiлi бiр қызмет түрiн жүзеге асыруға заң актiлерiмен тыйым салынса; </w:t>
      </w:r>
      <w:r>
        <w:br/>
      </w:r>
      <w:r>
        <w:rPr>
          <w:rFonts w:ascii="Times New Roman"/>
          <w:b w:val="false"/>
          <w:i w:val="false"/>
          <w:color w:val="000000"/>
          <w:sz w:val="28"/>
        </w:rPr>
        <w:t>
 </w:t>
      </w:r>
    </w:p>
    <w:bookmarkEnd w:id="153"/>
    <w:bookmarkStart w:name="z163" w:id="154"/>
    <w:p>
      <w:pPr>
        <w:spacing w:after="0"/>
        <w:ind w:left="0"/>
        <w:jc w:val="both"/>
      </w:pPr>
      <w:r>
        <w:rPr>
          <w:rFonts w:ascii="Times New Roman"/>
          <w:b w:val="false"/>
          <w:i w:val="false"/>
          <w:color w:val="000000"/>
          <w:sz w:val="28"/>
        </w:rPr>
        <w:t xml:space="preserve">
      2) осы Заңның 16-бабына сәйкес немесе басқа заң актiлерiмен талап етiлетiн барлық құжаттар табыс етiлмесе. Арыз берушi көрсетiлген кедергiлердi жойған жағдайда арыз жалпы негiздер бойынша қаралады;  </w:t>
      </w:r>
      <w:r>
        <w:br/>
      </w:r>
      <w:r>
        <w:rPr>
          <w:rFonts w:ascii="Times New Roman"/>
          <w:b w:val="false"/>
          <w:i w:val="false"/>
          <w:color w:val="000000"/>
          <w:sz w:val="28"/>
        </w:rPr>
        <w:t>
 </w:t>
      </w:r>
    </w:p>
    <w:bookmarkEnd w:id="154"/>
    <w:bookmarkStart w:name="z164" w:id="155"/>
    <w:p>
      <w:pPr>
        <w:spacing w:after="0"/>
        <w:ind w:left="0"/>
        <w:jc w:val="both"/>
      </w:pPr>
      <w:r>
        <w:rPr>
          <w:rFonts w:ascii="Times New Roman"/>
          <w:b w:val="false"/>
          <w:i w:val="false"/>
          <w:color w:val="000000"/>
          <w:sz w:val="28"/>
        </w:rPr>
        <w:t xml:space="preserve">
      3) қызметтiң жекелеген түрлерiмен айналысу құқығы үшiн төленетiн лицензиялық алым төленбесе (осы Заңның 18-бабы);  </w:t>
      </w:r>
      <w:r>
        <w:br/>
      </w:r>
      <w:r>
        <w:rPr>
          <w:rFonts w:ascii="Times New Roman"/>
          <w:b w:val="false"/>
          <w:i w:val="false"/>
          <w:color w:val="000000"/>
          <w:sz w:val="28"/>
        </w:rPr>
        <w:t>
 </w:t>
      </w:r>
    </w:p>
    <w:bookmarkEnd w:id="155"/>
    <w:bookmarkStart w:name="z165" w:id="156"/>
    <w:p>
      <w:pPr>
        <w:spacing w:after="0"/>
        <w:ind w:left="0"/>
        <w:jc w:val="both"/>
      </w:pPr>
      <w:r>
        <w:rPr>
          <w:rFonts w:ascii="Times New Roman"/>
          <w:b w:val="false"/>
          <w:i w:val="false"/>
          <w:color w:val="000000"/>
          <w:sz w:val="28"/>
        </w:rPr>
        <w:t xml:space="preserve">
      4) өтініш беруші Қазақстан Республикасының заңнамасында белгіленген біліктілік талаптарына сай келмесе; </w:t>
      </w:r>
      <w:r>
        <w:br/>
      </w:r>
      <w:r>
        <w:rPr>
          <w:rFonts w:ascii="Times New Roman"/>
          <w:b w:val="false"/>
          <w:i w:val="false"/>
          <w:color w:val="000000"/>
          <w:sz w:val="28"/>
        </w:rPr>
        <w:t>
 </w:t>
      </w:r>
    </w:p>
    <w:bookmarkEnd w:id="156"/>
    <w:bookmarkStart w:name="z166" w:id="157"/>
    <w:p>
      <w:pPr>
        <w:spacing w:after="0"/>
        <w:ind w:left="0"/>
        <w:jc w:val="both"/>
      </w:pPr>
      <w:r>
        <w:rPr>
          <w:rFonts w:ascii="Times New Roman"/>
          <w:b w:val="false"/>
          <w:i w:val="false"/>
          <w:color w:val="000000"/>
          <w:sz w:val="28"/>
        </w:rPr>
        <w:t xml:space="preserve">
      5) арыз берушi жөнiнде оған қызметтiң осы түрiмен айналысуға тыйым салатын сот шешiмi болса, лицензия берiлмейдi.  </w:t>
      </w:r>
      <w:r>
        <w:br/>
      </w:r>
      <w:r>
        <w:rPr>
          <w:rFonts w:ascii="Times New Roman"/>
          <w:b w:val="false"/>
          <w:i w:val="false"/>
          <w:color w:val="000000"/>
          <w:sz w:val="28"/>
        </w:rPr>
        <w:t>
 </w:t>
      </w:r>
    </w:p>
    <w:bookmarkEnd w:id="157"/>
    <w:bookmarkStart w:name="z167" w:id="158"/>
    <w:p>
      <w:pPr>
        <w:spacing w:after="0"/>
        <w:ind w:left="0"/>
        <w:jc w:val="both"/>
      </w:pPr>
      <w:r>
        <w:rPr>
          <w:rFonts w:ascii="Times New Roman"/>
          <w:b w:val="false"/>
          <w:i w:val="false"/>
          <w:color w:val="000000"/>
          <w:sz w:val="28"/>
        </w:rPr>
        <w:t>
      Банк операцияларын, валюталық құндылықтарды пайдалануға байланысты қызметті және валюталық операцияларды жүзеге асыруға лицензия беруден бас тартуға арналған өзге де негiздер банк және валюта заңдарымен белгiленуi мүмкін.  </w:t>
      </w:r>
      <w:r>
        <w:rPr>
          <w:rFonts w:ascii="Times New Roman"/>
          <w:b w:val="false"/>
          <w:i w:val="false"/>
          <w:color w:val="000000"/>
          <w:sz w:val="28"/>
        </w:rPr>
        <w:t xml:space="preserve">Z952444 </w:t>
      </w:r>
      <w:r>
        <w:rPr>
          <w:rFonts w:ascii="Times New Roman"/>
          <w:b w:val="false"/>
          <w:i w:val="false"/>
          <w:color w:val="ff0000"/>
          <w:sz w:val="28"/>
        </w:rPr>
        <w:t xml:space="preserve">(27-бап); Z960054 ( </w:t>
      </w:r>
      <w:r>
        <w:rPr>
          <w:rFonts w:ascii="Times New Roman"/>
          <w:b w:val="false"/>
          <w:i w:val="false"/>
          <w:color w:val="000000"/>
          <w:sz w:val="28"/>
        </w:rPr>
        <w:t xml:space="preserve">4-бап </w:t>
      </w:r>
      <w:r>
        <w:rPr>
          <w:rFonts w:ascii="Times New Roman"/>
          <w:b w:val="false"/>
          <w:i w:val="false"/>
          <w:color w:val="ff0000"/>
          <w:sz w:val="28"/>
        </w:rPr>
        <w:t xml:space="preserve">4-тармақ); V032469 ( </w:t>
      </w:r>
      <w:r>
        <w:rPr>
          <w:rFonts w:ascii="Times New Roman"/>
          <w:b w:val="false"/>
          <w:i w:val="false"/>
          <w:color w:val="000000"/>
          <w:sz w:val="28"/>
        </w:rPr>
        <w:t xml:space="preserve">1-тарау </w:t>
      </w:r>
      <w:r>
        <w:rPr>
          <w:rFonts w:ascii="Times New Roman"/>
          <w:b w:val="false"/>
          <w:i w:val="false"/>
          <w:color w:val="ff0000"/>
          <w:sz w:val="28"/>
        </w:rPr>
        <w:t xml:space="preserve">7-тармақ) </w:t>
      </w:r>
      <w:r>
        <w:br/>
      </w:r>
      <w:r>
        <w:rPr>
          <w:rFonts w:ascii="Times New Roman"/>
          <w:b w:val="false"/>
          <w:i w:val="false"/>
          <w:color w:val="000000"/>
          <w:sz w:val="28"/>
        </w:rPr>
        <w:t>
 </w:t>
      </w:r>
    </w:p>
    <w:bookmarkEnd w:id="158"/>
    <w:bookmarkStart w:name="z168" w:id="159"/>
    <w:p>
      <w:pPr>
        <w:spacing w:after="0"/>
        <w:ind w:left="0"/>
        <w:jc w:val="both"/>
      </w:pPr>
      <w:r>
        <w:rPr>
          <w:rFonts w:ascii="Times New Roman"/>
          <w:b w:val="false"/>
          <w:i w:val="false"/>
          <w:color w:val="000000"/>
          <w:sz w:val="28"/>
        </w:rPr>
        <w:t>
      Сақтандыру және қайта сақтандыру қызметi туралы заңдарда сақтандыру рыногының кәсiпқой қатысушыларына лицензия беруден бас тартудың өзге де негiздерi белгiленуi мүмкiн. </w:t>
      </w:r>
      <w:r>
        <w:rPr>
          <w:rFonts w:ascii="Times New Roman"/>
          <w:b w:val="false"/>
          <w:i w:val="false"/>
          <w:color w:val="000000"/>
          <w:sz w:val="28"/>
        </w:rPr>
        <w:t xml:space="preserve">  Z000126 </w:t>
      </w:r>
      <w:r>
        <w:br/>
      </w:r>
      <w:r>
        <w:rPr>
          <w:rFonts w:ascii="Times New Roman"/>
          <w:b w:val="false"/>
          <w:i w:val="false"/>
          <w:color w:val="000000"/>
          <w:sz w:val="28"/>
        </w:rPr>
        <w:t>
 </w:t>
      </w:r>
    </w:p>
    <w:bookmarkEnd w:id="159"/>
    <w:bookmarkStart w:name="z169" w:id="160"/>
    <w:p>
      <w:pPr>
        <w:spacing w:after="0"/>
        <w:ind w:left="0"/>
        <w:jc w:val="both"/>
      </w:pPr>
      <w:r>
        <w:rPr>
          <w:rFonts w:ascii="Times New Roman"/>
          <w:b w:val="false"/>
          <w:i w:val="false"/>
          <w:color w:val="000000"/>
          <w:sz w:val="28"/>
        </w:rPr>
        <w:t>
      Жекелеген қару түрлерінің айналымына мемлекеттік бақылау жасау саласындағы заңдармен азаматтық және қызметтік атыс қаруы мен оның патрондарын, жауынгерлік қол атыс қаруы мен оның патрондарын суық қаруды, азаматтық пиротехникалық заттар мен оларды қолданатын бұйымдарды, сондай-ақ химиялық өзін-өзі қорғау құралдарын жасауға, өндіруге, жөндеуге, сатуға, сатып алуға, коллекциялауға, экспонаттауға лицензия беруден бас тарту үшін өзге де негіздер белгіленуі мүмкін. </w:t>
      </w:r>
      <w:r>
        <w:rPr>
          <w:rFonts w:ascii="Times New Roman"/>
          <w:b w:val="false"/>
          <w:i w:val="false"/>
          <w:color w:val="000000"/>
          <w:sz w:val="28"/>
        </w:rPr>
        <w:t xml:space="preserve">  Z980339 </w:t>
      </w:r>
      <w:r>
        <w:br/>
      </w:r>
      <w:r>
        <w:rPr>
          <w:rFonts w:ascii="Times New Roman"/>
          <w:b w:val="false"/>
          <w:i w:val="false"/>
          <w:color w:val="000000"/>
          <w:sz w:val="28"/>
        </w:rPr>
        <w:t>
 </w:t>
      </w:r>
    </w:p>
    <w:bookmarkEnd w:id="160"/>
    <w:bookmarkStart w:name="z170" w:id="161"/>
    <w:p>
      <w:pPr>
        <w:spacing w:after="0"/>
        <w:ind w:left="0"/>
        <w:jc w:val="both"/>
      </w:pPr>
      <w:r>
        <w:rPr>
          <w:rFonts w:ascii="Times New Roman"/>
          <w:b w:val="false"/>
          <w:i w:val="false"/>
          <w:color w:val="000000"/>
          <w:sz w:val="28"/>
        </w:rPr>
        <w:t xml:space="preserve">
      2. Мына себептер бойынша:  </w:t>
      </w:r>
      <w:r>
        <w:br/>
      </w:r>
      <w:r>
        <w:rPr>
          <w:rFonts w:ascii="Times New Roman"/>
          <w:b w:val="false"/>
          <w:i w:val="false"/>
          <w:color w:val="000000"/>
          <w:sz w:val="28"/>
        </w:rPr>
        <w:t xml:space="preserve">
      1) арыз берушiге лицензияланатын қызметтi жүзеге асыру құқығын берудiң жөнсiздiгi;  </w:t>
      </w:r>
      <w:r>
        <w:br/>
      </w:r>
      <w:r>
        <w:rPr>
          <w:rFonts w:ascii="Times New Roman"/>
          <w:b w:val="false"/>
          <w:i w:val="false"/>
          <w:color w:val="000000"/>
          <w:sz w:val="28"/>
        </w:rPr>
        <w:t>
 </w:t>
      </w:r>
    </w:p>
    <w:bookmarkEnd w:id="161"/>
    <w:bookmarkStart w:name="z171" w:id="162"/>
    <w:p>
      <w:pPr>
        <w:spacing w:after="0"/>
        <w:ind w:left="0"/>
        <w:jc w:val="both"/>
      </w:pPr>
      <w:r>
        <w:rPr>
          <w:rFonts w:ascii="Times New Roman"/>
          <w:b w:val="false"/>
          <w:i w:val="false"/>
          <w:color w:val="000000"/>
          <w:sz w:val="28"/>
        </w:rPr>
        <w:t xml:space="preserve">
      2) өндiруге не сатуға лицензия талап етiлетiн тауарлардың (жұмыстың, қызметтiң) нарықта мол болуы;  </w:t>
      </w:r>
      <w:r>
        <w:br/>
      </w:r>
      <w:r>
        <w:rPr>
          <w:rFonts w:ascii="Times New Roman"/>
          <w:b w:val="false"/>
          <w:i w:val="false"/>
          <w:color w:val="000000"/>
          <w:sz w:val="28"/>
        </w:rPr>
        <w:t>
 </w:t>
      </w:r>
    </w:p>
    <w:bookmarkEnd w:id="162"/>
    <w:bookmarkStart w:name="z172" w:id="163"/>
    <w:p>
      <w:pPr>
        <w:spacing w:after="0"/>
        <w:ind w:left="0"/>
        <w:jc w:val="both"/>
      </w:pPr>
      <w:r>
        <w:rPr>
          <w:rFonts w:ascii="Times New Roman"/>
          <w:b w:val="false"/>
          <w:i w:val="false"/>
          <w:color w:val="000000"/>
          <w:sz w:val="28"/>
        </w:rPr>
        <w:t xml:space="preserve">
      3) нарықта монополиялық жағдайдың қамтамасыз етiлуi;  </w:t>
      </w:r>
      <w:r>
        <w:br/>
      </w:r>
      <w:r>
        <w:rPr>
          <w:rFonts w:ascii="Times New Roman"/>
          <w:b w:val="false"/>
          <w:i w:val="false"/>
          <w:color w:val="000000"/>
          <w:sz w:val="28"/>
        </w:rPr>
        <w:t>
 </w:t>
      </w:r>
    </w:p>
    <w:bookmarkEnd w:id="163"/>
    <w:bookmarkStart w:name="z173" w:id="164"/>
    <w:p>
      <w:pPr>
        <w:spacing w:after="0"/>
        <w:ind w:left="0"/>
        <w:jc w:val="both"/>
      </w:pPr>
      <w:r>
        <w:rPr>
          <w:rFonts w:ascii="Times New Roman"/>
          <w:b w:val="false"/>
          <w:i w:val="false"/>
          <w:color w:val="000000"/>
          <w:sz w:val="28"/>
        </w:rPr>
        <w:t xml:space="preserve">
      4) арыз берушiнiң жеке басына және iскерлiк беделiне күмәндану, соның iшiнде бұрын сотталғандығы, егер тыйым салу мен қайтарып алу заңда белгiленген тәртiпке сәйкес өзiнiң қолданылуын тоқтатқан (өтелген) деп есептелсе кәсiпкерлiк қызметтi жүзеге асыруға бұрын тыйым салынғандығы, мұның алдындағы лицензиялардың қайтарып алынуы себептерiмен күмәндану бойынша лицензия беруден бастартуға тыйым салынады.  </w:t>
      </w:r>
      <w:r>
        <w:br/>
      </w:r>
      <w:r>
        <w:rPr>
          <w:rFonts w:ascii="Times New Roman"/>
          <w:b w:val="false"/>
          <w:i w:val="false"/>
          <w:color w:val="000000"/>
          <w:sz w:val="28"/>
        </w:rPr>
        <w:t>
 </w:t>
      </w:r>
    </w:p>
    <w:bookmarkEnd w:id="164"/>
    <w:bookmarkStart w:name="z174" w:id="165"/>
    <w:p>
      <w:pPr>
        <w:spacing w:after="0"/>
        <w:ind w:left="0"/>
        <w:jc w:val="both"/>
      </w:pPr>
      <w:r>
        <w:rPr>
          <w:rFonts w:ascii="Times New Roman"/>
          <w:b w:val="false"/>
          <w:i w:val="false"/>
          <w:color w:val="000000"/>
          <w:sz w:val="28"/>
        </w:rPr>
        <w:t xml:space="preserve">
      3. Лицензия беруге мынадай талаптарды:  </w:t>
      </w:r>
      <w:r>
        <w:br/>
      </w:r>
      <w:r>
        <w:rPr>
          <w:rFonts w:ascii="Times New Roman"/>
          <w:b w:val="false"/>
          <w:i w:val="false"/>
          <w:color w:val="000000"/>
          <w:sz w:val="28"/>
        </w:rPr>
        <w:t xml:space="preserve">
      1) мемлекет мұқтаждары үшiн мiндеттi түрде тауарлар (жұмыстар мен қызметтер) сатып алу туралы;  </w:t>
      </w:r>
      <w:r>
        <w:br/>
      </w:r>
      <w:r>
        <w:rPr>
          <w:rFonts w:ascii="Times New Roman"/>
          <w:b w:val="false"/>
          <w:i w:val="false"/>
          <w:color w:val="000000"/>
          <w:sz w:val="28"/>
        </w:rPr>
        <w:t>
 </w:t>
      </w:r>
    </w:p>
    <w:bookmarkEnd w:id="165"/>
    <w:bookmarkStart w:name="z175" w:id="166"/>
    <w:p>
      <w:pPr>
        <w:spacing w:after="0"/>
        <w:ind w:left="0"/>
        <w:jc w:val="both"/>
      </w:pPr>
      <w:r>
        <w:rPr>
          <w:rFonts w:ascii="Times New Roman"/>
          <w:b w:val="false"/>
          <w:i w:val="false"/>
          <w:color w:val="000000"/>
          <w:sz w:val="28"/>
        </w:rPr>
        <w:t xml:space="preserve">
      2) алынған лицензияға сәйкес өндiрiлген тауарларды (жұмысты, қызметтi) белгiлi бiр тұтынушыларға өткiзу не оларды республиканың белгiлi аймақтарына жеткiзу туралы, соның iшiнде белгiлi бiр әкiмшiлiк-аймақтық бөлiнiстен тыс жерге немесе экспортқа шығарудан бастарту туралы талапты;  </w:t>
      </w:r>
      <w:r>
        <w:br/>
      </w:r>
      <w:r>
        <w:rPr>
          <w:rFonts w:ascii="Times New Roman"/>
          <w:b w:val="false"/>
          <w:i w:val="false"/>
          <w:color w:val="000000"/>
          <w:sz w:val="28"/>
        </w:rPr>
        <w:t>
 </w:t>
      </w:r>
    </w:p>
    <w:bookmarkEnd w:id="166"/>
    <w:bookmarkStart w:name="z176" w:id="167"/>
    <w:p>
      <w:pPr>
        <w:spacing w:after="0"/>
        <w:ind w:left="0"/>
        <w:jc w:val="both"/>
      </w:pPr>
      <w:r>
        <w:rPr>
          <w:rFonts w:ascii="Times New Roman"/>
          <w:b w:val="false"/>
          <w:i w:val="false"/>
          <w:color w:val="000000"/>
          <w:sz w:val="28"/>
        </w:rPr>
        <w:t xml:space="preserve">
      3) өндiрiлетiн тауарға (жұмысқа, қызметке) белгiлi бiр баға (тариф, нарық) белгiлеу туралы, соның iшiнде оларды белгiлi бiр тұтынушыларға алдын ала белгiленген бағамен сату туралы талаптарды шарт етiп қоюға тыйым салынады. </w:t>
      </w:r>
      <w:r>
        <w:br/>
      </w:r>
      <w:r>
        <w:rPr>
          <w:rFonts w:ascii="Times New Roman"/>
          <w:b w:val="false"/>
          <w:i w:val="false"/>
          <w:color w:val="000000"/>
          <w:sz w:val="28"/>
        </w:rPr>
        <w:t>
 </w:t>
      </w:r>
    </w:p>
    <w:bookmarkEnd w:id="167"/>
    <w:bookmarkStart w:name="z177" w:id="168"/>
    <w:p>
      <w:pPr>
        <w:spacing w:after="0"/>
        <w:ind w:left="0"/>
        <w:jc w:val="both"/>
      </w:pPr>
      <w:r>
        <w:rPr>
          <w:rFonts w:ascii="Times New Roman"/>
          <w:b w:val="false"/>
          <w:i w:val="false"/>
          <w:color w:val="000000"/>
          <w:sz w:val="28"/>
        </w:rPr>
        <w:t xml:space="preserve">
      4. Лицензия беруден бастартылған жағдайда арыз берушiге лицензия беру үшiн белгiленген мерзiмде жазбаша түрде дәлелдi жауап қайтарылады. </w:t>
      </w:r>
      <w:r>
        <w:br/>
      </w:r>
      <w:r>
        <w:rPr>
          <w:rFonts w:ascii="Times New Roman"/>
          <w:b w:val="false"/>
          <w:i w:val="false"/>
          <w:color w:val="000000"/>
          <w:sz w:val="28"/>
        </w:rPr>
        <w:t>
</w:t>
      </w:r>
      <w:r>
        <w:rPr>
          <w:rFonts w:ascii="Times New Roman"/>
          <w:b w:val="false"/>
          <w:i w:val="false"/>
          <w:color w:val="ff0000"/>
          <w:sz w:val="28"/>
        </w:rPr>
        <w:t xml:space="preserve">       Ескерту. 19-бапқа өзгерiс енгiзiлдi - Қазақстан Республикасы Президентінің 1995.08.31. N 2447  </w:t>
      </w:r>
      <w:r>
        <w:rPr>
          <w:rFonts w:ascii="Times New Roman"/>
          <w:b w:val="false"/>
          <w:i w:val="false"/>
          <w:color w:val="000000"/>
          <w:sz w:val="28"/>
        </w:rPr>
        <w:t xml:space="preserve">жарлығымен </w:t>
      </w:r>
      <w:r>
        <w:rPr>
          <w:rFonts w:ascii="Times New Roman"/>
          <w:b w:val="false"/>
          <w:i w:val="false"/>
          <w:color w:val="ff0000"/>
          <w:sz w:val="28"/>
        </w:rPr>
        <w:t xml:space="preserve">, Қазақстан Республикасының 1997.07.02. N 144-1  </w:t>
      </w:r>
      <w:r>
        <w:rPr>
          <w:rFonts w:ascii="Times New Roman"/>
          <w:b w:val="false"/>
          <w:i w:val="false"/>
          <w:color w:val="000000"/>
          <w:sz w:val="28"/>
        </w:rPr>
        <w:t xml:space="preserve">Заңымен </w:t>
      </w:r>
      <w:r>
        <w:rPr>
          <w:rFonts w:ascii="Times New Roman"/>
          <w:b w:val="false"/>
          <w:i w:val="false"/>
          <w:color w:val="ff0000"/>
          <w:sz w:val="28"/>
        </w:rPr>
        <w:t xml:space="preserve">, 1998.12.30. N 343  </w:t>
      </w:r>
      <w:r>
        <w:rPr>
          <w:rFonts w:ascii="Times New Roman"/>
          <w:b w:val="false"/>
          <w:i w:val="false"/>
          <w:color w:val="000000"/>
          <w:sz w:val="28"/>
        </w:rPr>
        <w:t xml:space="preserve">Заңымен </w:t>
      </w:r>
      <w:r>
        <w:rPr>
          <w:rFonts w:ascii="Times New Roman"/>
          <w:b w:val="false"/>
          <w:i w:val="false"/>
          <w:color w:val="ff0000"/>
          <w:sz w:val="28"/>
        </w:rPr>
        <w:t xml:space="preserve">, 1999.07.16. N 436  </w:t>
      </w:r>
      <w:r>
        <w:rPr>
          <w:rFonts w:ascii="Times New Roman"/>
          <w:b w:val="false"/>
          <w:i w:val="false"/>
          <w:color w:val="000000"/>
          <w:sz w:val="28"/>
        </w:rPr>
        <w:t xml:space="preserve">Заңымен </w:t>
      </w:r>
      <w:r>
        <w:rPr>
          <w:rFonts w:ascii="Times New Roman"/>
          <w:b w:val="false"/>
          <w:i w:val="false"/>
          <w:color w:val="ff0000"/>
          <w:sz w:val="28"/>
        </w:rPr>
        <w:t xml:space="preserve">, 1999.10.08. N 471  </w:t>
      </w:r>
      <w:r>
        <w:rPr>
          <w:rFonts w:ascii="Times New Roman"/>
          <w:b w:val="false"/>
          <w:i w:val="false"/>
          <w:color w:val="000000"/>
          <w:sz w:val="28"/>
        </w:rPr>
        <w:t xml:space="preserve">Заңымен </w:t>
      </w:r>
      <w:r>
        <w:rPr>
          <w:rFonts w:ascii="Times New Roman"/>
          <w:b w:val="false"/>
          <w:i w:val="false"/>
          <w:color w:val="ff0000"/>
          <w:sz w:val="28"/>
        </w:rPr>
        <w:t xml:space="preserve">, 2000.07.05. N 79 (2000 жылғы 1 қазаннан бастап қолданысқа енгiзiледi)  </w:t>
      </w:r>
      <w:r>
        <w:rPr>
          <w:rFonts w:ascii="Times New Roman"/>
          <w:b w:val="false"/>
          <w:i w:val="false"/>
          <w:color w:val="000000"/>
          <w:sz w:val="28"/>
        </w:rPr>
        <w:t xml:space="preserve">Заңымен </w:t>
      </w:r>
      <w:r>
        <w:rPr>
          <w:rFonts w:ascii="Times New Roman"/>
          <w:b w:val="false"/>
          <w:i w:val="false"/>
          <w:color w:val="ff0000"/>
          <w:sz w:val="28"/>
        </w:rPr>
        <w:t xml:space="preserve">, 2000.12.18. N 128  </w:t>
      </w:r>
      <w:r>
        <w:rPr>
          <w:rFonts w:ascii="Times New Roman"/>
          <w:b w:val="false"/>
          <w:i w:val="false"/>
          <w:color w:val="000000"/>
          <w:sz w:val="28"/>
        </w:rPr>
        <w:t xml:space="preserve">Заңымен </w:t>
      </w:r>
      <w:r>
        <w:rPr>
          <w:rFonts w:ascii="Times New Roman"/>
          <w:b w:val="false"/>
          <w:i w:val="false"/>
          <w:color w:val="ff0000"/>
          <w:sz w:val="28"/>
        </w:rPr>
        <w:t xml:space="preserve">, 2001.12.24. N 276  </w:t>
      </w:r>
      <w:r>
        <w:rPr>
          <w:rFonts w:ascii="Times New Roman"/>
          <w:b w:val="false"/>
          <w:i w:val="false"/>
          <w:color w:val="000000"/>
          <w:sz w:val="28"/>
        </w:rPr>
        <w:t xml:space="preserve">Заңымен </w:t>
      </w:r>
      <w:r>
        <w:rPr>
          <w:rFonts w:ascii="Times New Roman"/>
          <w:b w:val="false"/>
          <w:i w:val="false"/>
          <w:color w:val="ff0000"/>
          <w:sz w:val="28"/>
        </w:rPr>
        <w:t xml:space="preserve">, 2005.04.15. N 45  </w:t>
      </w:r>
      <w:r>
        <w:rPr>
          <w:rFonts w:ascii="Times New Roman"/>
          <w:b w:val="false"/>
          <w:i w:val="false"/>
          <w:color w:val="000000"/>
          <w:sz w:val="28"/>
        </w:rPr>
        <w:t xml:space="preserve">Заңымен </w:t>
      </w:r>
      <w:r>
        <w:rPr>
          <w:rFonts w:ascii="Times New Roman"/>
          <w:b w:val="false"/>
          <w:i w:val="false"/>
          <w:color w:val="ff0000"/>
          <w:sz w:val="28"/>
        </w:rPr>
        <w:t xml:space="preserve">, 2005.06.09.  </w:t>
      </w:r>
      <w:r>
        <w:rPr>
          <w:rFonts w:ascii="Times New Roman"/>
          <w:b w:val="false"/>
          <w:i w:val="false"/>
          <w:color w:val="000000"/>
          <w:sz w:val="28"/>
        </w:rPr>
        <w:t xml:space="preserve">N 56 </w:t>
      </w:r>
      <w:r>
        <w:rPr>
          <w:rFonts w:ascii="Times New Roman"/>
          <w:b w:val="false"/>
          <w:i w:val="false"/>
          <w:color w:val="ff0000"/>
          <w:sz w:val="28"/>
        </w:rPr>
        <w:t xml:space="preserve">(қолданысқа енгізілу тәртібін 2-баптан қараңыз), 2007.12.01. N  </w:t>
      </w:r>
      <w:r>
        <w:rPr>
          <w:rFonts w:ascii="Times New Roman"/>
          <w:b w:val="false"/>
          <w:i w:val="false"/>
          <w:color w:val="000000"/>
          <w:sz w:val="28"/>
        </w:rPr>
        <w:t xml:space="preserve">220 </w:t>
      </w:r>
      <w:r>
        <w:rPr>
          <w:rFonts w:ascii="Times New Roman"/>
          <w:b w:val="false"/>
          <w:i w:val="false"/>
          <w:color w:val="ff0000"/>
          <w:sz w:val="28"/>
        </w:rPr>
        <w:t xml:space="preserve">(2007 жылғы 1 сәуірден бастап қолданысқа енгізіледі) Заңдарымен. </w:t>
      </w:r>
    </w:p>
    <w:bookmarkEnd w:id="168"/>
    <w:bookmarkStart w:name="z25" w:id="169"/>
    <w:p>
      <w:pPr>
        <w:spacing w:after="0"/>
        <w:ind w:left="0"/>
        <w:jc w:val="both"/>
      </w:pPr>
      <w:r>
        <w:rPr>
          <w:rFonts w:ascii="Times New Roman"/>
          <w:b w:val="false"/>
          <w:i w:val="false"/>
          <w:color w:val="000000"/>
          <w:sz w:val="28"/>
        </w:rPr>
        <w:t>
</w:t>
      </w:r>
      <w:r>
        <w:rPr>
          <w:rFonts w:ascii="Times New Roman"/>
          <w:b/>
          <w:i w:val="false"/>
          <w:color w:val="000000"/>
          <w:sz w:val="28"/>
        </w:rPr>
        <w:t xml:space="preserve">       20-бап. Лицензия беруден бастартқаны үшiн шағым </w:t>
      </w:r>
      <w:r>
        <w:br/>
      </w:r>
      <w:r>
        <w:rPr>
          <w:rFonts w:ascii="Times New Roman"/>
          <w:b w:val="false"/>
          <w:i w:val="false"/>
          <w:color w:val="000000"/>
          <w:sz w:val="28"/>
        </w:rPr>
        <w:t>
</w:t>
      </w:r>
      <w:r>
        <w:rPr>
          <w:rFonts w:ascii="Times New Roman"/>
          <w:b/>
          <w:i w:val="false"/>
          <w:color w:val="000000"/>
          <w:sz w:val="28"/>
        </w:rPr>
        <w:t xml:space="preserve">              жасау </w:t>
      </w:r>
    </w:p>
    <w:bookmarkEnd w:id="169"/>
    <w:p>
      <w:pPr>
        <w:spacing w:after="0"/>
        <w:ind w:left="0"/>
        <w:jc w:val="both"/>
      </w:pPr>
      <w:r>
        <w:rPr>
          <w:rFonts w:ascii="Times New Roman"/>
          <w:b w:val="false"/>
          <w:i w:val="false"/>
          <w:color w:val="000000"/>
          <w:sz w:val="28"/>
        </w:rPr>
        <w:t>      1. Егер лицензия осы Заңда немесе басқа да заң актiлерiнде белгiленген мерзiмде берiлмесе немесе бастарту арыз берушiге дәлелсiз болып көрiнсе, ол бiр ай мерзiмде бұл әрекеттерге сот тәртiбiмен шағым жасауға құқылы.  </w:t>
      </w:r>
      <w:r>
        <w:rPr>
          <w:rFonts w:ascii="Times New Roman"/>
          <w:b w:val="false"/>
          <w:i w:val="false"/>
          <w:color w:val="000000"/>
          <w:sz w:val="28"/>
        </w:rPr>
        <w:t xml:space="preserve">K990411 </w:t>
      </w:r>
      <w:r>
        <w:rPr>
          <w:rFonts w:ascii="Times New Roman"/>
          <w:b w:val="false"/>
          <w:i w:val="false"/>
          <w:color w:val="ff0000"/>
          <w:sz w:val="28"/>
        </w:rPr>
        <w:t xml:space="preserve">; K010155 ( </w:t>
      </w:r>
      <w:r>
        <w:rPr>
          <w:rFonts w:ascii="Times New Roman"/>
          <w:b w:val="false"/>
          <w:i w:val="false"/>
          <w:color w:val="000000"/>
          <w:sz w:val="28"/>
        </w:rPr>
        <w:t xml:space="preserve">149 </w:t>
      </w:r>
      <w:r>
        <w:rPr>
          <w:rFonts w:ascii="Times New Roman"/>
          <w:b w:val="false"/>
          <w:i w:val="false"/>
          <w:color w:val="ff0000"/>
          <w:sz w:val="28"/>
        </w:rPr>
        <w:t xml:space="preserve">-150-баптар)  </w:t>
      </w:r>
      <w:r>
        <w:br/>
      </w:r>
      <w:r>
        <w:rPr>
          <w:rFonts w:ascii="Times New Roman"/>
          <w:b w:val="false"/>
          <w:i w:val="false"/>
          <w:color w:val="000000"/>
          <w:sz w:val="28"/>
        </w:rPr>
        <w:t>
 </w:t>
      </w:r>
    </w:p>
    <w:bookmarkStart w:name="z178" w:id="170"/>
    <w:p>
      <w:pPr>
        <w:spacing w:after="0"/>
        <w:ind w:left="0"/>
        <w:jc w:val="both"/>
      </w:pPr>
      <w:r>
        <w:rPr>
          <w:rFonts w:ascii="Times New Roman"/>
          <w:b w:val="false"/>
          <w:i w:val="false"/>
          <w:color w:val="000000"/>
          <w:sz w:val="28"/>
        </w:rPr>
        <w:t xml:space="preserve">
      2. Лицензия беруден негiзсiз бас тарту немесе белгiленген мерзiмде бермеу фактiсiн анықтағаннан кейiн сот лицензия органын сот шешiмi заңды күшiне енген сәттен бастап он күн мерзiмде лицензия беруге мiндеттейтiн шешiм шығарады.  </w:t>
      </w:r>
      <w:r>
        <w:br/>
      </w:r>
      <w:r>
        <w:rPr>
          <w:rFonts w:ascii="Times New Roman"/>
          <w:b w:val="false"/>
          <w:i w:val="false"/>
          <w:color w:val="000000"/>
          <w:sz w:val="28"/>
        </w:rPr>
        <w:t>
</w:t>
      </w:r>
      <w:r>
        <w:rPr>
          <w:rFonts w:ascii="Times New Roman"/>
          <w:b w:val="false"/>
          <w:i w:val="false"/>
          <w:color w:val="ff0000"/>
          <w:sz w:val="28"/>
        </w:rPr>
        <w:t xml:space="preserve">       Ескерту. 20-бапқа өзгерiс енгiзiлдi - Қазақстан Республикасы Президентінің 1995.12.23. N 2720  </w:t>
      </w:r>
      <w:r>
        <w:rPr>
          <w:rFonts w:ascii="Times New Roman"/>
          <w:b w:val="false"/>
          <w:i w:val="false"/>
          <w:color w:val="000000"/>
          <w:sz w:val="28"/>
        </w:rPr>
        <w:t xml:space="preserve">жарлығымен </w:t>
      </w:r>
      <w:r>
        <w:rPr>
          <w:rFonts w:ascii="Times New Roman"/>
          <w:b w:val="false"/>
          <w:i w:val="false"/>
          <w:color w:val="ff0000"/>
          <w:sz w:val="28"/>
        </w:rPr>
        <w:t xml:space="preserve">. </w:t>
      </w:r>
    </w:p>
    <w:bookmarkEnd w:id="170"/>
    <w:bookmarkStart w:name="z26" w:id="171"/>
    <w:p>
      <w:pPr>
        <w:spacing w:after="0"/>
        <w:ind w:left="0"/>
        <w:jc w:val="both"/>
      </w:pPr>
      <w:r>
        <w:rPr>
          <w:rFonts w:ascii="Times New Roman"/>
          <w:b w:val="false"/>
          <w:i w:val="false"/>
          <w:color w:val="000000"/>
          <w:sz w:val="28"/>
        </w:rPr>
        <w:t>
</w:t>
      </w:r>
      <w:r>
        <w:rPr>
          <w:rFonts w:ascii="Times New Roman"/>
          <w:b/>
          <w:i w:val="false"/>
          <w:color w:val="000000"/>
          <w:sz w:val="28"/>
        </w:rPr>
        <w:t xml:space="preserve">           21-бап. Лицензия қолданудың тоқтатылуы </w:t>
      </w:r>
    </w:p>
    <w:bookmarkEnd w:id="171"/>
    <w:p>
      <w:pPr>
        <w:spacing w:after="0"/>
        <w:ind w:left="0"/>
        <w:jc w:val="both"/>
      </w:pPr>
      <w:r>
        <w:rPr>
          <w:rFonts w:ascii="Times New Roman"/>
          <w:b w:val="false"/>
          <w:i w:val="false"/>
          <w:color w:val="000000"/>
          <w:sz w:val="28"/>
        </w:rPr>
        <w:t xml:space="preserve">        1. Лицензияның қолданылуы, тек мынадай жағдайларда: </w:t>
      </w:r>
      <w:r>
        <w:br/>
      </w:r>
      <w:r>
        <w:rPr>
          <w:rFonts w:ascii="Times New Roman"/>
          <w:b w:val="false"/>
          <w:i w:val="false"/>
          <w:color w:val="000000"/>
          <w:sz w:val="28"/>
        </w:rPr>
        <w:t>
 </w:t>
      </w:r>
    </w:p>
    <w:bookmarkStart w:name="z179" w:id="172"/>
    <w:p>
      <w:pPr>
        <w:spacing w:after="0"/>
        <w:ind w:left="0"/>
        <w:jc w:val="both"/>
      </w:pPr>
      <w:r>
        <w:rPr>
          <w:rFonts w:ascii="Times New Roman"/>
          <w:b w:val="false"/>
          <w:i w:val="false"/>
          <w:color w:val="000000"/>
          <w:sz w:val="28"/>
        </w:rPr>
        <w:t xml:space="preserve">
      1) лицензия берiлген мерзiм аяқталғанда; </w:t>
      </w:r>
      <w:r>
        <w:br/>
      </w:r>
      <w:r>
        <w:rPr>
          <w:rFonts w:ascii="Times New Roman"/>
          <w:b w:val="false"/>
          <w:i w:val="false"/>
          <w:color w:val="000000"/>
          <w:sz w:val="28"/>
        </w:rPr>
        <w:t>
 </w:t>
      </w:r>
    </w:p>
    <w:bookmarkEnd w:id="172"/>
    <w:bookmarkStart w:name="z180" w:id="173"/>
    <w:p>
      <w:pPr>
        <w:spacing w:after="0"/>
        <w:ind w:left="0"/>
        <w:jc w:val="both"/>
      </w:pPr>
      <w:r>
        <w:rPr>
          <w:rFonts w:ascii="Times New Roman"/>
          <w:b w:val="false"/>
          <w:i w:val="false"/>
          <w:color w:val="000000"/>
          <w:sz w:val="28"/>
        </w:rPr>
        <w:t xml:space="preserve">
      2) лицензия берiлген ic-әрекет (операциялар) жасалып, толық көлемiнде жүзеге асырылғанда; </w:t>
      </w:r>
      <w:r>
        <w:br/>
      </w:r>
      <w:r>
        <w:rPr>
          <w:rFonts w:ascii="Times New Roman"/>
          <w:b w:val="false"/>
          <w:i w:val="false"/>
          <w:color w:val="000000"/>
          <w:sz w:val="28"/>
        </w:rPr>
        <w:t>
 </w:t>
      </w:r>
    </w:p>
    <w:bookmarkEnd w:id="173"/>
    <w:bookmarkStart w:name="z181" w:id="174"/>
    <w:p>
      <w:pPr>
        <w:spacing w:after="0"/>
        <w:ind w:left="0"/>
        <w:jc w:val="both"/>
      </w:pPr>
      <w:r>
        <w:rPr>
          <w:rFonts w:ascii="Times New Roman"/>
          <w:b w:val="false"/>
          <w:i w:val="false"/>
          <w:color w:val="000000"/>
          <w:sz w:val="28"/>
        </w:rPr>
        <w:t xml:space="preserve">
      3) лицензия  қайтарып алынғанда; </w:t>
      </w:r>
      <w:r>
        <w:br/>
      </w:r>
      <w:r>
        <w:rPr>
          <w:rFonts w:ascii="Times New Roman"/>
          <w:b w:val="false"/>
          <w:i w:val="false"/>
          <w:color w:val="000000"/>
          <w:sz w:val="28"/>
        </w:rPr>
        <w:t>
 </w:t>
      </w:r>
    </w:p>
    <w:bookmarkEnd w:id="174"/>
    <w:bookmarkStart w:name="z182" w:id="175"/>
    <w:p>
      <w:pPr>
        <w:spacing w:after="0"/>
        <w:ind w:left="0"/>
        <w:jc w:val="both"/>
      </w:pPr>
      <w:r>
        <w:rPr>
          <w:rFonts w:ascii="Times New Roman"/>
          <w:b w:val="false"/>
          <w:i w:val="false"/>
          <w:color w:val="000000"/>
          <w:sz w:val="28"/>
        </w:rPr>
        <w:t xml:space="preserve">
      4) лицензиялар берудің тәртібі мен шарттары Қазақстан Республикасының заң актілеріне сәйкес белгіленетін жағдайлардан басқа, азаматтық кәсіпкерлік қызметі тоқтатылғанда, заңды тұлғаның бір түрінің заңды тұлғаның екінші бір түрі болып қайта құрылуын (ұйымдық-құқықтық нысаны өзгеруін) қоспағанда, заңды тұлға қайта ұйымдастырылғанда немесе таратылғанда;  </w:t>
      </w:r>
      <w:r>
        <w:br/>
      </w:r>
      <w:r>
        <w:rPr>
          <w:rFonts w:ascii="Times New Roman"/>
          <w:b w:val="false"/>
          <w:i w:val="false"/>
          <w:color w:val="000000"/>
          <w:sz w:val="28"/>
        </w:rPr>
        <w:t>
 </w:t>
      </w:r>
    </w:p>
    <w:bookmarkEnd w:id="175"/>
    <w:bookmarkStart w:name="z183" w:id="176"/>
    <w:p>
      <w:pPr>
        <w:spacing w:after="0"/>
        <w:ind w:left="0"/>
        <w:jc w:val="both"/>
      </w:pPr>
      <w:r>
        <w:rPr>
          <w:rFonts w:ascii="Times New Roman"/>
          <w:b w:val="false"/>
          <w:i w:val="false"/>
          <w:color w:val="000000"/>
          <w:sz w:val="28"/>
        </w:rPr>
        <w:t xml:space="preserve">
      5) лицензияны лицензиарға ерікті түрде қайтарғанда тоқтатылады.  </w:t>
      </w:r>
      <w:r>
        <w:br/>
      </w:r>
      <w:r>
        <w:rPr>
          <w:rFonts w:ascii="Times New Roman"/>
          <w:b w:val="false"/>
          <w:i w:val="false"/>
          <w:color w:val="000000"/>
          <w:sz w:val="28"/>
        </w:rPr>
        <w:t xml:space="preserve">
      2.  </w:t>
      </w:r>
      <w:r>
        <w:rPr>
          <w:rFonts w:ascii="Times New Roman"/>
          <w:b w:val="false"/>
          <w:i w:val="false"/>
          <w:color w:val="ff0000"/>
          <w:sz w:val="28"/>
        </w:rPr>
        <w:t xml:space="preserve">(алып тасталды - 2000.07.05. N 79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bookmarkEnd w:id="176"/>
    <w:bookmarkStart w:name="z184" w:id="177"/>
    <w:p>
      <w:pPr>
        <w:spacing w:after="0"/>
        <w:ind w:left="0"/>
        <w:jc w:val="both"/>
      </w:pPr>
      <w:r>
        <w:rPr>
          <w:rFonts w:ascii="Times New Roman"/>
          <w:b w:val="false"/>
          <w:i w:val="false"/>
          <w:color w:val="000000"/>
          <w:sz w:val="28"/>
        </w:rPr>
        <w:t xml:space="preserve">
      3. Лицензияны қолданудың тоқтатылуына байланысты дауларды соттар шешедi. </w:t>
      </w:r>
      <w:r>
        <w:br/>
      </w:r>
      <w:r>
        <w:rPr>
          <w:rFonts w:ascii="Times New Roman"/>
          <w:b w:val="false"/>
          <w:i w:val="false"/>
          <w:color w:val="000000"/>
          <w:sz w:val="28"/>
        </w:rPr>
        <w:t>
</w:t>
      </w:r>
      <w:r>
        <w:rPr>
          <w:rFonts w:ascii="Times New Roman"/>
          <w:b w:val="false"/>
          <w:i w:val="false"/>
          <w:color w:val="ff0000"/>
          <w:sz w:val="28"/>
        </w:rPr>
        <w:t xml:space="preserve">       Ескерту. 21-бапқа өзгерiс енгiзiлдi - Қазақстан Республикасы Президентінің 1995.12.23. N 2720  </w:t>
      </w:r>
      <w:r>
        <w:rPr>
          <w:rFonts w:ascii="Times New Roman"/>
          <w:b w:val="false"/>
          <w:i w:val="false"/>
          <w:color w:val="000000"/>
          <w:sz w:val="28"/>
        </w:rPr>
        <w:t xml:space="preserve">жарлығымен </w:t>
      </w:r>
      <w:r>
        <w:rPr>
          <w:rFonts w:ascii="Times New Roman"/>
          <w:b w:val="false"/>
          <w:i w:val="false"/>
          <w:color w:val="ff0000"/>
          <w:sz w:val="28"/>
        </w:rPr>
        <w:t xml:space="preserve">, Қазақстан Республикасының 2000.07.05. N 79 (2000 жылғы 1 қазаннан бастап қолданысқа енгiзiледi)  </w:t>
      </w:r>
      <w:r>
        <w:rPr>
          <w:rFonts w:ascii="Times New Roman"/>
          <w:b w:val="false"/>
          <w:i w:val="false"/>
          <w:color w:val="000000"/>
          <w:sz w:val="28"/>
        </w:rPr>
        <w:t xml:space="preserve">Заңымен </w:t>
      </w:r>
      <w:r>
        <w:rPr>
          <w:rFonts w:ascii="Times New Roman"/>
          <w:b w:val="false"/>
          <w:i w:val="false"/>
          <w:color w:val="ff0000"/>
          <w:sz w:val="28"/>
        </w:rPr>
        <w:t xml:space="preserve">, 2002.11.14. N 352  </w:t>
      </w:r>
      <w:r>
        <w:rPr>
          <w:rFonts w:ascii="Times New Roman"/>
          <w:b w:val="false"/>
          <w:i w:val="false"/>
          <w:color w:val="000000"/>
          <w:sz w:val="28"/>
        </w:rPr>
        <w:t xml:space="preserve">Заңымен </w:t>
      </w:r>
      <w:r>
        <w:rPr>
          <w:rFonts w:ascii="Times New Roman"/>
          <w:b w:val="false"/>
          <w:i w:val="false"/>
          <w:color w:val="ff0000"/>
          <w:sz w:val="28"/>
        </w:rPr>
        <w:t xml:space="preserve">, 2003.05.08. N 411  </w:t>
      </w:r>
      <w:r>
        <w:rPr>
          <w:rFonts w:ascii="Times New Roman"/>
          <w:b w:val="false"/>
          <w:i w:val="false"/>
          <w:color w:val="000000"/>
          <w:sz w:val="28"/>
        </w:rPr>
        <w:t xml:space="preserve">Заңымен </w:t>
      </w:r>
      <w:r>
        <w:rPr>
          <w:rFonts w:ascii="Times New Roman"/>
          <w:b w:val="false"/>
          <w:i w:val="false"/>
          <w:color w:val="ff0000"/>
          <w:sz w:val="28"/>
        </w:rPr>
        <w:t xml:space="preserve">, 2005.04.15. N 45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End w:id="177"/>
    <w:bookmarkStart w:name="z27" w:id="178"/>
    <w:p>
      <w:pPr>
        <w:spacing w:after="0"/>
        <w:ind w:left="0"/>
        <w:jc w:val="both"/>
      </w:pPr>
      <w:r>
        <w:rPr>
          <w:rFonts w:ascii="Times New Roman"/>
          <w:b w:val="false"/>
          <w:i w:val="false"/>
          <w:color w:val="000000"/>
          <w:sz w:val="28"/>
        </w:rPr>
        <w:t>
</w:t>
      </w:r>
      <w:r>
        <w:rPr>
          <w:rFonts w:ascii="Times New Roman"/>
          <w:b/>
          <w:i w:val="false"/>
          <w:color w:val="000000"/>
          <w:sz w:val="28"/>
        </w:rPr>
        <w:t xml:space="preserve">       22-бап. Лицензияны қайтарып алу және оның </w:t>
      </w:r>
      <w:r>
        <w:br/>
      </w:r>
      <w:r>
        <w:rPr>
          <w:rFonts w:ascii="Times New Roman"/>
          <w:b w:val="false"/>
          <w:i w:val="false"/>
          <w:color w:val="000000"/>
          <w:sz w:val="28"/>
        </w:rPr>
        <w:t>
</w:t>
      </w:r>
      <w:r>
        <w:rPr>
          <w:rFonts w:ascii="Times New Roman"/>
          <w:b/>
          <w:i w:val="false"/>
          <w:color w:val="000000"/>
          <w:sz w:val="28"/>
        </w:rPr>
        <w:t xml:space="preserve">              қолданылуын тоқтату </w:t>
      </w:r>
    </w:p>
    <w:bookmarkEnd w:id="178"/>
    <w:p>
      <w:pPr>
        <w:spacing w:after="0"/>
        <w:ind w:left="0"/>
        <w:jc w:val="both"/>
      </w:pPr>
      <w:r>
        <w:rPr>
          <w:rFonts w:ascii="Times New Roman"/>
          <w:b w:val="false"/>
          <w:i w:val="false"/>
          <w:color w:val="000000"/>
          <w:sz w:val="28"/>
        </w:rPr>
        <w:t xml:space="preserve">      1. Егер заң актiлерiнде өзгеше көзделмесе, сот тәртiбiмен лицензияны мынадай жағдайларда: </w:t>
      </w:r>
      <w:r>
        <w:br/>
      </w:r>
      <w:r>
        <w:rPr>
          <w:rFonts w:ascii="Times New Roman"/>
          <w:b w:val="false"/>
          <w:i w:val="false"/>
          <w:color w:val="000000"/>
          <w:sz w:val="28"/>
        </w:rPr>
        <w:t>
 </w:t>
      </w:r>
    </w:p>
    <w:bookmarkStart w:name="z185" w:id="179"/>
    <w:p>
      <w:pPr>
        <w:spacing w:after="0"/>
        <w:ind w:left="0"/>
        <w:jc w:val="both"/>
      </w:pPr>
      <w:r>
        <w:rPr>
          <w:rFonts w:ascii="Times New Roman"/>
          <w:b w:val="false"/>
          <w:i w:val="false"/>
          <w:color w:val="000000"/>
          <w:sz w:val="28"/>
        </w:rPr>
        <w:t xml:space="preserve">
      1) осы лицензияланатын қызмет түрiне қойылатын талаптарды лицензиат орындамаса; </w:t>
      </w:r>
      <w:r>
        <w:br/>
      </w:r>
      <w:r>
        <w:rPr>
          <w:rFonts w:ascii="Times New Roman"/>
          <w:b w:val="false"/>
          <w:i w:val="false"/>
          <w:color w:val="000000"/>
          <w:sz w:val="28"/>
        </w:rPr>
        <w:t>
 </w:t>
      </w:r>
    </w:p>
    <w:bookmarkEnd w:id="179"/>
    <w:bookmarkStart w:name="z186" w:id="180"/>
    <w:p>
      <w:pPr>
        <w:spacing w:after="0"/>
        <w:ind w:left="0"/>
        <w:jc w:val="both"/>
      </w:pPr>
      <w:r>
        <w:rPr>
          <w:rFonts w:ascii="Times New Roman"/>
          <w:b w:val="false"/>
          <w:i w:val="false"/>
          <w:color w:val="000000"/>
          <w:sz w:val="28"/>
        </w:rPr>
        <w:t xml:space="preserve">
      2) лицензия алған қызмет түрiмен лицензиаттың айналысуына сот тыйым салса; </w:t>
      </w:r>
      <w:r>
        <w:br/>
      </w:r>
      <w:r>
        <w:rPr>
          <w:rFonts w:ascii="Times New Roman"/>
          <w:b w:val="false"/>
          <w:i w:val="false"/>
          <w:color w:val="000000"/>
          <w:sz w:val="28"/>
        </w:rPr>
        <w:t>
 </w:t>
      </w:r>
    </w:p>
    <w:bookmarkEnd w:id="180"/>
    <w:bookmarkStart w:name="z187" w:id="181"/>
    <w:p>
      <w:pPr>
        <w:spacing w:after="0"/>
        <w:ind w:left="0"/>
        <w:jc w:val="both"/>
      </w:pPr>
      <w:r>
        <w:rPr>
          <w:rFonts w:ascii="Times New Roman"/>
          <w:b w:val="false"/>
          <w:i w:val="false"/>
          <w:color w:val="000000"/>
          <w:sz w:val="28"/>
        </w:rPr>
        <w:t xml:space="preserve">
      3) лицензиар лицензияның қолданылуын кiдiртiп қойған себептер жойылмаса; </w:t>
      </w:r>
      <w:r>
        <w:br/>
      </w:r>
      <w:r>
        <w:rPr>
          <w:rFonts w:ascii="Times New Roman"/>
          <w:b w:val="false"/>
          <w:i w:val="false"/>
          <w:color w:val="000000"/>
          <w:sz w:val="28"/>
        </w:rPr>
        <w:t>
 </w:t>
      </w:r>
    </w:p>
    <w:bookmarkEnd w:id="181"/>
    <w:bookmarkStart w:name="z188" w:id="182"/>
    <w:p>
      <w:pPr>
        <w:spacing w:after="0"/>
        <w:ind w:left="0"/>
        <w:jc w:val="both"/>
      </w:pPr>
      <w:r>
        <w:rPr>
          <w:rFonts w:ascii="Times New Roman"/>
          <w:b w:val="false"/>
          <w:i w:val="false"/>
          <w:color w:val="000000"/>
          <w:sz w:val="28"/>
        </w:rPr>
        <w:t xml:space="preserve">
      4) лицензиат лицензия алу кезінде көрінеу жалған ақпарат берсе, қайтарып алуы мүмкін. </w:t>
      </w:r>
      <w:r>
        <w:br/>
      </w:r>
      <w:r>
        <w:rPr>
          <w:rFonts w:ascii="Times New Roman"/>
          <w:b w:val="false"/>
          <w:i w:val="false"/>
          <w:color w:val="000000"/>
          <w:sz w:val="28"/>
        </w:rPr>
        <w:t>
 </w:t>
      </w:r>
    </w:p>
    <w:bookmarkEnd w:id="182"/>
    <w:bookmarkStart w:name="z189" w:id="183"/>
    <w:p>
      <w:pPr>
        <w:spacing w:after="0"/>
        <w:ind w:left="0"/>
        <w:jc w:val="both"/>
      </w:pPr>
      <w:r>
        <w:rPr>
          <w:rFonts w:ascii="Times New Roman"/>
          <w:b w:val="false"/>
          <w:i w:val="false"/>
          <w:color w:val="000000"/>
          <w:sz w:val="28"/>
        </w:rPr>
        <w:t xml:space="preserve">
      2. Лицензия осы баптың 1-тармағында көзделген негiздер бойынша сотқа беру жолымен қайтарылып алынуы мүмкiн. </w:t>
      </w:r>
      <w:r>
        <w:br/>
      </w:r>
      <w:r>
        <w:rPr>
          <w:rFonts w:ascii="Times New Roman"/>
          <w:b w:val="false"/>
          <w:i w:val="false"/>
          <w:color w:val="000000"/>
          <w:sz w:val="28"/>
        </w:rPr>
        <w:t>
 </w:t>
      </w:r>
    </w:p>
    <w:bookmarkEnd w:id="183"/>
    <w:bookmarkStart w:name="z190" w:id="184"/>
    <w:p>
      <w:pPr>
        <w:spacing w:after="0"/>
        <w:ind w:left="0"/>
        <w:jc w:val="both"/>
      </w:pPr>
      <w:r>
        <w:rPr>
          <w:rFonts w:ascii="Times New Roman"/>
          <w:b w:val="false"/>
          <w:i w:val="false"/>
          <w:color w:val="000000"/>
          <w:sz w:val="28"/>
        </w:rPr>
        <w:t xml:space="preserve">
      3. Лицензиар кiдiрте тұру себебiн көрсете отырып, лицензияның қолданылуын алты айға дейiнгi мерзiмге тоқтата тұруға құқылы.  </w:t>
      </w:r>
      <w:r>
        <w:br/>
      </w:r>
      <w:r>
        <w:rPr>
          <w:rFonts w:ascii="Times New Roman"/>
          <w:b w:val="false"/>
          <w:i w:val="false"/>
          <w:color w:val="000000"/>
          <w:sz w:val="28"/>
        </w:rPr>
        <w:t xml:space="preserve">
      Шағын кәсiпкерлiк субъектiсi лицензиясының қолданылуын тоқтата тұруды лицензиардың, бақылау және қадағалау мiндеттерiн жүзеге асыратын мемлекеттік органдардың өтiнiшi бойынша сот жүргiзедi.  </w:t>
      </w:r>
      <w:r>
        <w:br/>
      </w:r>
      <w:r>
        <w:rPr>
          <w:rFonts w:ascii="Times New Roman"/>
          <w:b w:val="false"/>
          <w:i w:val="false"/>
          <w:color w:val="000000"/>
          <w:sz w:val="28"/>
        </w:rPr>
        <w:t xml:space="preserve">
      Шағын кәсiпкерлiк субъектiсi лицензиясының қолданылуын тоқтата тұру туралы өтiнiштi уәкiлеттi мемлекеттiк орган Қазақстан Республикасының заң актiлерiнде белгiленген тәртiппен және негiздерде сотқа жiбередi.  </w:t>
      </w:r>
      <w:r>
        <w:br/>
      </w:r>
      <w:r>
        <w:rPr>
          <w:rFonts w:ascii="Times New Roman"/>
          <w:b w:val="false"/>
          <w:i w:val="false"/>
          <w:color w:val="000000"/>
          <w:sz w:val="28"/>
        </w:rPr>
        <w:t xml:space="preserve">
      Қазақстан Республикасының заңдарында белгіленген ерекше жағдайларда шағын кәсіпкерлік субъектiсi лицензиясының қолданылуын сот шешiмiнсiз тоқтата тұруға талап арызды 3 күннен аспайтын мерзiмде сотқа табыс ету мiндеттелiп, аталған мерзiмге рұқсат етiледi. Бұл орайда тоқтата тұру туралы акт сот шешiмi шыққанға дейiн қолданылады.  </w:t>
      </w:r>
      <w:r>
        <w:br/>
      </w:r>
      <w:r>
        <w:rPr>
          <w:rFonts w:ascii="Times New Roman"/>
          <w:b w:val="false"/>
          <w:i w:val="false"/>
          <w:color w:val="000000"/>
          <w:sz w:val="28"/>
        </w:rPr>
        <w:t>
 </w:t>
      </w:r>
    </w:p>
    <w:bookmarkEnd w:id="184"/>
    <w:bookmarkStart w:name="z191" w:id="185"/>
    <w:p>
      <w:pPr>
        <w:spacing w:after="0"/>
        <w:ind w:left="0"/>
        <w:jc w:val="both"/>
      </w:pPr>
      <w:r>
        <w:rPr>
          <w:rFonts w:ascii="Times New Roman"/>
          <w:b w:val="false"/>
          <w:i w:val="false"/>
          <w:color w:val="000000"/>
          <w:sz w:val="28"/>
        </w:rPr>
        <w:t xml:space="preserve">
      4. Лицензиат лицензияның қолданылуын тоқтата тұру туралы шешiмге сотқа беру жолымен шағым жасауға құқылы. Лицензияның қолданылуын тоқтата тұрудың заңдылығы туралы сот шешімі болған жағдайда оны тоқтата тұру мерзімі лицензиар осындай шешім қабылдаған күннен бастап есептелсін.  </w:t>
      </w:r>
      <w:r>
        <w:br/>
      </w:r>
      <w:r>
        <w:rPr>
          <w:rFonts w:ascii="Times New Roman"/>
          <w:b w:val="false"/>
          <w:i w:val="false"/>
          <w:color w:val="000000"/>
          <w:sz w:val="28"/>
        </w:rPr>
        <w:t>
 </w:t>
      </w:r>
    </w:p>
    <w:bookmarkEnd w:id="185"/>
    <w:bookmarkStart w:name="z192" w:id="186"/>
    <w:p>
      <w:pPr>
        <w:spacing w:after="0"/>
        <w:ind w:left="0"/>
        <w:jc w:val="both"/>
      </w:pPr>
      <w:r>
        <w:rPr>
          <w:rFonts w:ascii="Times New Roman"/>
          <w:b w:val="false"/>
          <w:i w:val="false"/>
          <w:color w:val="000000"/>
          <w:sz w:val="28"/>
        </w:rPr>
        <w:t xml:space="preserve">
      5. Лицензияның қолданылуын тоқтату себептерi жойылғаннан кейiн лицензия қайтадан қолданылады. </w:t>
      </w:r>
      <w:r>
        <w:br/>
      </w:r>
      <w:r>
        <w:rPr>
          <w:rFonts w:ascii="Times New Roman"/>
          <w:b w:val="false"/>
          <w:i w:val="false"/>
          <w:color w:val="000000"/>
          <w:sz w:val="28"/>
        </w:rPr>
        <w:t>
 </w:t>
      </w:r>
    </w:p>
    <w:bookmarkEnd w:id="186"/>
    <w:bookmarkStart w:name="z193" w:id="187"/>
    <w:p>
      <w:pPr>
        <w:spacing w:after="0"/>
        <w:ind w:left="0"/>
        <w:jc w:val="both"/>
      </w:pPr>
      <w:r>
        <w:rPr>
          <w:rFonts w:ascii="Times New Roman"/>
          <w:b w:val="false"/>
          <w:i w:val="false"/>
          <w:color w:val="000000"/>
          <w:sz w:val="28"/>
        </w:rPr>
        <w:t xml:space="preserve">
      6. Жекелеген қызмет түрлерiн реттейтiн заң актiлерiнде лицензияны қайтарып алу мен оның қолданылуын тоқтата тұрудың өзге негiздерi мен тәртiбi көзделуi мүмкiн. </w:t>
      </w:r>
      <w:r>
        <w:br/>
      </w:r>
      <w:r>
        <w:rPr>
          <w:rFonts w:ascii="Times New Roman"/>
          <w:b w:val="false"/>
          <w:i w:val="false"/>
          <w:color w:val="000000"/>
          <w:sz w:val="28"/>
        </w:rPr>
        <w:t>
</w:t>
      </w:r>
      <w:r>
        <w:rPr>
          <w:rFonts w:ascii="Times New Roman"/>
          <w:b w:val="false"/>
          <w:i w:val="false"/>
          <w:color w:val="ff0000"/>
          <w:sz w:val="28"/>
        </w:rPr>
        <w:t xml:space="preserve">       Ескерту. 22-бапқа өзгерiс енгiзiлдi - Қазақстан Республикасы Президентінің 1995.12.23. N 2720  </w:t>
      </w:r>
      <w:r>
        <w:rPr>
          <w:rFonts w:ascii="Times New Roman"/>
          <w:b w:val="false"/>
          <w:i w:val="false"/>
          <w:color w:val="000000"/>
          <w:sz w:val="28"/>
        </w:rPr>
        <w:t xml:space="preserve">жарлығымен </w:t>
      </w:r>
      <w:r>
        <w:rPr>
          <w:rFonts w:ascii="Times New Roman"/>
          <w:b w:val="false"/>
          <w:i w:val="false"/>
          <w:color w:val="ff0000"/>
          <w:sz w:val="28"/>
        </w:rPr>
        <w:t xml:space="preserve">, Қазақстан Республикасының 1997.12.08. N 200  </w:t>
      </w:r>
      <w:r>
        <w:rPr>
          <w:rFonts w:ascii="Times New Roman"/>
          <w:b w:val="false"/>
          <w:i w:val="false"/>
          <w:color w:val="000000"/>
          <w:sz w:val="28"/>
        </w:rPr>
        <w:t xml:space="preserve">Заңымен </w:t>
      </w:r>
      <w:r>
        <w:rPr>
          <w:rFonts w:ascii="Times New Roman"/>
          <w:b w:val="false"/>
          <w:i w:val="false"/>
          <w:color w:val="ff0000"/>
          <w:sz w:val="28"/>
        </w:rPr>
        <w:t xml:space="preserve">, 1999.10.08. N 471  </w:t>
      </w:r>
      <w:r>
        <w:rPr>
          <w:rFonts w:ascii="Times New Roman"/>
          <w:b w:val="false"/>
          <w:i w:val="false"/>
          <w:color w:val="000000"/>
          <w:sz w:val="28"/>
        </w:rPr>
        <w:t xml:space="preserve">Заңымен </w:t>
      </w:r>
      <w:r>
        <w:rPr>
          <w:rFonts w:ascii="Times New Roman"/>
          <w:b w:val="false"/>
          <w:i w:val="false"/>
          <w:color w:val="ff0000"/>
          <w:sz w:val="28"/>
        </w:rPr>
        <w:t xml:space="preserve">, 1999.11.29. N 488  </w:t>
      </w:r>
      <w:r>
        <w:rPr>
          <w:rFonts w:ascii="Times New Roman"/>
          <w:b w:val="false"/>
          <w:i w:val="false"/>
          <w:color w:val="000000"/>
          <w:sz w:val="28"/>
        </w:rPr>
        <w:t xml:space="preserve">Заңымен </w:t>
      </w:r>
      <w:r>
        <w:rPr>
          <w:rFonts w:ascii="Times New Roman"/>
          <w:b w:val="false"/>
          <w:i w:val="false"/>
          <w:color w:val="ff0000"/>
          <w:sz w:val="28"/>
        </w:rPr>
        <w:t xml:space="preserve">, 2005.04.15. N 45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End w:id="187"/>
    <w:bookmarkStart w:name="z28" w:id="188"/>
    <w:p>
      <w:pPr>
        <w:spacing w:after="0"/>
        <w:ind w:left="0"/>
        <w:jc w:val="left"/>
      </w:pPr>
      <w:r>
        <w:rPr>
          <w:rFonts w:ascii="Times New Roman"/>
          <w:b/>
          <w:i w:val="false"/>
          <w:color w:val="000000"/>
        </w:rPr>
        <w:t xml:space="preserve"> 
   5 тарау. Лицензиялау туралы заңдарды бұзғаны үшiн </w:t>
      </w:r>
      <w:r>
        <w:br/>
      </w:r>
      <w:r>
        <w:rPr>
          <w:rFonts w:ascii="Times New Roman"/>
          <w:b/>
          <w:i w:val="false"/>
          <w:color w:val="000000"/>
        </w:rPr>
        <w:t xml:space="preserve">
жауапкершiлiк </w:t>
      </w:r>
    </w:p>
    <w:bookmarkEnd w:id="188"/>
    <w:bookmarkStart w:name="z29" w:id="189"/>
    <w:p>
      <w:pPr>
        <w:spacing w:after="0"/>
        <w:ind w:left="0"/>
        <w:jc w:val="both"/>
      </w:pPr>
      <w:r>
        <w:rPr>
          <w:rFonts w:ascii="Times New Roman"/>
          <w:b w:val="false"/>
          <w:i w:val="false"/>
          <w:color w:val="000000"/>
          <w:sz w:val="28"/>
        </w:rPr>
        <w:t>
</w:t>
      </w:r>
      <w:r>
        <w:rPr>
          <w:rFonts w:ascii="Times New Roman"/>
          <w:b/>
          <w:i w:val="false"/>
          <w:color w:val="000000"/>
          <w:sz w:val="28"/>
        </w:rPr>
        <w:t xml:space="preserve">       23-бап. Шығындардың орнын толтыру </w:t>
      </w:r>
    </w:p>
    <w:bookmarkEnd w:id="189"/>
    <w:p>
      <w:pPr>
        <w:spacing w:after="0"/>
        <w:ind w:left="0"/>
        <w:jc w:val="both"/>
      </w:pPr>
      <w:r>
        <w:rPr>
          <w:rFonts w:ascii="Times New Roman"/>
          <w:b w:val="false"/>
          <w:i w:val="false"/>
          <w:color w:val="000000"/>
          <w:sz w:val="28"/>
        </w:rPr>
        <w:t xml:space="preserve">      Лицензия беруден орынсыз бас тартудан немесе лицензиаттың құқығын бұзудан туындайтын шығындардың орнын толтыру азаматтық заңдарда белгiленген тәртiп бойынша жүзеге асырылады.  </w:t>
      </w:r>
      <w:r>
        <w:rPr>
          <w:rFonts w:ascii="Times New Roman"/>
          <w:b w:val="false"/>
          <w:i w:val="false"/>
          <w:color w:val="ff0000"/>
          <w:sz w:val="28"/>
        </w:rPr>
        <w:t xml:space="preserve">K941000 ( </w:t>
      </w:r>
      <w:r>
        <w:rPr>
          <w:rFonts w:ascii="Times New Roman"/>
          <w:b w:val="false"/>
          <w:i w:val="false"/>
          <w:color w:val="000000"/>
          <w:sz w:val="28"/>
        </w:rPr>
        <w:t xml:space="preserve">9-бап </w:t>
      </w:r>
      <w:r>
        <w:rPr>
          <w:rFonts w:ascii="Times New Roman"/>
          <w:b w:val="false"/>
          <w:i w:val="false"/>
          <w:color w:val="ff0000"/>
          <w:sz w:val="28"/>
        </w:rPr>
        <w:t xml:space="preserve">4-тармақ) </w:t>
      </w:r>
    </w:p>
    <w:bookmarkStart w:name="z30" w:id="190"/>
    <w:p>
      <w:pPr>
        <w:spacing w:after="0"/>
        <w:ind w:left="0"/>
        <w:jc w:val="both"/>
      </w:pPr>
      <w:r>
        <w:rPr>
          <w:rFonts w:ascii="Times New Roman"/>
          <w:b w:val="false"/>
          <w:i w:val="false"/>
          <w:color w:val="000000"/>
          <w:sz w:val="28"/>
        </w:rPr>
        <w:t>
</w:t>
      </w:r>
      <w:r>
        <w:rPr>
          <w:rFonts w:ascii="Times New Roman"/>
          <w:b/>
          <w:i w:val="false"/>
          <w:color w:val="000000"/>
          <w:sz w:val="28"/>
        </w:rPr>
        <w:t xml:space="preserve">       24-бап. Лицензиялауға жататын қызметтi лицензиялау </w:t>
      </w:r>
      <w:r>
        <w:br/>
      </w:r>
      <w:r>
        <w:rPr>
          <w:rFonts w:ascii="Times New Roman"/>
          <w:b w:val="false"/>
          <w:i w:val="false"/>
          <w:color w:val="000000"/>
          <w:sz w:val="28"/>
        </w:rPr>
        <w:t>
</w:t>
      </w:r>
      <w:r>
        <w:rPr>
          <w:rFonts w:ascii="Times New Roman"/>
          <w:b/>
          <w:i w:val="false"/>
          <w:color w:val="000000"/>
          <w:sz w:val="28"/>
        </w:rPr>
        <w:t xml:space="preserve">              туралы заңдарды бұзып жүзеге асырғаны үшiн </w:t>
      </w:r>
      <w:r>
        <w:br/>
      </w:r>
      <w:r>
        <w:rPr>
          <w:rFonts w:ascii="Times New Roman"/>
          <w:b w:val="false"/>
          <w:i w:val="false"/>
          <w:color w:val="000000"/>
          <w:sz w:val="28"/>
        </w:rPr>
        <w:t>
</w:t>
      </w:r>
      <w:r>
        <w:rPr>
          <w:rFonts w:ascii="Times New Roman"/>
          <w:b/>
          <w:i w:val="false"/>
          <w:color w:val="000000"/>
          <w:sz w:val="28"/>
        </w:rPr>
        <w:t xml:space="preserve">                 жауапкершiлiк </w:t>
      </w:r>
    </w:p>
    <w:bookmarkEnd w:id="190"/>
    <w:p>
      <w:pPr>
        <w:spacing w:after="0"/>
        <w:ind w:left="0"/>
        <w:jc w:val="both"/>
      </w:pPr>
      <w:r>
        <w:rPr>
          <w:rFonts w:ascii="Times New Roman"/>
          <w:b w:val="false"/>
          <w:i w:val="false"/>
          <w:color w:val="000000"/>
          <w:sz w:val="28"/>
        </w:rPr>
        <w:t>      1. Тиiстi лицензиясыз не лицензиялау нормалары мен ережелерiн бұза отырып қызметпен айналысу заңдарда белгiленген  </w:t>
      </w:r>
      <w:r>
        <w:rPr>
          <w:rFonts w:ascii="Times New Roman"/>
          <w:b w:val="false"/>
          <w:i w:val="false"/>
          <w:color w:val="000000"/>
          <w:sz w:val="28"/>
        </w:rPr>
        <w:t xml:space="preserve">әкiмшiлiк </w:t>
      </w:r>
      <w:r>
        <w:rPr>
          <w:rFonts w:ascii="Times New Roman"/>
          <w:b w:val="false"/>
          <w:i w:val="false"/>
          <w:color w:val="000000"/>
          <w:sz w:val="28"/>
        </w:rPr>
        <w:t>және  </w:t>
      </w:r>
      <w:r>
        <w:rPr>
          <w:rFonts w:ascii="Times New Roman"/>
          <w:b w:val="false"/>
          <w:i w:val="false"/>
          <w:color w:val="000000"/>
          <w:sz w:val="28"/>
        </w:rPr>
        <w:t xml:space="preserve">қылмыстық </w:t>
      </w:r>
      <w:r>
        <w:rPr>
          <w:rFonts w:ascii="Times New Roman"/>
          <w:b w:val="false"/>
          <w:i w:val="false"/>
          <w:color w:val="000000"/>
          <w:sz w:val="28"/>
        </w:rPr>
        <w:t xml:space="preserve">жауапқа әкелiп соқтырады.  </w:t>
      </w:r>
      <w:r>
        <w:br/>
      </w:r>
      <w:r>
        <w:rPr>
          <w:rFonts w:ascii="Times New Roman"/>
          <w:b w:val="false"/>
          <w:i w:val="false"/>
          <w:color w:val="000000"/>
          <w:sz w:val="28"/>
        </w:rPr>
        <w:t xml:space="preserve">
      2.  </w:t>
      </w:r>
      <w:r>
        <w:rPr>
          <w:rFonts w:ascii="Times New Roman"/>
          <w:b w:val="false"/>
          <w:i w:val="false"/>
          <w:color w:val="ff0000"/>
          <w:sz w:val="28"/>
        </w:rPr>
        <w:t xml:space="preserve">(алып тасталды - 2005.04.15. N 45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bookmarkStart w:name="z194" w:id="191"/>
    <w:p>
      <w:pPr>
        <w:spacing w:after="0"/>
        <w:ind w:left="0"/>
        <w:jc w:val="both"/>
      </w:pPr>
      <w:r>
        <w:rPr>
          <w:rFonts w:ascii="Times New Roman"/>
          <w:b w:val="false"/>
          <w:i w:val="false"/>
          <w:color w:val="000000"/>
          <w:sz w:val="28"/>
        </w:rPr>
        <w:t>
      3. Лицензиарлар және олардың лауазымды адамдары лицензиялау туралы заңдарды бұзғаны үшiн Қазақстан Республикасының заң актiлерiмен белгiленген жауаптылықта болады. </w:t>
      </w:r>
      <w:r>
        <w:rPr>
          <w:rFonts w:ascii="Times New Roman"/>
          <w:b w:val="false"/>
          <w:i w:val="false"/>
          <w:color w:val="000000"/>
          <w:sz w:val="28"/>
        </w:rPr>
        <w:t xml:space="preserve">  K010155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24-бапқа өзгерiс енгiзiлдi - Қазақстан Республикасының 1997.06.09. N 116-1  </w:t>
      </w:r>
      <w:r>
        <w:rPr>
          <w:rFonts w:ascii="Times New Roman"/>
          <w:b w:val="false"/>
          <w:i w:val="false"/>
          <w:color w:val="000000"/>
          <w:sz w:val="28"/>
        </w:rPr>
        <w:t xml:space="preserve">Заңымен </w:t>
      </w:r>
      <w:r>
        <w:rPr>
          <w:rFonts w:ascii="Times New Roman"/>
          <w:b w:val="false"/>
          <w:i w:val="false"/>
          <w:color w:val="ff0000"/>
          <w:sz w:val="28"/>
        </w:rPr>
        <w:t xml:space="preserve">, 1997.07.11. N 154  </w:t>
      </w:r>
      <w:r>
        <w:rPr>
          <w:rFonts w:ascii="Times New Roman"/>
          <w:b w:val="false"/>
          <w:i w:val="false"/>
          <w:color w:val="000000"/>
          <w:sz w:val="28"/>
        </w:rPr>
        <w:t xml:space="preserve">Заңымен </w:t>
      </w:r>
      <w:r>
        <w:rPr>
          <w:rFonts w:ascii="Times New Roman"/>
          <w:b w:val="false"/>
          <w:i w:val="false"/>
          <w:color w:val="ff0000"/>
          <w:sz w:val="28"/>
        </w:rPr>
        <w:t xml:space="preserve">, 1998.07.10. N 283  </w:t>
      </w:r>
      <w:r>
        <w:rPr>
          <w:rFonts w:ascii="Times New Roman"/>
          <w:b w:val="false"/>
          <w:i w:val="false"/>
          <w:color w:val="000000"/>
          <w:sz w:val="28"/>
        </w:rPr>
        <w:t xml:space="preserve">Заңымен </w:t>
      </w:r>
      <w:r>
        <w:rPr>
          <w:rFonts w:ascii="Times New Roman"/>
          <w:b w:val="false"/>
          <w:i w:val="false"/>
          <w:color w:val="ff0000"/>
          <w:sz w:val="28"/>
        </w:rPr>
        <w:t xml:space="preserve">, 1999.10.08. N 471  </w:t>
      </w:r>
      <w:r>
        <w:rPr>
          <w:rFonts w:ascii="Times New Roman"/>
          <w:b w:val="false"/>
          <w:i w:val="false"/>
          <w:color w:val="000000"/>
          <w:sz w:val="28"/>
        </w:rPr>
        <w:t xml:space="preserve">Заңымен </w:t>
      </w:r>
      <w:r>
        <w:rPr>
          <w:rFonts w:ascii="Times New Roman"/>
          <w:b w:val="false"/>
          <w:i w:val="false"/>
          <w:color w:val="ff0000"/>
          <w:sz w:val="28"/>
        </w:rPr>
        <w:t xml:space="preserve">, 1999.11.29. N 488  </w:t>
      </w:r>
      <w:r>
        <w:rPr>
          <w:rFonts w:ascii="Times New Roman"/>
          <w:b w:val="false"/>
          <w:i w:val="false"/>
          <w:color w:val="000000"/>
          <w:sz w:val="28"/>
        </w:rPr>
        <w:t xml:space="preserve">Заңымен </w:t>
      </w:r>
      <w:r>
        <w:rPr>
          <w:rFonts w:ascii="Times New Roman"/>
          <w:b w:val="false"/>
          <w:i w:val="false"/>
          <w:color w:val="ff0000"/>
          <w:sz w:val="28"/>
        </w:rPr>
        <w:t xml:space="preserve">, 2000.07.05. N 79 (2000 жылғы 1 қазаннан бастап қолданысқа енгiзiледi) (2000 жылғы 1 қазаннан бастап қолданысқа енгiзiледi)  </w:t>
      </w:r>
      <w:r>
        <w:rPr>
          <w:rFonts w:ascii="Times New Roman"/>
          <w:b w:val="false"/>
          <w:i w:val="false"/>
          <w:color w:val="000000"/>
          <w:sz w:val="28"/>
        </w:rPr>
        <w:t xml:space="preserve">Заңымен </w:t>
      </w:r>
      <w:r>
        <w:rPr>
          <w:rFonts w:ascii="Times New Roman"/>
          <w:b w:val="false"/>
          <w:i w:val="false"/>
          <w:color w:val="ff0000"/>
          <w:sz w:val="28"/>
        </w:rPr>
        <w:t xml:space="preserve">, 2005.04.15. N 45  </w:t>
      </w:r>
      <w:r>
        <w:rPr>
          <w:rFonts w:ascii="Times New Roman"/>
          <w:b w:val="false"/>
          <w:i w:val="false"/>
          <w:color w:val="000000"/>
          <w:sz w:val="28"/>
        </w:rPr>
        <w:t xml:space="preserve">Заңымен </w:t>
      </w:r>
      <w:r>
        <w:rPr>
          <w:rFonts w:ascii="Times New Roman"/>
          <w:b w:val="false"/>
          <w:i w:val="false"/>
          <w:color w:val="ff0000"/>
          <w:sz w:val="28"/>
        </w:rPr>
        <w:t xml:space="preserve">. </w:t>
      </w:r>
    </w:p>
    <w:bookmarkEnd w:id="191"/>
    <w:bookmarkStart w:name="z31" w:id="192"/>
    <w:p>
      <w:pPr>
        <w:spacing w:after="0"/>
        <w:ind w:left="0"/>
        <w:jc w:val="both"/>
      </w:pPr>
      <w:r>
        <w:rPr>
          <w:rFonts w:ascii="Times New Roman"/>
          <w:b w:val="false"/>
          <w:i w:val="false"/>
          <w:color w:val="000000"/>
          <w:sz w:val="28"/>
        </w:rPr>
        <w:t>
</w:t>
      </w:r>
      <w:r>
        <w:rPr>
          <w:rFonts w:ascii="Times New Roman"/>
          <w:b/>
          <w:i w:val="false"/>
          <w:color w:val="000000"/>
          <w:sz w:val="28"/>
        </w:rPr>
        <w:t xml:space="preserve">       25-бап. Есепке алу және бақылау </w:t>
      </w:r>
    </w:p>
    <w:bookmarkEnd w:id="192"/>
    <w:p>
      <w:pPr>
        <w:spacing w:after="0"/>
        <w:ind w:left="0"/>
        <w:jc w:val="both"/>
      </w:pPr>
      <w:r>
        <w:rPr>
          <w:rFonts w:ascii="Times New Roman"/>
          <w:b w:val="false"/>
          <w:i w:val="false"/>
          <w:color w:val="000000"/>
          <w:sz w:val="28"/>
        </w:rPr>
        <w:t xml:space="preserve">      Лицензияларды есепке алуды, сондай-ақ лицензиялық ережелердiң сақталуын бақылауды лицензиар жүзеге асырады. </w:t>
      </w:r>
      <w:r>
        <w:br/>
      </w:r>
      <w:r>
        <w:rPr>
          <w:rFonts w:ascii="Times New Roman"/>
          <w:b w:val="false"/>
          <w:i w:val="false"/>
          <w:color w:val="000000"/>
          <w:sz w:val="28"/>
        </w:rPr>
        <w:t xml:space="preserve">
      Біліктілік талаптары мен белгіленген ережелердің сақталуын тексеруді Қазақстан Республикасының заңдарында белгіленген тәртіппен лицензиар жүргізеді. </w:t>
      </w:r>
      <w:r>
        <w:br/>
      </w:r>
      <w:r>
        <w:rPr>
          <w:rFonts w:ascii="Times New Roman"/>
          <w:b w:val="false"/>
          <w:i w:val="false"/>
          <w:color w:val="000000"/>
          <w:sz w:val="28"/>
        </w:rPr>
        <w:t xml:space="preserve">
      Медициналық және фармацевтикалық қызмет саласында лицензиялау ережелерi мен бiлiктiлiк талаптарының сақталуын бақылауды денсаулық сақтау саласындағы уәкiлеттi орган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25-бапқа өзгерiс енгiзiлдi - Қазақстан Республикасының 1999.10.08. N  </w:t>
      </w:r>
      <w:r>
        <w:rPr>
          <w:rFonts w:ascii="Times New Roman"/>
          <w:b w:val="false"/>
          <w:i w:val="false"/>
          <w:color w:val="000000"/>
          <w:sz w:val="28"/>
        </w:rPr>
        <w:t xml:space="preserve">471 </w:t>
      </w:r>
      <w:r>
        <w:rPr>
          <w:rFonts w:ascii="Times New Roman"/>
          <w:b w:val="false"/>
          <w:i w:val="false"/>
          <w:color w:val="ff0000"/>
          <w:sz w:val="28"/>
        </w:rPr>
        <w:t xml:space="preserve">, 2006.07.07. N  </w:t>
      </w:r>
      <w:r>
        <w:rPr>
          <w:rFonts w:ascii="Times New Roman"/>
          <w:b w:val="false"/>
          <w:i w:val="false"/>
          <w:color w:val="000000"/>
          <w:sz w:val="28"/>
        </w:rPr>
        <w:t xml:space="preserve">171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Заңдарымен. </w:t>
      </w:r>
    </w:p>
    <w:bookmarkStart w:name="z32" w:id="193"/>
    <w:p>
      <w:pPr>
        <w:spacing w:after="0"/>
        <w:ind w:left="0"/>
        <w:jc w:val="both"/>
      </w:pPr>
      <w:r>
        <w:rPr>
          <w:rFonts w:ascii="Times New Roman"/>
          <w:b w:val="false"/>
          <w:i w:val="false"/>
          <w:color w:val="000000"/>
          <w:sz w:val="28"/>
        </w:rPr>
        <w:t>
</w:t>
      </w:r>
      <w:r>
        <w:rPr>
          <w:rFonts w:ascii="Times New Roman"/>
          <w:b/>
          <w:i w:val="false"/>
          <w:color w:val="000000"/>
          <w:sz w:val="28"/>
        </w:rPr>
        <w:t xml:space="preserve">       26-бап. Осы Заңды күшiне енгiзу тәртiбi </w:t>
      </w:r>
    </w:p>
    <w:bookmarkEnd w:id="193"/>
    <w:p>
      <w:pPr>
        <w:spacing w:after="0"/>
        <w:ind w:left="0"/>
        <w:jc w:val="both"/>
      </w:pPr>
      <w:r>
        <w:rPr>
          <w:rFonts w:ascii="Times New Roman"/>
          <w:b w:val="false"/>
          <w:i w:val="false"/>
          <w:color w:val="000000"/>
          <w:sz w:val="28"/>
        </w:rPr>
        <w:t xml:space="preserve">      Осы Заң жарияланған күнiнен бастап күшiне енедi. </w:t>
      </w:r>
      <w:r>
        <w:br/>
      </w:r>
      <w:r>
        <w:rPr>
          <w:rFonts w:ascii="Times New Roman"/>
          <w:b w:val="false"/>
          <w:i w:val="false"/>
          <w:color w:val="000000"/>
          <w:sz w:val="28"/>
        </w:rPr>
        <w:t xml:space="preserve">
      Осы Заңның 11-1-бабының 2) тармақшасы 2006 жылғы 31 желтоқсанды қоса алған мерзім бойынша қолданылады. </w:t>
      </w:r>
      <w:r>
        <w:br/>
      </w:r>
      <w:r>
        <w:rPr>
          <w:rFonts w:ascii="Times New Roman"/>
          <w:b w:val="false"/>
          <w:i w:val="false"/>
          <w:color w:val="000000"/>
          <w:sz w:val="28"/>
        </w:rPr>
        <w:t>
</w:t>
      </w:r>
      <w:r>
        <w:rPr>
          <w:rFonts w:ascii="Times New Roman"/>
          <w:b w:val="false"/>
          <w:i w:val="false"/>
          <w:color w:val="ff0000"/>
          <w:sz w:val="28"/>
        </w:rPr>
        <w:t xml:space="preserve">       Ескерту. 26-бапқа өзгерiс енгiзiлдi - Қазақстан Республикасының 2005.06.09.  </w:t>
      </w:r>
      <w:r>
        <w:rPr>
          <w:rFonts w:ascii="Times New Roman"/>
          <w:b w:val="false"/>
          <w:i w:val="false"/>
          <w:color w:val="000000"/>
          <w:sz w:val="28"/>
        </w:rPr>
        <w:t xml:space="preserve">N 56 </w:t>
      </w:r>
      <w:r>
        <w:rPr>
          <w:rFonts w:ascii="Times New Roman"/>
          <w:b w:val="false"/>
          <w:i w:val="false"/>
          <w:color w:val="ff0000"/>
          <w:sz w:val="28"/>
        </w:rPr>
        <w:t xml:space="preserve">(қолданысқа енгізілу тәртібін 2-баптан қараңыз) Заңымен.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