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f70b" w14:textId="b18f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кеден iсi туралы Қазақстан Республикасының Заңы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1995 жылғы 20 шiлдедегі N 2368 Заңы. 2003 жылғы 1 мамырдан бастап күші жойылды - Қазақстан Республикасының 2003.04.05. N 401 Заңымен.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Тақырыбы жаңа редакцияда, кіріспе алып тасталды,
</w:t>
      </w:r>
      <w:r>
        <w:br/>
      </w:r>
      <w:r>
        <w:rPr>
          <w:rFonts w:ascii="Times New Roman"/>
          <w:b w:val="false"/>
          <w:i w:val="false"/>
          <w:color w:val="000000"/>
          <w:sz w:val="28"/>
        </w:rPr>
        <w:t>
                бүкіл мәтін бойынша мынадай сөздер ауыстырылды:
</w:t>
      </w:r>
      <w:r>
        <w:br/>
      </w:r>
      <w:r>
        <w:rPr>
          <w:rFonts w:ascii="Times New Roman"/>
          <w:b w:val="false"/>
          <w:i w:val="false"/>
          <w:color w:val="000000"/>
          <w:sz w:val="28"/>
        </w:rPr>
        <w:t>
      "Жарлық", "Жарлықтың", "Жарлықпен", "Жарлықта", "Жарлыққа", "Жарлықты", деген сөздер тиісінше "Заң", "Заңның", "Заңмен", "Заңда", "Заңға", "Заңды" деген сөздермен ауыстырылды;
</w:t>
      </w:r>
      <w:r>
        <w:br/>
      </w:r>
      <w:r>
        <w:rPr>
          <w:rFonts w:ascii="Times New Roman"/>
          <w:b w:val="false"/>
          <w:i w:val="false"/>
          <w:color w:val="000000"/>
          <w:sz w:val="28"/>
        </w:rPr>
        <w:t>
      "Министрлер Кабинеті", "Министрлер Кабинетінің", "Министрлер Кабинетімен" деген сөздер тиісінше "Үкіметі", "Үкіметінің", "Үкіметімен" деген сөздермен ауыстырылды;
</w:t>
      </w:r>
      <w:r>
        <w:br/>
      </w:r>
      <w:r>
        <w:rPr>
          <w:rFonts w:ascii="Times New Roman"/>
          <w:b w:val="false"/>
          <w:i w:val="false"/>
          <w:color w:val="000000"/>
          <w:sz w:val="28"/>
        </w:rPr>
        <w:t>
      "Қазақстан Республикасы орталық кеден органының актілерімен" деген сөздер "кеден ісі жөніндегі нормативтік құқықтық актілерімен" деген сөздермен ауыстырылды;
</w:t>
      </w:r>
      <w:r>
        <w:br/>
      </w:r>
      <w:r>
        <w:rPr>
          <w:rFonts w:ascii="Times New Roman"/>
          <w:b w:val="false"/>
          <w:i w:val="false"/>
          <w:color w:val="000000"/>
          <w:sz w:val="28"/>
        </w:rPr>
        <w:t>
      "экономикалық саясат шаралары", "экономикалық саясат шараларын", "экономикалық саясат шараларының", "экономикалық саясат шаралары" деген сөздер тиісінше "тарифтік емес реттеу шарасы", "тарифтік емес реттеу шараларын", "тарифтiк емес реттеу шараларының", "тарифтiк емес реттеу шаралары" деген сөздермен ауыстырылды;
</w:t>
      </w:r>
      <w:r>
        <w:br/>
      </w:r>
      <w:r>
        <w:rPr>
          <w:rFonts w:ascii="Times New Roman"/>
          <w:b w:val="false"/>
          <w:i w:val="false"/>
          <w:color w:val="000000"/>
          <w:sz w:val="28"/>
        </w:rPr>
        <w:t>
      "ең төменгi жалақы", "ең төменгi жалақыға", "ең төменгi жалақыдан" деген сөздер тиiсiнше "айлық есептiк көрсеткiш", "айлық есептiк көрсеткiшке", "айлық есептiк көрсеткiштен" деген сөздермен ауыстырылды;
</w:t>
      </w:r>
      <w:r>
        <w:br/>
      </w:r>
      <w:r>
        <w:rPr>
          <w:rFonts w:ascii="Times New Roman"/>
          <w:b w:val="false"/>
          <w:i w:val="false"/>
          <w:color w:val="000000"/>
          <w:sz w:val="28"/>
        </w:rPr>
        <w:t>
      "сот органдары", "сот органдарына", "сот органының", "сот органдарының" деген сөздер тиiсiнше "соттар", "соттарға", "соттың", "соттардың" деген сөздермен ауыстырылды;
</w:t>
      </w:r>
      <w:r>
        <w:br/>
      </w:r>
      <w:r>
        <w:rPr>
          <w:rFonts w:ascii="Times New Roman"/>
          <w:b w:val="false"/>
          <w:i w:val="false"/>
          <w:color w:val="000000"/>
          <w:sz w:val="28"/>
        </w:rPr>
        <w:t>
      "қазақстандық тұлға", "қазақстандық тұлғалар", "қазақстандық тұлғаға", "қазақстандық тұлғаларға" деген сөздер тиiсiнше "отандық тұлға", "отандық тұлғалар", "отандық тұлғаға", "отандық тұлғаларға" деген сөздермен ауыстырылды;
</w:t>
      </w:r>
      <w:r>
        <w:br/>
      </w:r>
      <w:r>
        <w:rPr>
          <w:rFonts w:ascii="Times New Roman"/>
          <w:b w:val="false"/>
          <w:i w:val="false"/>
          <w:color w:val="000000"/>
          <w:sz w:val="28"/>
        </w:rPr>
        <w:t>
      "қазақстандық тауар", "қазақстандық тауарлар, "қазақстандық тауарларды" деген сөздер тиiсiнше "отандық тауар", "отандық тауарлар", "отандық тауарларды" деген сөздермен ауыстырылды - 
</w:t>
      </w:r>
      <w:r>
        <w:rPr>
          <w:rFonts w:ascii="Times New Roman"/>
          <w:b w:val="false"/>
          <w:i w:val="false"/>
          <w:color w:val="800000"/>
          <w:sz w:val="28"/>
        </w:rPr>
        <w:t>
</w:t>
      </w:r>
      <w:r>
        <w:rPr>
          <w:rFonts w:ascii="Times New Roman"/>
          <w:b w:val="false"/>
          <w:i/>
          <w:color w:val="800000"/>
          <w:sz w:val="28"/>
        </w:rPr>
        <w:t>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Қазақстан Республикасы 2001.07.05. N 223 
</w:t>
      </w:r>
      <w:r>
        <w:rPr>
          <w:rFonts w:ascii="Times New Roman"/>
          <w:b w:val="false"/>
          <w:i w:val="false"/>
          <w:color w:val="000000"/>
          <w:sz w:val="28"/>
        </w:rPr>
        <w:t xml:space="preserve"> Заңымен </w:t>
      </w:r>
      <w:r>
        <w:rPr>
          <w:rFonts w:ascii="Times New Roman"/>
          <w:b w:val="false"/>
          <w:i w:val="false"/>
          <w:color w:val="000000"/>
          <w:sz w:val="28"/>
        </w:rPr>
        <w:t>
 енгізілген өзгерістер "Астана - жаңа қала" арнайы экономикалық аймағының жұмыс iстеу мерзiмi iшiнде, бiрақ бес жылдан аспайтын мерзiмде қолданыста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КЕДЕН IСI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Қазақстан Республикасындағы кеден iсi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кеден iсi Қазақстан Республикасының кеден шекарасы арқылы тауарлар мен көлiк құралдарын өткiзу тәртiбi мен шарттарын, кеден төлемдерi мен салық алуды, кедендiк ресiмдеудi, кеден бақылауын және кеден саясатын iске асырудың басқа да құралдарын, сондай-ақ Қазақстан Республикасының кеден органдары қызметiнiң ұйымдық-құқықтық негiздерiн қамтиды.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кеден саясаты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оның iшкi және сыртқы саясатының құрамдас бөлiгi болып табылатын бiртұтас кеден саясаты жүзеге асырылады.
</w:t>
      </w:r>
      <w:r>
        <w:br/>
      </w:r>
      <w:r>
        <w:rPr>
          <w:rFonts w:ascii="Times New Roman"/>
          <w:b w:val="false"/>
          <w:i w:val="false"/>
          <w:color w:val="000000"/>
          <w:sz w:val="28"/>
        </w:rPr>
        <w:t>
      Кеден саясатын орталық мемлекеттiк өкiмет органдары жүргiзедi.
</w:t>
      </w:r>
      <w:r>
        <w:br/>
      </w:r>
      <w:r>
        <w:rPr>
          <w:rFonts w:ascii="Times New Roman"/>
          <w:b w:val="false"/>
          <w:i w:val="false"/>
          <w:color w:val="000000"/>
          <w:sz w:val="28"/>
        </w:rPr>
        <w:t>
      Қазақстан Республикасының кеден саясатының мақсаттары:
</w:t>
      </w:r>
      <w:r>
        <w:br/>
      </w:r>
      <w:r>
        <w:rPr>
          <w:rFonts w:ascii="Times New Roman"/>
          <w:b w:val="false"/>
          <w:i w:val="false"/>
          <w:color w:val="000000"/>
          <w:sz w:val="28"/>
        </w:rPr>
        <w:t>
      Қазақстан нарығын қорғау;
</w:t>
      </w:r>
      <w:r>
        <w:br/>
      </w:r>
      <w:r>
        <w:rPr>
          <w:rFonts w:ascii="Times New Roman"/>
          <w:b w:val="false"/>
          <w:i w:val="false"/>
          <w:color w:val="000000"/>
          <w:sz w:val="28"/>
        </w:rPr>
        <w:t>
      Қазақстан өндiрушiлерi мен тұтынушыларын қорғау;
</w:t>
      </w:r>
      <w:r>
        <w:br/>
      </w:r>
      <w:r>
        <w:rPr>
          <w:rFonts w:ascii="Times New Roman"/>
          <w:b w:val="false"/>
          <w:i w:val="false"/>
          <w:color w:val="000000"/>
          <w:sz w:val="28"/>
        </w:rPr>
        <w:t>
      экономиканың дамуын ынталандыру;
</w:t>
      </w:r>
      <w:r>
        <w:br/>
      </w:r>
      <w:r>
        <w:rPr>
          <w:rFonts w:ascii="Times New Roman"/>
          <w:b w:val="false"/>
          <w:i w:val="false"/>
          <w:color w:val="000000"/>
          <w:sz w:val="28"/>
        </w:rPr>
        <w:t>
      экономикада құрылымдық қайта құру жүргiзуге жәрдемдесу;
</w:t>
      </w:r>
      <w:r>
        <w:br/>
      </w:r>
      <w:r>
        <w:rPr>
          <w:rFonts w:ascii="Times New Roman"/>
          <w:b w:val="false"/>
          <w:i w:val="false"/>
          <w:color w:val="000000"/>
          <w:sz w:val="28"/>
        </w:rPr>
        <w:t>
      бәсекенi ынталандыру және монополизмге қарсы әрекет ету;
</w:t>
      </w:r>
      <w:r>
        <w:br/>
      </w:r>
      <w:r>
        <w:rPr>
          <w:rFonts w:ascii="Times New Roman"/>
          <w:b w:val="false"/>
          <w:i w:val="false"/>
          <w:color w:val="000000"/>
          <w:sz w:val="28"/>
        </w:rPr>
        <w:t>
      экспортты көтермелеу және импортты алмастыратын өндiрiстi ынталандыру;
</w:t>
      </w:r>
      <w:r>
        <w:br/>
      </w:r>
      <w:r>
        <w:rPr>
          <w:rFonts w:ascii="Times New Roman"/>
          <w:b w:val="false"/>
          <w:i w:val="false"/>
          <w:color w:val="000000"/>
          <w:sz w:val="28"/>
        </w:rPr>
        <w:t>
      шетел инвестицияларын тарту;
</w:t>
      </w:r>
      <w:r>
        <w:br/>
      </w:r>
      <w:r>
        <w:rPr>
          <w:rFonts w:ascii="Times New Roman"/>
          <w:b w:val="false"/>
          <w:i w:val="false"/>
          <w:color w:val="000000"/>
          <w:sz w:val="28"/>
        </w:rPr>
        <w:t>
      сауда саясаты мiндеттерiн шешу;
</w:t>
      </w:r>
      <w:r>
        <w:br/>
      </w:r>
      <w:r>
        <w:rPr>
          <w:rFonts w:ascii="Times New Roman"/>
          <w:b w:val="false"/>
          <w:i w:val="false"/>
          <w:color w:val="000000"/>
          <w:sz w:val="28"/>
        </w:rPr>
        <w:t>
      осы Заң және Қазақстан Республикасының басқа да заң актiлерiне сәйкес Қазақстан Республикасының орталық мемлекеттiк өкiмет органдары айқындайтын басқа да мақсаттар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Қазақстан Республикасының кеден аумағы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кеден шекарасы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аумағына Қазақстан Республикасының құрлықтағы жерi, аумақтық сулары, iшкi сулары және олардың үстiндегi әуе кеңiстiгi жатады.
</w:t>
      </w:r>
      <w:r>
        <w:br/>
      </w:r>
      <w:r>
        <w:rPr>
          <w:rFonts w:ascii="Times New Roman"/>
          <w:b w:val="false"/>
          <w:i w:val="false"/>
          <w:color w:val="000000"/>
          <w:sz w:val="28"/>
        </w:rPr>
        <w:t>
      Қазақстан Республикасының кеден аумағына, сондай-ақ Қазақстан Республикасының тек қана теңiздегi ерекше экономикалық аймағында орналасқан жасанды аралдар, қондырғылар, ғимараттар және басқа объектiлер кiредi, бұлар кеден iсi жөнiнде тек Қазақстан Республикасының ғана қарамағында болады.
</w:t>
      </w:r>
      <w:r>
        <w:br/>
      </w:r>
      <w:r>
        <w:rPr>
          <w:rFonts w:ascii="Times New Roman"/>
          <w:b w:val="false"/>
          <w:i w:val="false"/>
          <w:color w:val="000000"/>
          <w:sz w:val="28"/>
        </w:rPr>
        <w:t>
      Қазақстан Республикасының кеден аумағында периметр бойынша шектелген еркiн кеден аймақтары мен еркiн қоймалардың орналасуы мүмкiн. Қазақстан Республикасы кеден аумағының шектерi, сондай-ақ еркiн кеден аймақтары мен еркiн қоймалардың периметрi кеден шекарасы болып табылады.
</w:t>
      </w:r>
      <w:r>
        <w:br/>
      </w:r>
      <w:r>
        <w:rPr>
          <w:rFonts w:ascii="Times New Roman"/>
          <w:b w:val="false"/>
          <w:i w:val="false"/>
          <w:color w:val="000000"/>
          <w:sz w:val="28"/>
        </w:rPr>
        <w:t>
      Қазақстан Республикасының кеден аумағының шектерi, сондай-ақ еркiн кеден аймақтары мен еркiн қоймалардың периметрi кеден шекарасы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3-бап жаңа 3-шi бөлiкпен толықтырылды, 3-шi бөлiк 4-шi болып саналсын - Қазақстан Республикасының Президентiнiң 1996.01.26. N 2824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3-баптан 3-ші бөлік алып тасталды, 4-ші бөлік жаңа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Кеден iсi және халықаралық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интеграция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экономикалық интеграцияны дамыту мен нығайту мақсатында Қазақстан Республикасы басқа мемлекеттермен кеден одақтарын, еркiн сауда аймақтарын құрады, халықаралық құқық нормаларына сәйкес кеден мәселелерi бойынша келiсiмдер жасайды.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Кеден заңдары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кеден iсi осы Заңмен, Қазақстан Республикасының өзге де заң актерлерiмен және кеден iсi бойынша нормативтiк құқықтық актiлермен реттеледi.
</w:t>
      </w:r>
      <w:r>
        <w:br/>
      </w:r>
      <w:r>
        <w:rPr>
          <w:rFonts w:ascii="Times New Roman"/>
          <w:b w:val="false"/>
          <w:i w:val="false"/>
          <w:color w:val="000000"/>
          <w:sz w:val="28"/>
        </w:rPr>
        <w:t>
      Кеден iсi мәселелерiне қатысты Қазақстан Республикасының өзге де заң актiлерiнің ережелерi осы Заңның ережелерiне қайшы келмеуi керек және кеден iсiнде осы Заңға өзгерiстер мен толықтырулар енгiзiлгеннен кейiн қолданылады.
</w:t>
      </w:r>
      <w:r>
        <w:br/>
      </w:r>
      <w:r>
        <w:rPr>
          <w:rFonts w:ascii="Times New Roman"/>
          <w:b w:val="false"/>
          <w:i w:val="false"/>
          <w:color w:val="000000"/>
          <w:sz w:val="28"/>
        </w:rPr>
        <w:t>
      Егер Қазақстан Республикасы бекiткен халықаралық шартта Қазақстан Республикасының кеден заңдарында бар ережелерден өзге қағидалар белгiленген болса, аталған шарттың ережелерi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Кеден заңдарының қолданылатын уақытындағы күшi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және Қазақстан Республикасының өзге де заң актілерiнде көзделген жағдайларды қоспағанда, кеден iсiнде Қазақстан Республикасының кеден органы кеден декларациясын және кедендiк мақсаттар үшiн қажеттi құжаттарды қабылдаған күнi күшiнде болған Қазақстан Республикасының нормативтiк құқықтық актiлерi қолданылады.
</w:t>
      </w:r>
      <w:r>
        <w:br/>
      </w:r>
      <w:r>
        <w:rPr>
          <w:rFonts w:ascii="Times New Roman"/>
          <w:b w:val="false"/>
          <w:i w:val="false"/>
          <w:color w:val="000000"/>
          <w:sz w:val="28"/>
        </w:rPr>
        <w:t>
      Осы Заңда белгiленген талаптарды бұза отырып, Қазақстан Республикасының кеден шекарасы арқылы тауарлар мен көлiк құралдарын өткiзуге:
</w:t>
      </w:r>
      <w:r>
        <w:br/>
      </w:r>
      <w:r>
        <w:rPr>
          <w:rFonts w:ascii="Times New Roman"/>
          <w:b w:val="false"/>
          <w:i w:val="false"/>
          <w:color w:val="000000"/>
          <w:sz w:val="28"/>
        </w:rPr>
        <w:t>
      Қазақстан Республикасының кеден шекарасы арқылы тауарлар мен көлiк құралдарын iс жүзiнде өткiзген күнi;
</w:t>
      </w:r>
      <w:r>
        <w:br/>
      </w:r>
      <w:r>
        <w:rPr>
          <w:rFonts w:ascii="Times New Roman"/>
          <w:b w:val="false"/>
          <w:i w:val="false"/>
          <w:color w:val="000000"/>
          <w:sz w:val="28"/>
        </w:rPr>
        <w:t>
      егер iс жүзiнде өткiзген күндi белгiлеу мүмкiн болмаса, кедендiк құқық бұзушылық анықталған күнi қолданылып жүрген кеден заңдары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5,6-баптар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IСIН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Кеден iсiн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iсiне жалпы басшылықты Қазақстан Республикасының Үкіметі және кеден iсi мәселелерi бойынша уәкiлеттi мемлекеттiк орган жүзеге асырады.
</w:t>
      </w:r>
      <w:r>
        <w:br/>
      </w:r>
      <w:r>
        <w:rPr>
          <w:rFonts w:ascii="Times New Roman"/>
          <w:b w:val="false"/>
          <w:i w:val="false"/>
          <w:color w:val="000000"/>
          <w:sz w:val="28"/>
        </w:rPr>
        <w:t>
      Қазақстан Республикасында кеден iсiне тiкелей басшылықты Қазақстан Республикасының орталық кеден органы жүзеге асырады.
</w:t>
      </w:r>
      <w:r>
        <w:br/>
      </w:r>
      <w:r>
        <w:rPr>
          <w:rFonts w:ascii="Times New Roman"/>
          <w:b w:val="false"/>
          <w:i w:val="false"/>
          <w:color w:val="000000"/>
          <w:sz w:val="28"/>
        </w:rPr>
        <w:t>
      Қазақстан Республикасының орталық кеден органы заңды тұлға болып табылады және ол өз құзыры шегiнде жұмыс iстейдi.
</w:t>
      </w:r>
      <w:r>
        <w:br/>
      </w:r>
      <w:r>
        <w:rPr>
          <w:rFonts w:ascii="Times New Roman"/>
          <w:b w:val="false"/>
          <w:i w:val="false"/>
          <w:color w:val="000000"/>
          <w:sz w:val="28"/>
        </w:rPr>
        <w:t>
      Қазақстан Республикасының орталық кеден органы туралы ереженi Қазақстан Республикасының Үкіметі бекiтедi.
</w:t>
      </w:r>
      <w:r>
        <w:br/>
      </w:r>
      <w:r>
        <w:rPr>
          <w:rFonts w:ascii="Times New Roman"/>
          <w:b w:val="false"/>
          <w:i w:val="false"/>
          <w:color w:val="000000"/>
          <w:sz w:val="28"/>
        </w:rPr>
        <w:t>
      Қазақстан Республикасының орталық кеден органының басшысын кеден iсi мәселелерi жөнiндегi уәкiлеттi мемлекеттiк органның ұсынысы бойынша Қазақстан Республикасының Үкiметi тағайындайды.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Қазақстан Республикасының кеден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Құқық қорғау органдары болып табылатын Қазақстан Республикасының кеден органдары бiртұтас жүйенi құрайды, оған мыналар кiредi:
</w:t>
      </w:r>
      <w:r>
        <w:br/>
      </w:r>
      <w:r>
        <w:rPr>
          <w:rFonts w:ascii="Times New Roman"/>
          <w:b w:val="false"/>
          <w:i w:val="false"/>
          <w:color w:val="000000"/>
          <w:sz w:val="28"/>
        </w:rPr>
        <w:t>
      Қазақстан Республикасының орталық кеден органы;
</w:t>
      </w:r>
      <w:r>
        <w:br/>
      </w:r>
      <w:r>
        <w:rPr>
          <w:rFonts w:ascii="Times New Roman"/>
          <w:b w:val="false"/>
          <w:i w:val="false"/>
          <w:color w:val="000000"/>
          <w:sz w:val="28"/>
        </w:rPr>
        <w:t>
      кеден басқармалары;
</w:t>
      </w:r>
      <w:r>
        <w:br/>
      </w:r>
      <w:r>
        <w:rPr>
          <w:rFonts w:ascii="Times New Roman"/>
          <w:b w:val="false"/>
          <w:i w:val="false"/>
          <w:color w:val="000000"/>
          <w:sz w:val="28"/>
        </w:rPr>
        <w:t>
      кедендер;
</w:t>
      </w:r>
      <w:r>
        <w:br/>
      </w:r>
      <w:r>
        <w:rPr>
          <w:rFonts w:ascii="Times New Roman"/>
          <w:b w:val="false"/>
          <w:i w:val="false"/>
          <w:color w:val="000000"/>
          <w:sz w:val="28"/>
        </w:rPr>
        <w:t>
      кеден күзеттерi.
</w:t>
      </w:r>
      <w:r>
        <w:br/>
      </w:r>
      <w:r>
        <w:rPr>
          <w:rFonts w:ascii="Times New Roman"/>
          <w:b w:val="false"/>
          <w:i w:val="false"/>
          <w:color w:val="000000"/>
          <w:sz w:val="28"/>
        </w:rPr>
        <w:t>
      Кеден басқармалары мен кедендер Қазақстан Республикасы Үкiметiнiң шешiмi бойынша құрылады, қайта ұйымдастырылады және таратылады, Қазақстан Республикасының Yкiметi бекiткен Ережелер негiзiнде жұмыс iстейдi.
</w:t>
      </w:r>
      <w:r>
        <w:br/>
      </w:r>
      <w:r>
        <w:rPr>
          <w:rFonts w:ascii="Times New Roman"/>
          <w:b w:val="false"/>
          <w:i w:val="false"/>
          <w:color w:val="000000"/>
          <w:sz w:val="28"/>
        </w:rPr>
        <w:t>
      Кеден күзеттерi Қазақстан Республикасы орталық кеден органының ұсынысы бойынша кеден iсi мәселелерi жөнiндегi уәкiлеттi мемлекеттiк органның шешiмiмен құрылады, қайта ұйымдастырылады және таратылады да кеден iсi мәселелерi жөнiндегi уәкiлеттi орган бекiткен Ережелер негiзiнде жұмыс iстейдi.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Кеден органдарының мiндеттерiн шешуге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ықпал ететiн ұйымдар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iсi мәселелерi жөнiндегi уәкiлеттi мемлекеттiк орган Қазақстан Республикасы орталық кеден органының ұсынысы бойынша Қазақстан Республикасының Үкiметiне Қазақстан Республикасы кеден органдарының мiндеттерiн шешуге ықпал ететiн ұйымдар, оның iшiнде ғылыми-зерттеу мекемелерiн, кәсiби бiлiм беретiн оқу орындарын және кеден лабораторияларын құру туралы ұсыныс енгiзедi.
</w:t>
      </w:r>
      <w:r>
        <w:br/>
      </w:r>
      <w:r>
        <w:rPr>
          <w:rFonts w:ascii="Times New Roman"/>
          <w:b w:val="false"/>
          <w:i w:val="false"/>
          <w:color w:val="000000"/>
          <w:sz w:val="28"/>
        </w:rPr>
        <w:t>
      Қазақстан Республикасының кеден органдарының, Қазақстан Республикасының орталық кеден органына ведомстволық бағыныстағы кеден лабораторияларының, ғылыми-зерттеу мекемелерi мен оқу орындарының және өзге де ұйымдарының мүлкi мемлекет меншiгi болып табылады.
</w:t>
      </w:r>
      <w:r>
        <w:br/>
      </w:r>
      <w:r>
        <w:rPr>
          <w:rFonts w:ascii="Times New Roman"/>
          <w:b w:val="false"/>
          <w:i w:val="false"/>
          <w:color w:val="000000"/>
          <w:sz w:val="28"/>
        </w:rPr>
        <w:t>
      Мемлекеттiк меншiк объектiлерiн, оның iшiнде осы баптың бiрiншi бөлiгiнде аталған ұйымдарды жекешелендiру кезiнде тек қана кеден мақсаттары үшiн пайдаланылатын мүлiк Қазақстан Республикасының заң актiлерi мен Қазақстан Республикасы Үкiметiнiң актiлерiнде белгiленген тәртiппен оқшауландырылады және Қазақстан Республикасы кеден органдарының балансына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Кеден iсi жөнiндегi нормативтiк құқықтық актiлер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орталық кеден органы өз құзыретi шегiнде кеден iсi мәселелерi бойынша уәкiлеттi мемлекеттiк органмен келiсiлген кеден iсi бойынша нормативтiк құқықтық актiлер қабылдайды.
</w:t>
      </w:r>
      <w:r>
        <w:br/>
      </w:r>
      <w:r>
        <w:rPr>
          <w:rFonts w:ascii="Times New Roman"/>
          <w:b w:val="false"/>
          <w:i w:val="false"/>
          <w:color w:val="000000"/>
          <w:sz w:val="28"/>
        </w:rPr>
        <w:t>
      Аталған актiлер Қазақстан Республикасының заңдарына сәйкес мемлекеттiк тiркеуге және жариялануға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 негiзгi мiндеттерi мынадай:
</w:t>
      </w:r>
      <w:r>
        <w:br/>
      </w:r>
      <w:r>
        <w:rPr>
          <w:rFonts w:ascii="Times New Roman"/>
          <w:b w:val="false"/>
          <w:i w:val="false"/>
          <w:color w:val="000000"/>
          <w:sz w:val="28"/>
        </w:rPr>
        <w:t>
      1) Қазақстан Республикасының кеден саясатын жасауға және жүргiзуге қатысу;
</w:t>
      </w:r>
      <w:r>
        <w:br/>
      </w:r>
      <w:r>
        <w:rPr>
          <w:rFonts w:ascii="Times New Roman"/>
          <w:b w:val="false"/>
          <w:i w:val="false"/>
          <w:color w:val="000000"/>
          <w:sz w:val="28"/>
        </w:rPr>
        <w:t>
      2) атқарылуына бақылау жасауды Қазақстан Республикасының кеден органдары жүзеге асыруға мiндеттi Қазақстан Республикасының кеден және өзге де заңдарының сақталуын; кеден iсiн жүзеге асыру кезiнде азаматтар мен ұйымдардың заңды құқықтары мен мүдделерiнiң қорғалуын қамтамасыз ету;
</w:t>
      </w:r>
      <w:r>
        <w:br/>
      </w:r>
      <w:r>
        <w:rPr>
          <w:rFonts w:ascii="Times New Roman"/>
          <w:b w:val="false"/>
          <w:i w:val="false"/>
          <w:color w:val="000000"/>
          <w:sz w:val="28"/>
        </w:rPr>
        <w:t>
      3) өз құзыры шегiнде Қазақстан Республикасының экономикалық қауiпсiздiгiн және экономикалық мүдделерiн қамтамасыз ету;
</w:t>
      </w:r>
      <w:r>
        <w:br/>
      </w:r>
      <w:r>
        <w:rPr>
          <w:rFonts w:ascii="Times New Roman"/>
          <w:b w:val="false"/>
          <w:i w:val="false"/>
          <w:color w:val="000000"/>
          <w:sz w:val="28"/>
        </w:rPr>
        <w:t>
      4) сауда-экономикалық қатынастарды кедендiк реттеу құралдарын қолдану;
</w:t>
      </w:r>
      <w:r>
        <w:br/>
      </w:r>
      <w:r>
        <w:rPr>
          <w:rFonts w:ascii="Times New Roman"/>
          <w:b w:val="false"/>
          <w:i w:val="false"/>
          <w:color w:val="000000"/>
          <w:sz w:val="28"/>
        </w:rPr>
        <w:t>
      5) кеден төлемдерi мен салықтарын өндiрiп алу;
</w:t>
      </w:r>
      <w:r>
        <w:br/>
      </w:r>
      <w:r>
        <w:rPr>
          <w:rFonts w:ascii="Times New Roman"/>
          <w:b w:val="false"/>
          <w:i w:val="false"/>
          <w:color w:val="000000"/>
          <w:sz w:val="28"/>
        </w:rPr>
        <w:t>
      6) Қазақстан Республикасының кеден шекарасы арқылы өткiзiлетiн тауарлар жөнiнде тарифтік емес реттеу шараларын өткiзуге қатысу;
</w:t>
      </w:r>
      <w:r>
        <w:br/>
      </w:r>
      <w:r>
        <w:rPr>
          <w:rFonts w:ascii="Times New Roman"/>
          <w:b w:val="false"/>
          <w:i w:val="false"/>
          <w:color w:val="000000"/>
          <w:sz w:val="28"/>
        </w:rPr>
        <w:t>
      7) Қазақстан Республикасының кеден шекарасы арқылы тауарлар мен көлiк құралдарын өткiзу кезiнде рұқсат ету тәртiбiн сақтауды қамтамасыз ету;
</w:t>
      </w:r>
      <w:r>
        <w:br/>
      </w:r>
      <w:r>
        <w:rPr>
          <w:rFonts w:ascii="Times New Roman"/>
          <w:b w:val="false"/>
          <w:i w:val="false"/>
          <w:color w:val="000000"/>
          <w:sz w:val="28"/>
        </w:rPr>
        <w:t>
      8) кеден iсi саласындағы контрабанда мен қылмыстарға, Қазақстан Республикасының шекарасы арқылы өткiзiлетiн тауарларға қатысты кеден ережелерiн және салық заңдарын бұзушылыққа қарсы күрес, Қазақстан Республикасының кеден шекарасы арқылы есiрткi заттардың, психикаға әсер ететiн заттардың, қару-жарақтың, Қазақстан Республикасы мен шетел халықтарының көркем, тарихи және археологиялық игiлiгi бұйымдарының, интеллектуалдық меншiк объектiлерiнiң, жойылып кету қаупi бар жануарлар мен өсiмдiктер түрлерiнiң, олардың бөлшектерi мен туындыларының, басқа да тауарлардың заңсыз айналымға түсуiне жол бермеу, сондай-ақ халықаралық терроризмге қарсы күреске жәрдемдесу және Қазақстан Республикасы әуежайларында халықаралық азаматтық авиация қызметiне заңсыз араласуға жол бермеу;
</w:t>
      </w:r>
      <w:r>
        <w:br/>
      </w:r>
      <w:r>
        <w:rPr>
          <w:rFonts w:ascii="Times New Roman"/>
          <w:b w:val="false"/>
          <w:i w:val="false"/>
          <w:color w:val="000000"/>
          <w:sz w:val="28"/>
        </w:rPr>
        <w:t>
      9) кедендiк бақылау мен кедендiк ресiмдеу iсiн жүзеге асыру және жетiлдiру, Қазақстан Республикасының кеден шекарасы арқылы тауар айналымын жеделдетуге ықпал ететiн жағдайлар жасау;
</w:t>
      </w:r>
      <w:r>
        <w:br/>
      </w:r>
      <w:r>
        <w:rPr>
          <w:rFonts w:ascii="Times New Roman"/>
          <w:b w:val="false"/>
          <w:i w:val="false"/>
          <w:color w:val="000000"/>
          <w:sz w:val="28"/>
        </w:rPr>
        <w:t>
      10) Қазақстан Республикасының сыртқы саудасының кедендiк статистикасын және арнаулы кеден статистикасын жүргiзу;
</w:t>
      </w:r>
      <w:r>
        <w:br/>
      </w:r>
      <w:r>
        <w:rPr>
          <w:rFonts w:ascii="Times New Roman"/>
          <w:b w:val="false"/>
          <w:i w:val="false"/>
          <w:color w:val="000000"/>
          <w:sz w:val="28"/>
        </w:rPr>
        <w:t>
      11) сыртқы экономикалық қызметтiң тауар номенклатурасын жүргiзу;
</w:t>
      </w:r>
      <w:r>
        <w:br/>
      </w:r>
      <w:r>
        <w:rPr>
          <w:rFonts w:ascii="Times New Roman"/>
          <w:b w:val="false"/>
          <w:i w:val="false"/>
          <w:color w:val="000000"/>
          <w:sz w:val="28"/>
        </w:rPr>
        <w:t>
      12) Қазақстан Республикасының сыртқы экономикалық байланыстарының, сондай-ақ ұйымдар мен азаматтардың осындай байланыстар шегiндегi қызметiнiң дамуына ықпал ету;
</w:t>
      </w:r>
      <w:r>
        <w:br/>
      </w:r>
      <w:r>
        <w:rPr>
          <w:rFonts w:ascii="Times New Roman"/>
          <w:b w:val="false"/>
          <w:i w:val="false"/>
          <w:color w:val="000000"/>
          <w:sz w:val="28"/>
        </w:rPr>
        <w:t>
      13) мемлекет қауiпсiздiгiн, халықтың имандылығын, адам өмiрi мен денсаулығын қорғау, айналадағы табиғи ортаны, жануарлар мен өсiмдiктердi сақтау, шеттен әкелiнетiн тауарларды республикада тұтынушылардың мүдделерiн қорғау жөнiндегi шараларды жүзеге асыруға ықпал ету;
</w:t>
      </w:r>
      <w:r>
        <w:br/>
      </w:r>
      <w:r>
        <w:rPr>
          <w:rFonts w:ascii="Times New Roman"/>
          <w:b w:val="false"/>
          <w:i w:val="false"/>
          <w:color w:val="000000"/>
          <w:sz w:val="28"/>
        </w:rPr>
        <w:t>
      14) Қазақстан Республикасының мүдделерi үшiн стратегиялық және басқа өте маңызды материалдардың шетке әкетiлуiне бақылауды жүзеге асыру;
</w:t>
      </w:r>
      <w:r>
        <w:br/>
      </w:r>
      <w:r>
        <w:rPr>
          <w:rFonts w:ascii="Times New Roman"/>
          <w:b w:val="false"/>
          <w:i w:val="false"/>
          <w:color w:val="000000"/>
          <w:sz w:val="28"/>
        </w:rPr>
        <w:t>
      15) өз құзыры шегiнде валюта бақылауын жүзеге асыру;
</w:t>
      </w:r>
      <w:r>
        <w:br/>
      </w:r>
      <w:r>
        <w:rPr>
          <w:rFonts w:ascii="Times New Roman"/>
          <w:b w:val="false"/>
          <w:i w:val="false"/>
          <w:color w:val="000000"/>
          <w:sz w:val="28"/>
        </w:rPr>
        <w:t>
      16) кеден iсiне қатысты бөлiгiнде Қазақстан Республикасының халықаралық мiндеттемелерiнiң орындалуын қамтамасыз ету; кеден iсiне байланысты Қазақстан Республикасының халықаралық шарттарын әзiрлеуге қатысу; шет мемлекеттердiң кеден және басқа құзырлы органдарымен, кеден iсi мәселелерiмен айналысатын халықаралық ұйымдармен ынтымақтастықты жүзеге асыру;
</w:t>
      </w:r>
      <w:r>
        <w:br/>
      </w:r>
      <w:r>
        <w:rPr>
          <w:rFonts w:ascii="Times New Roman"/>
          <w:b w:val="false"/>
          <w:i w:val="false"/>
          <w:color w:val="000000"/>
          <w:sz w:val="28"/>
        </w:rPr>
        <w:t>
      17) кеден iсi саласында ғылыми-зерттеу жұмыстарын жүргiзу және консультациялар беру; мемлекеттiк органдар мен ұйымдар үшiн осы саладағы мамандарды даярлау, қайта даярлау және бiлiктiлiгiн арттыру;
</w:t>
      </w:r>
      <w:r>
        <w:br/>
      </w:r>
      <w:r>
        <w:rPr>
          <w:rFonts w:ascii="Times New Roman"/>
          <w:b w:val="false"/>
          <w:i w:val="false"/>
          <w:color w:val="000000"/>
          <w:sz w:val="28"/>
        </w:rPr>
        <w:t>
      18) мемлекеттiк өкiмет органдарына, ұйымдар мен азаматтарға кеден мәселелерi бойынша заңдарда белгiленген тәртiппен қажеттi ақпараттар беру;
</w:t>
      </w:r>
      <w:r>
        <w:br/>
      </w:r>
      <w:r>
        <w:rPr>
          <w:rFonts w:ascii="Times New Roman"/>
          <w:b w:val="false"/>
          <w:i w:val="false"/>
          <w:color w:val="000000"/>
          <w:sz w:val="28"/>
        </w:rPr>
        <w:t>
      19) бiрыңғай қаржы-шаруашылық саясатын iске асыруға, кеден органдарының материалдық-техникалық және әлеуметтiк базасын дамытуға қатысу.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айырым жалауы мен айырым белгiсi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мен олардың қарамағындағы теңiз және өзен кемелерiнiң айырым жалауы мен айырым белгiсi болады.
</w:t>
      </w:r>
      <w:r>
        <w:br/>
      </w:r>
      <w:r>
        <w:rPr>
          <w:rFonts w:ascii="Times New Roman"/>
          <w:b w:val="false"/>
          <w:i w:val="false"/>
          <w:color w:val="000000"/>
          <w:sz w:val="28"/>
        </w:rPr>
        <w:t>
      Қазақстан Республикасы кеден органдарының қарамағындағы автокөлiк құралдары мен әуе кемелерiнiң айырым белгiсi болады.
</w:t>
      </w:r>
      <w:r>
        <w:br/>
      </w:r>
      <w:r>
        <w:rPr>
          <w:rFonts w:ascii="Times New Roman"/>
          <w:b w:val="false"/>
          <w:i w:val="false"/>
          <w:color w:val="000000"/>
          <w:sz w:val="28"/>
        </w:rPr>
        <w:t>
      Айырым жалауы мен айырым белгiсiнiң сипаттамасын және қолдану тәртiбiн Қазақстан Республикасының Үкіметі бекiтедi.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 де мемлекеттiк органдармен, ұйымдармен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азаматтармен өзара iс-қимылы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кеден iсi мiндеттерiн шешу мақсатында өзге мемлекеттiк органдармен, ұйымдармен және азаматтармен өзара iс-қимыл жасайды.
</w:t>
      </w:r>
      <w:r>
        <w:br/>
      </w:r>
      <w:r>
        <w:rPr>
          <w:rFonts w:ascii="Times New Roman"/>
          <w:b w:val="false"/>
          <w:i w:val="false"/>
          <w:color w:val="000000"/>
          <w:sz w:val="28"/>
        </w:rPr>
        <w:t>
      Мемлекеттiк органдар мен олардың лауазымды адамдары Қазақстан Республикасының кеден органдарына жүктелген мiндеттердi шешуде оларға жәрдем көрсетуге мiндеттi.
</w:t>
      </w:r>
      <w:r>
        <w:br/>
      </w:r>
      <w:r>
        <w:rPr>
          <w:rFonts w:ascii="Times New Roman"/>
          <w:b w:val="false"/>
          <w:i w:val="false"/>
          <w:color w:val="000000"/>
          <w:sz w:val="28"/>
        </w:rPr>
        <w:t>
      Қазақстан Республикасының заң актiлерiне сәйкес Қазақстан Республикасының кеден органдары өз бақылауымен басқа мемлекеттiк органдар мен ұйымдарға олардың құзырына қатысты жекелеген iс-қимылдарды орындауына жол бередi.
</w:t>
      </w:r>
      <w:r>
        <w:br/>
      </w:r>
      <w:r>
        <w:rPr>
          <w:rFonts w:ascii="Times New Roman"/>
          <w:b w:val="false"/>
          <w:i w:val="false"/>
          <w:color w:val="000000"/>
          <w:sz w:val="28"/>
        </w:rPr>
        <w:t>
      Кеден iсiне жалпы басшылық жасамайтын мемлекеттiк органдардың Қазақстан Республикасы кеден органдарының құзырын қозғайтын шешiмдер қабылдауға, тиiстi рұқсатсыз олардың функциясын орындауға немесе өзгертуге, қосымша мiндеттер жүктеуге немесе осы Заңның ережелерi мен Қазақстан Республикасының өзге де заң актiлерiне сәйкес келетiн кеден органдарының қызметiне басқадай түрде араласуға құқы жоқ.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Қазақстан Республикасының кеден органдарына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қызметтiк және тұрмыстық үй-жайлар, жабдықтар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байланыс құралдарын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құжаттарын ресiмдеу Қазақстан Республикасының кеден органдары орналасқан жерлерде емес, тiкелей өздерiнiң аумағында немесе үй-жайларында жүргiзiлуiне мүдделi ұйымдар мен азаматтар осы органдарға қажеттi қызметтiк және тұрмыстық үй-жайларды, жабдықтар мен байланыс құралдарын осындай ресiмдеу үшiн тегiн пайдалануға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Қазақстан Республикасының кеден органдарына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учаскелерiн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мақсаттары үшiн жер учаскелерi Қазақстан Республикасының заңдарына сәйкес пайдалануға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Мемлекеттiк органдар, ұйымдар мен азаматтар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мақсаттары үшiн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органдарына берген ақпаратқа қатынас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заңдарына сәйкес мемлекеттiк органдар, ұйымдар мен азаматтар Қазақстан Республикасының кеден органдарына берген ақпарат тек қана кеден мақсаттарына пайдаланылады.
</w:t>
      </w:r>
      <w:r>
        <w:br/>
      </w:r>
      <w:r>
        <w:rPr>
          <w:rFonts w:ascii="Times New Roman"/>
          <w:b w:val="false"/>
          <w:i w:val="false"/>
          <w:color w:val="000000"/>
          <w:sz w:val="28"/>
        </w:rPr>
        <w:t>
      Мемлекеттiк, коммерциялық, банктiк немесе заңмен қорғалатын өзге де құпия болып табылатын ақпарат, сондай-ақ жасырын ақпарат жария етiлмейдi, оларды Қазақстан Республикасы кеден органдарының лауазымды адамдары жеке мақсаттарына пайдаланбайды, Қазақстан Республикасының заң актiлерiнде тiкелей көзделгеннен басқа жағдайларда үшiншi бiр адамға, сондай-ақ өзге мемлекеттiк органдарға 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 мемлекеттерiнiң органдарымен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ұйымдармен ынтымақтастығы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өз қызметiн жүзеге асыру кезiнде шетел мемлекеттерiнiң кеден және өзге де құзырлы органдарымен және халықаралық ұйымдармен ынтымақтасады.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Осы Заңда пайдаланылған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пайдаланылған ұғымдар мыналарды бiлдiредi:
</w:t>
      </w:r>
      <w:r>
        <w:br/>
      </w:r>
      <w:r>
        <w:rPr>
          <w:rFonts w:ascii="Times New Roman"/>
          <w:b w:val="false"/>
          <w:i w:val="false"/>
          <w:color w:val="000000"/>
          <w:sz w:val="28"/>
        </w:rPr>
        <w:t>
      1) "декларант" - тауарлар мен көлiк құралдарын өз атынан мәлiмдеушi, көрсетушi және ұсынушы тұлға;
</w:t>
      </w:r>
      <w:r>
        <w:br/>
      </w:r>
      <w:r>
        <w:rPr>
          <w:rFonts w:ascii="Times New Roman"/>
          <w:b w:val="false"/>
          <w:i w:val="false"/>
          <w:color w:val="000000"/>
          <w:sz w:val="28"/>
        </w:rPr>
        <w:t>
      2) "тұлға" - осы Заңның қағидаларында өзгеше көзделмеген жағдайлардан басқа кезде отандық және шетелдiк тұлғалар, жеке кәсiпкер, жеке тұлғалар;
</w:t>
      </w:r>
      <w:r>
        <w:br/>
      </w:r>
      <w:r>
        <w:rPr>
          <w:rFonts w:ascii="Times New Roman"/>
          <w:b w:val="false"/>
          <w:i w:val="false"/>
          <w:color w:val="000000"/>
          <w:sz w:val="28"/>
        </w:rPr>
        <w:t>
      3) "отандық тұлға" - Қазақстан Республикасының заңдарына сәйкес құрылған заңды тұлға, сондай-ақ оның Қазақстан Республикасында мекен-жайы бар филиалдары мен өкiлдiктерi, Қазақстан Республикасының заңдарына сәйкес Қазақстан Республикасында тiркелген жеке кәсiпкер, Қазақстан Республикасында тұрақты тұратын жеке тұлғалар;
</w:t>
      </w:r>
      <w:r>
        <w:br/>
      </w:r>
      <w:r>
        <w:rPr>
          <w:rFonts w:ascii="Times New Roman"/>
          <w:b w:val="false"/>
          <w:i w:val="false"/>
          <w:color w:val="000000"/>
          <w:sz w:val="28"/>
        </w:rPr>
        <w:t>
      4) "шетелдiк тұлға" - осы баптың 3-тармағында көрсетiлмеген тұлға;
</w:t>
      </w:r>
      <w:r>
        <w:br/>
      </w:r>
      <w:r>
        <w:rPr>
          <w:rFonts w:ascii="Times New Roman"/>
          <w:b w:val="false"/>
          <w:i w:val="false"/>
          <w:color w:val="000000"/>
          <w:sz w:val="28"/>
        </w:rPr>
        <w:t>
      5) "тауарларды өткiзушi тұлға" - тауарларды меншiктенушi, оларды сатып алушы, тауар иесi не тауарлармен осы Заңда көзделген iс-әрекеттердi Қазақстан Республикасының заңдарына сәйкес өз атынан атқаруға жеткiлiктi басқа сапада көрiнетiн тұлға;
</w:t>
      </w:r>
      <w:r>
        <w:br/>
      </w:r>
      <w:r>
        <w:rPr>
          <w:rFonts w:ascii="Times New Roman"/>
          <w:b w:val="false"/>
          <w:i w:val="false"/>
          <w:color w:val="000000"/>
          <w:sz w:val="28"/>
        </w:rPr>
        <w:t>
      6) "тарифтiк емес реттеу шаралары" - Қазақстан Республикасының Үкiметi белгiлейтiн және өзiне жекелеген тауарларды әкетуге және (немесе) әкелуге мемлекеттiк монополияны қамтитын шаралар; тауарларды әкетудi және /немесе/ әкелудi сандық шектеулер; 
</w:t>
      </w:r>
      <w:r>
        <w:br/>
      </w:r>
      <w:r>
        <w:rPr>
          <w:rFonts w:ascii="Times New Roman"/>
          <w:b w:val="false"/>
          <w:i w:val="false"/>
          <w:color w:val="000000"/>
          <w:sz w:val="28"/>
        </w:rPr>
        <w:t>
      7) "салық" - тауарды еркiн айналысқа шығарған кезде оларды төлеу Қазақстан Республикасының салық заңымен көзделген және оларды өндiрiп алу Қазақстан Республикасының кеден органдарына жүктелген салықтар;
</w:t>
      </w:r>
      <w:r>
        <w:br/>
      </w:r>
      <w:r>
        <w:rPr>
          <w:rFonts w:ascii="Times New Roman"/>
          <w:b w:val="false"/>
          <w:i w:val="false"/>
          <w:color w:val="000000"/>
          <w:sz w:val="28"/>
        </w:rPr>
        <w:t>
      8) "тасымалдаушы" - тауарларды iс жүзiнде тасып өткiзушi не көлiк құралдарын пайдалануға жауапты тұлға;
</w:t>
      </w:r>
      <w:r>
        <w:br/>
      </w:r>
      <w:r>
        <w:rPr>
          <w:rFonts w:ascii="Times New Roman"/>
          <w:b w:val="false"/>
          <w:i w:val="false"/>
          <w:color w:val="000000"/>
          <w:sz w:val="28"/>
        </w:rPr>
        <w:t>
      9) "Қазақстан Республикасының кеден шекарасы арқылы өткiзу" - Қазақстан Республикасының кеден аумағына халықаралық почта жөнелтiлiмдерi труба құбыры көлiгi мен электр тарату желiлерiн пайдалану арқылы жiберудi қоса алғанда, тауарлар мен көлiк құралдарын кез келген тәсiлмен әкелу немесе осы аумақтан әкету жөнiнде iс-әрекеттер жасау. Аталған iс-әрекеттерге мыналар жатады:
</w:t>
      </w:r>
      <w:r>
        <w:br/>
      </w:r>
      <w:r>
        <w:rPr>
          <w:rFonts w:ascii="Times New Roman"/>
          <w:b w:val="false"/>
          <w:i w:val="false"/>
          <w:color w:val="000000"/>
          <w:sz w:val="28"/>
        </w:rPr>
        <w:t>
      Қазақстан Республикасының кеден аумағына тауарлар мен көлiк құралдарын әкелген кезде, соның iшiнде еркiн кеден аймақтарынан және еркiн қоймалардан Қазақстан Республикасы кеден аумағының басқа бөлiгiне әкелген кезде, - Қазақстан Республикасының кеден шекарасынан iс жүзiнде өту;
</w:t>
      </w:r>
      <w:r>
        <w:br/>
      </w:r>
      <w:r>
        <w:rPr>
          <w:rFonts w:ascii="Times New Roman"/>
          <w:b w:val="false"/>
          <w:i w:val="false"/>
          <w:color w:val="000000"/>
          <w:sz w:val="28"/>
        </w:rPr>
        <w:t>
      өзге жағдайларда - Қазақстан Республикасының кеден аумағынан тысқары жерлерге не еркiн кеден аймақтары аумағына немесе еркiн қоймаларға тауарлар мен көлiк құралдарын тасып әкету ниетiн тiкелей жүзеге асыруға бағытталған iс-әрекеттер жасау, атап айтқанда, - кеден декларациясын беру;
</w:t>
      </w:r>
      <w:r>
        <w:br/>
      </w:r>
      <w:r>
        <w:rPr>
          <w:rFonts w:ascii="Times New Roman"/>
          <w:b w:val="false"/>
          <w:i w:val="false"/>
          <w:color w:val="000000"/>
          <w:sz w:val="28"/>
        </w:rPr>
        <w:t>
      9-1) лизинг нысанасы - Қазақстан Республикасының лизинг туралы заңдарына сәйкес айқындалатын және Қазақстан Республикасына лизинг туралы шартқа сәйкес әкелiнетiн мүлiк.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&lt;*&gt;
</w:t>
      </w:r>
      <w:r>
        <w:br/>
      </w:r>
      <w:r>
        <w:rPr>
          <w:rFonts w:ascii="Times New Roman"/>
          <w:b w:val="false"/>
          <w:i w:val="false"/>
          <w:color w:val="000000"/>
          <w:sz w:val="28"/>
        </w:rPr>
        <w:t>
      12) "кеден бақылауы" - Қазақстан Республикасының кеден iсi жөнiндегi заңдармен және Қазақстан Республикасының халықаралық шарттарын сақтауды қамтамасыз ету мақсатында Қазақстан Республикасының кеден органдары қабылдайтын шаралар жиынтығы, бұл шаралардың орындалуын бақылау Қазақстан Республикасының кеден органдарына жүктелген;
</w:t>
      </w:r>
      <w:r>
        <w:br/>
      </w:r>
      <w:r>
        <w:rPr>
          <w:rFonts w:ascii="Times New Roman"/>
          <w:b w:val="false"/>
          <w:i w:val="false"/>
          <w:color w:val="000000"/>
          <w:sz w:val="28"/>
        </w:rPr>
        <w:t>
      13) "кедендiк ресiмдеу" - осы Заңның талаптары мен ережелерiне сәйкес белгiлi бiр кеден тәртiбiне орай тауарлар мен көлiк құралдарын орналастыру және осы режимдi аяқтау мақсатында iс-әрекеттер жасау;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&lt;*&gt;
</w:t>
      </w:r>
      <w:r>
        <w:br/>
      </w:r>
      <w:r>
        <w:rPr>
          <w:rFonts w:ascii="Times New Roman"/>
          <w:b w:val="false"/>
          <w:i w:val="false"/>
          <w:color w:val="000000"/>
          <w:sz w:val="28"/>
        </w:rPr>
        <w:t>
      15) "кеден режимi" - Қазақстан Республикасының кеден шекарасы арқылы кедендiк мақсат үшiн өткiзiлетiн тауарлар мен көлiк құралдарының мәртебесiн айқындайтын осы Заңмен белгiленген ережелер жиынтығы;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&lt;*&gt;
</w:t>
      </w:r>
      <w:r>
        <w:br/>
      </w:r>
      <w:r>
        <w:rPr>
          <w:rFonts w:ascii="Times New Roman"/>
          <w:b w:val="false"/>
          <w:i w:val="false"/>
          <w:color w:val="000000"/>
          <w:sz w:val="28"/>
        </w:rPr>
        <w:t>
      17) "тауардың кедендiк құны" - Қазақстан Республикасының кеден шекарасы арқылы өтетiн тауардың осы Заңға байланысты анықталатын және мынадай мақсаттарда:
</w:t>
      </w:r>
      <w:r>
        <w:br/>
      </w:r>
      <w:r>
        <w:rPr>
          <w:rFonts w:ascii="Times New Roman"/>
          <w:b w:val="false"/>
          <w:i w:val="false"/>
          <w:color w:val="000000"/>
          <w:sz w:val="28"/>
        </w:rPr>
        <w:t>
      тауарға кеден төлемдерi мен салықтарын салу;
</w:t>
      </w:r>
      <w:r>
        <w:br/>
      </w:r>
      <w:r>
        <w:rPr>
          <w:rFonts w:ascii="Times New Roman"/>
          <w:b w:val="false"/>
          <w:i w:val="false"/>
          <w:color w:val="000000"/>
          <w:sz w:val="28"/>
        </w:rPr>
        <w:t>
      кеден статистикасын жүргізу;
</w:t>
      </w:r>
      <w:r>
        <w:br/>
      </w:r>
      <w:r>
        <w:rPr>
          <w:rFonts w:ascii="Times New Roman"/>
          <w:b w:val="false"/>
          <w:i w:val="false"/>
          <w:color w:val="000000"/>
          <w:sz w:val="28"/>
        </w:rPr>
        <w:t>
      Қазақстан Республикасының сыртқы сауда саясатын мемлекеттiк реттеудiң өзге де шараларын қолдану үшiн пайдаланылатын құны;
</w:t>
      </w:r>
      <w:r>
        <w:br/>
      </w:r>
      <w:r>
        <w:rPr>
          <w:rFonts w:ascii="Times New Roman"/>
          <w:b w:val="false"/>
          <w:i w:val="false"/>
          <w:color w:val="000000"/>
          <w:sz w:val="28"/>
        </w:rPr>
        <w:t>
      18) "тауар" - материалдық дүниенiң кез келген жылжымалы заты, соның iшiнде валюта, валюта құндылықтары, энергияның электр, жылу және басқа түрлерi мен осы баптың 21-тармағында көрсетiлген көлiк құралдарынан басқа көлiк құралдары;
</w:t>
      </w:r>
      <w:r>
        <w:br/>
      </w:r>
      <w:r>
        <w:rPr>
          <w:rFonts w:ascii="Times New Roman"/>
          <w:b w:val="false"/>
          <w:i w:val="false"/>
          <w:color w:val="000000"/>
          <w:sz w:val="28"/>
        </w:rPr>
        <w:t>
      19) "Отандық тауар" - Қазақстан Республикасынан шығарылатын тауарлар не Қазақстан Республикасы аумағында еркiн айналысқа түскен тауарлар;
</w:t>
      </w:r>
      <w:r>
        <w:br/>
      </w:r>
      <w:r>
        <w:rPr>
          <w:rFonts w:ascii="Times New Roman"/>
          <w:b w:val="false"/>
          <w:i w:val="false"/>
          <w:color w:val="000000"/>
          <w:sz w:val="28"/>
        </w:rPr>
        <w:t>
      20) "шетел тауары" - осы баптың 19-тармағында көрсетiлмеген тауар;
</w:t>
      </w:r>
      <w:r>
        <w:br/>
      </w:r>
      <w:r>
        <w:rPr>
          <w:rFonts w:ascii="Times New Roman"/>
          <w:b w:val="false"/>
          <w:i w:val="false"/>
          <w:color w:val="000000"/>
          <w:sz w:val="28"/>
        </w:rPr>
        <w:t>
      21) "көлiк құралы" - контейнерлер мен басқа да көлiк жабдықтарын қоса, жолаушылар мен тауарлардың халықаралық тасымалы үшiн пайдаланылатын кез келген құрал;
</w:t>
      </w:r>
      <w:r>
        <w:br/>
      </w:r>
      <w:r>
        <w:rPr>
          <w:rFonts w:ascii="Times New Roman"/>
          <w:b w:val="false"/>
          <w:i w:val="false"/>
          <w:color w:val="000000"/>
          <w:sz w:val="28"/>
        </w:rPr>
        <w:t>
      22) "кедендiк алып жүру" - тауарларды, көлiк құралдарын және олардың құжаттарын Қазақстан Республикасы кеден органдарының лауазымды адамдарының iлесе алып жүруi;
</w:t>
      </w:r>
      <w:r>
        <w:br/>
      </w:r>
      <w:r>
        <w:rPr>
          <w:rFonts w:ascii="Times New Roman"/>
          <w:b w:val="false"/>
          <w:i w:val="false"/>
          <w:color w:val="000000"/>
          <w:sz w:val="28"/>
        </w:rPr>
        <w:t>
      23) "шартты түрде шығару" - белгiленген шектеулердi, талаптарды немесе шарттарды сақтау мiндеттемесiмен ұштастырылған тауарлар мен көлiк құралдарын шығару;
</w:t>
      </w:r>
      <w:r>
        <w:br/>
      </w:r>
      <w:r>
        <w:rPr>
          <w:rFonts w:ascii="Times New Roman"/>
          <w:b w:val="false"/>
          <w:i w:val="false"/>
          <w:color w:val="000000"/>
          <w:sz w:val="28"/>
        </w:rPr>
        <w:t>
      24) "қойма мекемесi" (барлық түрлерi) - белгiлi бiр кеден режимдерi кезiнде жүзеге асыру үшiн жеке жаңа заңды тұлға құруды қажет етпейтiн қызмет түрi;
</w:t>
      </w:r>
      <w:r>
        <w:br/>
      </w:r>
      <w:r>
        <w:rPr>
          <w:rFonts w:ascii="Times New Roman"/>
          <w:b w:val="false"/>
          <w:i w:val="false"/>
          <w:color w:val="000000"/>
          <w:sz w:val="28"/>
        </w:rPr>
        <w:t>
      25) "кеден iсi мәселелерi жөнiндегi уәкiлеттi мемлекеттiк орган" - өзiне табысталған құқықтардың шегiнде кеден iсiне жалпы басшылықты жүзеге асыратын Қазақстан Республикасының Yкiметi белгiлейтiн мемлекеттiк орган;
</w:t>
      </w:r>
      <w:r>
        <w:br/>
      </w:r>
      <w:r>
        <w:rPr>
          <w:rFonts w:ascii="Times New Roman"/>
          <w:b w:val="false"/>
          <w:i w:val="false"/>
          <w:color w:val="000000"/>
          <w:sz w:val="28"/>
        </w:rPr>
        <w:t>
      26) "орталық кеден органы" - осы Заңға сәйкес Қазақстан  Республикасындағы кеден iсiне тiкелей басшылықты жүзеге асыратын орган.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18-бап 9-1-тармақшамен толықтырылды - Қазақстан Республикасының 2000.07.05.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ШЕКАРАСЫ АРҚЫЛЫ ТАУАРЛАР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КӨЛIК ҚҰРАЛДАРЫН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 МЕН КӨЛIК ҚҰРАЛДАРЫН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ӨТКIЗУДIҢ НЕГIЗГI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Тауарлар мен көлiк құралдарын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Республикасына әкелу және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Республикасынан әкету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тұлғалардың осы Заңда көзделген тәртiппен Қазақстан Республикасына тауарлар мен көлiк құралдарын, соның iшiнде сыртқы экономикалық қызметтi жүзеге асыру кезiнде әкелуге, Қазақстан Республикасынан әкетуге бiрдей негiздерде құқығы бар.
</w:t>
      </w:r>
      <w:r>
        <w:br/>
      </w:r>
      <w:r>
        <w:rPr>
          <w:rFonts w:ascii="Times New Roman"/>
          <w:b w:val="false"/>
          <w:i w:val="false"/>
          <w:color w:val="000000"/>
          <w:sz w:val="28"/>
        </w:rPr>
        <w:t>
      Осы Заңда көзделгеннен өзге реттерде, Қазақстан Республикасына тауарлар мен көлiк құралдарын әкелуге және Қазақстан Республикасынан әкетуге ешкiм құқығынан айырылмайды немесе ешкiмнiң құқығы шектелмейдi.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Тауарлар мен көлiк құралдарын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Республикасына әкелуге және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Республикасынан әкетуге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 актiлерiмен, Қазақстан Республикасы Президентi мен Үкіметі актiлерiмен, Қазақстан Республикасының халықаралық шарттарымен мемлекет қауiпсiздiгi, моральдық-имандылық мүдделерi, адам өмiрi мен денсаулығын сақтау, айналадағы табиғи ортаны, жануарлар мен өсiмдiктер дүниесiн, Қазақстан Республикасы мен шетел халықтарының көркем, тарихи және археологиялық игiлiктерiн, меншiк құқығын, соның iшiнде интеллектуальдық меншiк объектiлерiне құқығын қорғау, әкелiнетiн тауарларды тұтынушылардың мүдделерiн және Қазақстан Республикасының басқа да өмiрлiк маңызды мүдделерiн басшылыққа ала отырып, Қазақстан Республикасына жекелеген тауарлар мен көлiк құралдарын әкелуге және Қазақстан Республикасынан әкетуге тыйым салынады.
</w:t>
      </w:r>
      <w:r>
        <w:br/>
      </w:r>
      <w:r>
        <w:rPr>
          <w:rFonts w:ascii="Times New Roman"/>
          <w:b w:val="false"/>
          <w:i w:val="false"/>
          <w:color w:val="000000"/>
          <w:sz w:val="28"/>
        </w:rPr>
        <w:t>
      Әкелуге және әкетуге тыйым салынған тауарлар мен көлiк құралдары, егер Қазақстан Республикасының заң актiлерiмен немесе Қазақстан Республикасының халықаралық шарттарымен бұл тауарлар мен көлiк құралдарын тәргiлеу көзделмесе, тиiсiнше Қазақстан Республикасынан тысқары жерлерге не Қазақстан Республикасының аумағына дереу қайтаруға жатады.
</w:t>
      </w:r>
      <w:r>
        <w:br/>
      </w:r>
      <w:r>
        <w:rPr>
          <w:rFonts w:ascii="Times New Roman"/>
          <w:b w:val="false"/>
          <w:i w:val="false"/>
          <w:color w:val="000000"/>
          <w:sz w:val="28"/>
        </w:rPr>
        <w:t>
      Тауарлар мен көлiк құралдарын қайтаруды тауар өткiзушi тұлға немесе тасымалдаушы өз есебiнен жүргiзедi. Тауарлар мен көлiк құралдарын дереу қайтару мүмкiн болмаған немесе iске аспаған жағдайда Қазақстан Республикасының кеден органдарының иелiгiндегi уақытша сақтау қоймаларына табыс етiледi. Сақтау ақысы тауарлар өткiзушi тұлға немесе тасымалдаушы есебiнен төленедi.
</w:t>
      </w:r>
      <w:r>
        <w:br/>
      </w:r>
      <w:r>
        <w:rPr>
          <w:rFonts w:ascii="Times New Roman"/>
          <w:b w:val="false"/>
          <w:i w:val="false"/>
          <w:color w:val="000000"/>
          <w:sz w:val="28"/>
        </w:rPr>
        <w:t>
      Уақытша сақтау қоймаларындағы әкелуге және әкетуге тыйым салынған тауарлар мен көлiк құралдарын сақтаудың шектi мерзiмi - үш тәулiк. Сақтаудың белгiленген мерзiмi өтiсiмен мұндай тауарлар мен көлiк құралдары өзге кеден режимiне мәлiмделуге тиiс. Тауарлар мен көлiк құралдарын өзге кеден режимiне мәлiмдемеген жағдайда олар Қазақстан Республикасының заңдарында көзделген тәртiп пен шартқа орай мемлекет кiрiсiне айналдырылады.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Тауарлар мен көлiк құралдарын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Республикасына әкелуге және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Республикасынан әкетуге қойылатын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 актiлерiмен, Қазақстан Республикасының Президентi мен Үкіметінің актiлерiмен, Қазақстан Республикасының халықаралық шарттарымен тауарлар мен көлiк құралдарын Қазақстан Республикасына әкелуге, Қазақстан Республикасынан әкетуге шектеулер белгiленуi мүмкiн. Мұндай шектеулердi белгiлеген кезде осы шектеулер қолданылатын тауарлар мен көлiк құралдарын сыртқа шығаруды Қазақстан Республикасының кеден органдары Қазақстан Республикасының заңдарымен белгiленген талаптарды сақтаған жағдайда ғана жүргiзе алады.
</w:t>
      </w:r>
      <w:r>
        <w:br/>
      </w:r>
      <w:r>
        <w:rPr>
          <w:rFonts w:ascii="Times New Roman"/>
          <w:b w:val="false"/>
          <w:i w:val="false"/>
          <w:color w:val="000000"/>
          <w:sz w:val="28"/>
        </w:rPr>
        <w:t>
      Осы баптың бiрiншi бөлiгiнде көрсетiлген шектеулердi белгiлейтiн актiлер күшiне енгiзiлерден кемiнде отыз күн бұрын жариялануға тиiс.
</w:t>
      </w:r>
      <w:r>
        <w:br/>
      </w:r>
      <w:r>
        <w:rPr>
          <w:rFonts w:ascii="Times New Roman"/>
          <w:b w:val="false"/>
          <w:i w:val="false"/>
          <w:color w:val="000000"/>
          <w:sz w:val="28"/>
        </w:rPr>
        <w:t>
      Қазақстан Республикасының кеден органдары шектеулердiң күшiне енуiне байланысты тауарларды өткiзушi тұлғаның не тасымалдаушының шығындарын өтемейдi.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Қазақстан Республикасының кеден шекарасы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тауарлар мен көлiк құралдарын өткiзу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шекарасы арқылы тауарлар мен көлiк құралдарын өткiзу осы Заңда көзделген тәртiппен олардың кеден режимiне сәйкес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22-1-бап. Кеден режимдерiнiң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заңдарын қолдану мақсатында кеден режимдерiнiң мынадай түрлерi белгiленедi:
</w:t>
      </w:r>
      <w:r>
        <w:br/>
      </w:r>
      <w:r>
        <w:rPr>
          <w:rFonts w:ascii="Times New Roman"/>
          <w:b w:val="false"/>
          <w:i w:val="false"/>
          <w:color w:val="000000"/>
          <w:sz w:val="28"/>
        </w:rPr>
        <w:t>
      1) тауарларды еркiн айналыс үшiн шығару;
</w:t>
      </w:r>
      <w:r>
        <w:br/>
      </w:r>
      <w:r>
        <w:rPr>
          <w:rFonts w:ascii="Times New Roman"/>
          <w:b w:val="false"/>
          <w:i w:val="false"/>
          <w:color w:val="000000"/>
          <w:sz w:val="28"/>
        </w:rPr>
        <w:t>
      2) тауарлардың керi импорты;
</w:t>
      </w:r>
      <w:r>
        <w:br/>
      </w:r>
      <w:r>
        <w:rPr>
          <w:rFonts w:ascii="Times New Roman"/>
          <w:b w:val="false"/>
          <w:i w:val="false"/>
          <w:color w:val="000000"/>
          <w:sz w:val="28"/>
        </w:rPr>
        <w:t>
      3) тауарлар транзитi;
</w:t>
      </w:r>
      <w:r>
        <w:br/>
      </w:r>
      <w:r>
        <w:rPr>
          <w:rFonts w:ascii="Times New Roman"/>
          <w:b w:val="false"/>
          <w:i w:val="false"/>
          <w:color w:val="000000"/>
          <w:sz w:val="28"/>
        </w:rPr>
        <w:t>
      4) кеден қоймасы;
</w:t>
      </w:r>
      <w:r>
        <w:br/>
      </w:r>
      <w:r>
        <w:rPr>
          <w:rFonts w:ascii="Times New Roman"/>
          <w:b w:val="false"/>
          <w:i w:val="false"/>
          <w:color w:val="000000"/>
          <w:sz w:val="28"/>
        </w:rPr>
        <w:t>
      5) бажсыз сауда жасайтын дүкен;
</w:t>
      </w:r>
      <w:r>
        <w:br/>
      </w:r>
      <w:r>
        <w:rPr>
          <w:rFonts w:ascii="Times New Roman"/>
          <w:b w:val="false"/>
          <w:i w:val="false"/>
          <w:color w:val="000000"/>
          <w:sz w:val="28"/>
        </w:rPr>
        <w:t>
      6) кеден аумағында тауарларды өңдеу;
</w:t>
      </w:r>
      <w:r>
        <w:br/>
      </w:r>
      <w:r>
        <w:rPr>
          <w:rFonts w:ascii="Times New Roman"/>
          <w:b w:val="false"/>
          <w:i w:val="false"/>
          <w:color w:val="000000"/>
          <w:sz w:val="28"/>
        </w:rPr>
        <w:t>
      7) кедендiк бақылаумен тауарларды өңдеу;
</w:t>
      </w:r>
      <w:r>
        <w:br/>
      </w:r>
      <w:r>
        <w:rPr>
          <w:rFonts w:ascii="Times New Roman"/>
          <w:b w:val="false"/>
          <w:i w:val="false"/>
          <w:color w:val="000000"/>
          <w:sz w:val="28"/>
        </w:rPr>
        <w:t>
      8) тауарларды уақытша әкелу және уақытша әкету;
</w:t>
      </w:r>
      <w:r>
        <w:br/>
      </w:r>
      <w:r>
        <w:rPr>
          <w:rFonts w:ascii="Times New Roman"/>
          <w:b w:val="false"/>
          <w:i w:val="false"/>
          <w:color w:val="000000"/>
          <w:sz w:val="28"/>
        </w:rPr>
        <w:t>
      9) еркiн кеден аймағы;
</w:t>
      </w:r>
      <w:r>
        <w:br/>
      </w:r>
      <w:r>
        <w:rPr>
          <w:rFonts w:ascii="Times New Roman"/>
          <w:b w:val="false"/>
          <w:i w:val="false"/>
          <w:color w:val="000000"/>
          <w:sz w:val="28"/>
        </w:rPr>
        <w:t>
      10) еркiн қойма;
</w:t>
      </w:r>
      <w:r>
        <w:br/>
      </w:r>
      <w:r>
        <w:rPr>
          <w:rFonts w:ascii="Times New Roman"/>
          <w:b w:val="false"/>
          <w:i w:val="false"/>
          <w:color w:val="000000"/>
          <w:sz w:val="28"/>
        </w:rPr>
        <w:t>
      11) тауарларды кеден аумағынан тысқары жерлерде өңдеу;
</w:t>
      </w:r>
      <w:r>
        <w:br/>
      </w:r>
      <w:r>
        <w:rPr>
          <w:rFonts w:ascii="Times New Roman"/>
          <w:b w:val="false"/>
          <w:i w:val="false"/>
          <w:color w:val="000000"/>
          <w:sz w:val="28"/>
        </w:rPr>
        <w:t>
      12) тауарлар экспорты;
</w:t>
      </w:r>
      <w:r>
        <w:br/>
      </w:r>
      <w:r>
        <w:rPr>
          <w:rFonts w:ascii="Times New Roman"/>
          <w:b w:val="false"/>
          <w:i w:val="false"/>
          <w:color w:val="000000"/>
          <w:sz w:val="28"/>
        </w:rPr>
        <w:t>
      13) тауарлардың керi экспорты;
</w:t>
      </w:r>
      <w:r>
        <w:br/>
      </w:r>
      <w:r>
        <w:rPr>
          <w:rFonts w:ascii="Times New Roman"/>
          <w:b w:val="false"/>
          <w:i w:val="false"/>
          <w:color w:val="000000"/>
          <w:sz w:val="28"/>
        </w:rPr>
        <w:t>
      14) тауарларды жою;
</w:t>
      </w:r>
      <w:r>
        <w:br/>
      </w:r>
      <w:r>
        <w:rPr>
          <w:rFonts w:ascii="Times New Roman"/>
          <w:b w:val="false"/>
          <w:i w:val="false"/>
          <w:color w:val="000000"/>
          <w:sz w:val="28"/>
        </w:rPr>
        <w:t>
      15) мемлекеттiң пайдасы үшiн тауардан бас тарту.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22-1-баппен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Тауарлар мен көлiк құралдарының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режимiн таңдау және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Тұлға, егер осы Заңда өзгеше көзделмесе, тауар мен көлiк құралының сипатына, мөлшерiне, шығарылған, келген немесе арналған елiне қарамастан, кез-келген уақытта кез-келген кеден режимiн таңдауға немесе оны басқасына өзгертуге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Кедендiк ресiмдеу және кеден бақылауы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мен көлiк құралдары осы Заңда көзделген тәртiппен және шарттармен кедендiк ресiмдеуге және кедендiк бақылауға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Тауарлар мен көлiк құралдарының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кеден шекарасынан өтетiн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орны мен уақыты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заңдарына сәйкес тауарлар мен көлiк құралдарын Қазақстан Республикасының кеден шекарасынан өткiзуге Қазақстан Республикасының кеден органдары белгiлеген жерлерде және олардың жұмыс уақытында жол берiледi. Өзге жерлерде және Қазақстан Республикасының кеден органдарының жұмыстан тыс уақытында тауарлар мен көлiк құралдарын Қазақстан Республикасының кеден шекарасынан Қазақстан Республикасының кеден органының келiсiмiмен ғана өткiзуге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Қазақстан Республикасының кеден шекарасы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өткiзiлетiн тауарлар мен көлiк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құралдарын пайдалану және иелiк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шекарасы арқылы өткiзiлетiн тауарлар мен көлiк құралдарын пайдалану және иелiк ету олардың кеден режимдерiне және осы Заңға сәйкес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Кеден төлемдерi мен салығы бөлiгiнде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жеңiлдiктерi берiлетiн, шартты түрде шығарылған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 мен көлiк құралдарын пайдалану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иелiк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төлемдерi мен салығы бойынша жеңiлдiктер белгіленген шектеулердi, талаптарды немесе шарттарды сақтаған кезде берiлетiн тауарлар мен көлiк құралдары шартты түрде шығарылады және осындай жеңiлдiктер берiлуге байланысты мақсаттарда ғана пайдаланылады. Осы тауарлар мен көлік құралдары оларды осындай мақсаттарда қолданған секілді өзге мақсаттарда пайдалануға кеден төлемдерi мен салығы төленіп, бұл жайында кеден органдарына хабарланған және осы заңда көзделген басқа да талаптар орындалған жағдайда жол берiледi.
</w:t>
      </w:r>
      <w:r>
        <w:br/>
      </w:r>
      <w:r>
        <w:rPr>
          <w:rFonts w:ascii="Times New Roman"/>
          <w:b w:val="false"/>
          <w:i w:val="false"/>
          <w:color w:val="000000"/>
          <w:sz w:val="28"/>
        </w:rPr>
        <w:t>
      Осы бапта белгiленген талаптарды сақтауға жауапкершiлiк кедендiк ресiмдеу кезiнде шартты түрде шығарылған тауарлар мен көлiк құралдары пайдалануына және (немесе) иелiк етуiне берiлген тұлғаға жүктеледi. Декларант шартты түрде шығарылған тауарлар мен көлiк құралдары пайдалануына және (немесе) иелiк етуiне берiлген тұлғамен бiрге ортақтаса жауап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ТАУАРЛАРДЫҢ КЕДЕН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 ЕРКIН АЙНАЛЫСҚА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Тауарларды еркiн айналысқа шығарудың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еркiн айналысқа шығарудың кеден режимi әкелiнген тауарлардың Қазақстан Республикасының кеден аумағында тұрақты қалуы немесе тұтынылуы үшiн белгiленедi.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Тауарларды еркiн айналысқа шығаруға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еркiн айналысқа шығару:
</w:t>
      </w:r>
      <w:r>
        <w:br/>
      </w:r>
      <w:r>
        <w:rPr>
          <w:rFonts w:ascii="Times New Roman"/>
          <w:b w:val="false"/>
          <w:i w:val="false"/>
          <w:color w:val="000000"/>
          <w:sz w:val="28"/>
        </w:rPr>
        <w:t>
      осы Заңда көзделген кеден төлемдерi мен салығы төленген;
</w:t>
      </w:r>
      <w:r>
        <w:br/>
      </w:r>
      <w:r>
        <w:rPr>
          <w:rFonts w:ascii="Times New Roman"/>
          <w:b w:val="false"/>
          <w:i w:val="false"/>
          <w:color w:val="000000"/>
          <w:sz w:val="28"/>
        </w:rPr>
        <w:t>
      тарифтiк емес реттеу шаралары мен валюталық реттеу саласындағы талаптар сақталған;
</w:t>
      </w:r>
      <w:r>
        <w:br/>
      </w:r>
      <w:r>
        <w:rPr>
          <w:rFonts w:ascii="Times New Roman"/>
          <w:b w:val="false"/>
          <w:i w:val="false"/>
          <w:color w:val="000000"/>
          <w:sz w:val="28"/>
        </w:rPr>
        <w:t>
      осы Заңда, Қазақстан Республикасының өзге де заң актiлерiнде көзделген басқа да талаптар орындалған;
</w:t>
      </w:r>
      <w:r>
        <w:br/>
      </w:r>
      <w:r>
        <w:rPr>
          <w:rFonts w:ascii="Times New Roman"/>
          <w:b w:val="false"/>
          <w:i w:val="false"/>
          <w:color w:val="000000"/>
          <w:sz w:val="28"/>
        </w:rPr>
        <w:t>
      кедендiк ресiмдеу аяқталған жағдайларда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ТАУАРЛАРДЫҢ КЕРI ИМПОРТЫ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Тауарлардың керi импорты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керi импорты - бұл экспорттың кеден тәртiбiне сәйкес Қазақстан Республикасының кеден аумағынан әкетiлген Отандық тауарлары кеден бажы мен салығы алынбай сондай-ақ тауарларға тарифтік емес реттеу шаралары қолданылмай осы Заңның 31-бабында белгiленген мерзiмде керi әкелiнетiн кеден режимi.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Тауарлардың керi импортына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керi импортының кеден режимiне:
</w:t>
      </w:r>
      <w:r>
        <w:br/>
      </w:r>
      <w:r>
        <w:rPr>
          <w:rFonts w:ascii="Times New Roman"/>
          <w:b w:val="false"/>
          <w:i w:val="false"/>
          <w:color w:val="000000"/>
          <w:sz w:val="28"/>
        </w:rPr>
        <w:t>
      Қазақстан Республикасының аумағынан одан тыс жерлерге экспорттың кеден режимiне сәйкес бұдан бұрын әкетiлген;
</w:t>
      </w:r>
      <w:r>
        <w:br/>
      </w:r>
      <w:r>
        <w:rPr>
          <w:rFonts w:ascii="Times New Roman"/>
          <w:b w:val="false"/>
          <w:i w:val="false"/>
          <w:color w:val="000000"/>
          <w:sz w:val="28"/>
        </w:rPr>
        <w:t>
      әкетілген сәттен бастап үш жыл iшiнде Қазақстан Республикасының кеден аумағына әкелiнген;
</w:t>
      </w:r>
      <w:r>
        <w:br/>
      </w:r>
      <w:r>
        <w:rPr>
          <w:rFonts w:ascii="Times New Roman"/>
          <w:b w:val="false"/>
          <w:i w:val="false"/>
          <w:color w:val="000000"/>
          <w:sz w:val="28"/>
        </w:rPr>
        <w:t>
      табиғи тозудың не тасымалдау мен сақтаудың қалыпты жағдайларында кемудiң салдарынан болған өзгерiстердi, апаттық немесе тежеусiз күштiң әсер етуi, сондай-ақ тауарлармен олардың сақталуын, ұсақ жөндеудi қамтамасыз ету жөнiндегi операцияларды жүзеге асыру салдарынан тауарлардың бүлiнуi мен өзге де нашарлауы, нәтижесiнде әкету сәтiнде айқындалатын құны ұлғаймаған жағдайларын қоспағанда, тауарларды орналастыруға рұқсат етiледi. Тасымалдау мен сақтаудың қалыпты жағдайларында тауарлардың табиғи тозуы немесе кемуi осы тауарларға қатысты стандарттармен айқындалады. Апаттың немесе тежеусiз күштiң әсер өтуi салдарынан жай-күйiнiң өзгеру фактiсi Қазақстан Республикасының шет елдегi консулдық мекемелерiнiң растамасымен құжаттай қуатталуға тиiс.
</w:t>
      </w:r>
      <w:r>
        <w:br/>
      </w:r>
      <w:r>
        <w:rPr>
          <w:rFonts w:ascii="Times New Roman"/>
          <w:b w:val="false"/>
          <w:i w:val="false"/>
          <w:color w:val="000000"/>
          <w:sz w:val="28"/>
        </w:rPr>
        <w:t>
      Бұл ретте әкету күнi кеден декларациясы қабылданған күн болып саналады.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Әкету кеден бажын және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сомаларды қайтару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керi импорты кезiнде керi импорт жасаған тұлғаға Қазақстан Республикасының кеден органы тауарлар экспортқа шығарылған сәттен бастап үш жыл iшiнде бұрын төленген кеден бажын қайтарып бередi.
</w:t>
      </w:r>
      <w:r>
        <w:br/>
      </w:r>
      <w:r>
        <w:rPr>
          <w:rFonts w:ascii="Times New Roman"/>
          <w:b w:val="false"/>
          <w:i w:val="false"/>
          <w:color w:val="000000"/>
          <w:sz w:val="28"/>
        </w:rPr>
        <w:t>
      Тауарлардың керi импорты кезiнде тауарларды өткiзушi тұлға тауарларды экспортқа шығару кезiнде төлемдер ретiнде немесе өзге жеңiлдiктер нәтижесiнде алған сомаларын қайтарады.
</w:t>
      </w:r>
      <w:r>
        <w:br/>
      </w:r>
      <w:r>
        <w:rPr>
          <w:rFonts w:ascii="Times New Roman"/>
          <w:b w:val="false"/>
          <w:i w:val="false"/>
          <w:color w:val="000000"/>
          <w:sz w:val="28"/>
        </w:rPr>
        <w:t>
      Осы сомалардан басқа олардан Қазақстан Республикасы Ұлттық Банкiнің қайта қаржыландыру ресми ставкасы бойынша проценттер өндiрiлiп алынады.
</w:t>
      </w:r>
      <w:r>
        <w:br/>
      </w:r>
      <w:r>
        <w:rPr>
          <w:rFonts w:ascii="Times New Roman"/>
          <w:b w:val="false"/>
          <w:i w:val="false"/>
          <w:color w:val="000000"/>
          <w:sz w:val="28"/>
        </w:rPr>
        <w:t>
      Осы баптың екiншi және үшiншi бөлiктерiнде көзделген сомалар мен олардың проценттерi кеден төлемдерi үшiн белгiленген тәртiппен Қазақстан Республикасының кеден органына төленедi.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 ТРАНЗИТI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Тауарлар транзитiнiң кеден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транзитiнiң кеден режимi тауарларды кеден бажы, салық өндiрiлiп алынбай және тарифтік емес реттеу шаралары қолданылмай Қазақстан Республикасының кеден аумағы арқылы, сондай-ақ шет мемлекеттiң аумағы арқылы кеден бақылауымен өткiзуге арналған.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Тауарлар транзитiне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аумағы арқылы транзитпен өткiзiлетiн тауарлар:
</w:t>
      </w:r>
      <w:r>
        <w:br/>
      </w:r>
      <w:r>
        <w:rPr>
          <w:rFonts w:ascii="Times New Roman"/>
          <w:b w:val="false"/>
          <w:i w:val="false"/>
          <w:color w:val="000000"/>
          <w:sz w:val="28"/>
        </w:rPr>
        <w:t>
      табиғи тозу немесе тасымалдау мен сақтаудың қалыпты жағдайлары кезiнде кему салдарынан болған өзгерiстердi қоспағанда өзгерiссiз күйiнде қалуға және кәсіпкерлік мақсатта пайдаланылмауға;
</w:t>
      </w:r>
      <w:r>
        <w:br/>
      </w:r>
      <w:r>
        <w:rPr>
          <w:rFonts w:ascii="Times New Roman"/>
          <w:b w:val="false"/>
          <w:i w:val="false"/>
          <w:color w:val="000000"/>
          <w:sz w:val="28"/>
        </w:rPr>
        <w:t>
      егер Қазақстан Республикасының Үкіметі транзит жолдары мен бағыттарын белгiлеген болса, солар бойынша тасымалдануға;
</w:t>
      </w:r>
      <w:r>
        <w:br/>
      </w:r>
      <w:r>
        <w:rPr>
          <w:rFonts w:ascii="Times New Roman"/>
          <w:b w:val="false"/>
          <w:i w:val="false"/>
          <w:color w:val="000000"/>
          <w:sz w:val="28"/>
        </w:rPr>
        <w:t>
      жiберiлген кеден органына жөнелтушi кеден органы белгiлеген әдеттегi жеткiзу мерзiмiне сәйкес мерзiмде көлiк құралының, белгiленген жол бағытының мүмкiндiктерiн және тасымалдаудың басқа жағдайларын негiзге ала отырып, бiрақ айына екi мың шақырымдық есеппен белгiленетiн шектi мерзiмнен асырылмай жеткiзiлуге тиiс.
</w:t>
      </w:r>
      <w:r>
        <w:br/>
      </w:r>
      <w:r>
        <w:rPr>
          <w:rFonts w:ascii="Times New Roman"/>
          <w:b w:val="false"/>
          <w:i w:val="false"/>
          <w:color w:val="000000"/>
          <w:sz w:val="28"/>
        </w:rPr>
        <w:t>
      Қазақстан Республикасына әкелуге және Қазақстан Республикасынан әкетуге тыйым салынған тауарларды транзиттiң кедендiк режимiмен орналастыруға рұқсат етiлмейдi.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Тауарлар транзитiне берiлетiн рұқсат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транзитi Қазақстан Республикасы кеден органының рұқсатымен жүргiзiледi.
</w:t>
      </w:r>
      <w:r>
        <w:br/>
      </w:r>
      <w:r>
        <w:rPr>
          <w:rFonts w:ascii="Times New Roman"/>
          <w:b w:val="false"/>
          <w:i w:val="false"/>
          <w:color w:val="000000"/>
          <w:sz w:val="28"/>
        </w:rPr>
        <w:t>
      Қазақстан Республикасының заңдарымен Қазақстан Республикасының кеден аумағында еркiн айналысқа шығарған кезде тарифтiк емес реттеу шараларын және (немесе) кеден бажын және (немесе) салық алуды қолдану белгiленген тауарларға:
</w:t>
      </w:r>
      <w:r>
        <w:br/>
      </w:r>
      <w:r>
        <w:rPr>
          <w:rFonts w:ascii="Times New Roman"/>
          <w:b w:val="false"/>
          <w:i w:val="false"/>
          <w:color w:val="000000"/>
          <w:sz w:val="28"/>
        </w:rPr>
        <w:t>
      көлiк құралының тиiсiнше жабдықталуына қойылатын Қазақстан Республикасының орталық кеден органы белгiлеген талаптар сақталған;
</w:t>
      </w:r>
      <w:r>
        <w:br/>
      </w:r>
      <w:r>
        <w:rPr>
          <w:rFonts w:ascii="Times New Roman"/>
          <w:b w:val="false"/>
          <w:i w:val="false"/>
          <w:color w:val="000000"/>
          <w:sz w:val="28"/>
        </w:rPr>
        <w:t>
      кеден бажы мен салықтарын төлеудi қамтамасыз ету уәкiлеттi банктің кепiлдiгi түрiнде берiлген немесе тиесiлi сомалар Қазақстан Республикасы кеден органының депозитiне енгiзiлген жағдайда;
</w:t>
      </w:r>
      <w:r>
        <w:br/>
      </w:r>
      <w:r>
        <w:rPr>
          <w:rFonts w:ascii="Times New Roman"/>
          <w:b w:val="false"/>
          <w:i w:val="false"/>
          <w:color w:val="000000"/>
          <w:sz w:val="28"/>
        </w:rPr>
        <w:t>
      тауарлар кедендік алып жүрілген жағдайда транзитке рұқсат етіледi.
</w:t>
      </w:r>
      <w:r>
        <w:br/>
      </w:r>
      <w:r>
        <w:rPr>
          <w:rFonts w:ascii="Times New Roman"/>
          <w:b w:val="false"/>
          <w:i w:val="false"/>
          <w:color w:val="000000"/>
          <w:sz w:val="28"/>
        </w:rPr>
        <w:t>
      Бұл ретте, егер транзитке қойылатын талаптарды сақтау осының алдындағы шараны қолдану арқылы қамтамасыз етiлмейтiн болса атап өтiлген шаралардың әрбiр кейiнгiсi қолданылады. Тасымалдаушы кедендiк алып жүрудi қолдануды таңдауға құқығы бар.
</w:t>
      </w:r>
      <w:r>
        <w:br/>
      </w:r>
      <w:r>
        <w:rPr>
          <w:rFonts w:ascii="Times New Roman"/>
          <w:b w:val="false"/>
          <w:i w:val="false"/>
          <w:color w:val="000000"/>
          <w:sz w:val="28"/>
        </w:rPr>
        <w:t>
      Көлiк құралын тиiсiнше жабдықтауды қамтамасыз етуге байланысты тасымалдаушыда пайда болған шығыстарды Қазақстан Республикасының кеден органы өтемейдi.
</w:t>
      </w:r>
      <w:r>
        <w:br/>
      </w:r>
      <w:r>
        <w:rPr>
          <w:rFonts w:ascii="Times New Roman"/>
          <w:b w:val="false"/>
          <w:i w:val="false"/>
          <w:color w:val="000000"/>
          <w:sz w:val="28"/>
        </w:rPr>
        <w:t>
      Қазақстан Республикасының Yкiметi транзитке кеден бажы мен салықтарын төлеген жағдайда ғана рұқсат етiлетiн тауарлардың тiзбесiн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Жiберiлген кеден органына тапсырылуға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тиiстi тауарлар құжаттары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Жiберiлген кеден органына тапсырылуға тиiстi тауарлардың құжаттары өздерi қатысты болып отырған тауарлар сияқты тәртiппен жеткiзiледi.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Авария немесе тежеусiз күш әрекетi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салдарынан қабылданатын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Авария немесе тежеусiз күш әрекетi кезiнде тауарлар түсiрiледi.
</w:t>
      </w:r>
      <w:r>
        <w:br/>
      </w:r>
      <w:r>
        <w:rPr>
          <w:rFonts w:ascii="Times New Roman"/>
          <w:b w:val="false"/>
          <w:i w:val="false"/>
          <w:color w:val="000000"/>
          <w:sz w:val="28"/>
        </w:rPr>
        <w:t>
      Бұл жағдайда тасымалдаушы:
</w:t>
      </w:r>
      <w:r>
        <w:br/>
      </w:r>
      <w:r>
        <w:rPr>
          <w:rFonts w:ascii="Times New Roman"/>
          <w:b w:val="false"/>
          <w:i w:val="false"/>
          <w:color w:val="000000"/>
          <w:sz w:val="28"/>
        </w:rPr>
        <w:t>
      тауарлардың сақталуы мен оларды қандай да болмасын рұқсатсыз пайдалануға жол бермеудi қамтамасыз ететiн барлық қажеттi шараларды қолдануға;
</w:t>
      </w:r>
      <w:r>
        <w:br/>
      </w:r>
      <w:r>
        <w:rPr>
          <w:rFonts w:ascii="Times New Roman"/>
          <w:b w:val="false"/>
          <w:i w:val="false"/>
          <w:color w:val="000000"/>
          <w:sz w:val="28"/>
        </w:rPr>
        <w:t>
      Қазақстан Республикасының таяу маңдағы кеден органына iстiң мән-жайы туралы, тауарлар мен көлiк құралдарының тұрған орны туралы тез арада хабарлауға;
</w:t>
      </w:r>
      <w:r>
        <w:br/>
      </w:r>
      <w:r>
        <w:rPr>
          <w:rFonts w:ascii="Times New Roman"/>
          <w:b w:val="false"/>
          <w:i w:val="false"/>
          <w:color w:val="000000"/>
          <w:sz w:val="28"/>
        </w:rPr>
        <w:t>
      тауарларды Қазақстан Республикасының таяу маңдағы кеден органына тасымалдауды немесе Қазақстан Республикасы кеден органының лауазымды адамдарын тауарлар тұрған жерге жеткiзудi қамтамасыз етуге мiндеттi.
</w:t>
      </w:r>
      <w:r>
        <w:br/>
      </w:r>
      <w:r>
        <w:rPr>
          <w:rFonts w:ascii="Times New Roman"/>
          <w:b w:val="false"/>
          <w:i w:val="false"/>
          <w:color w:val="000000"/>
          <w:sz w:val="28"/>
        </w:rPr>
        <w:t>
      Қазақстан Республикасының кеден органдары тасымалдаушының осы бапта көзделген шараларды қолдануға байланысты шеккен шығындарын өтемейдi.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Тасымалдаушының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транзитi тасымалдаушының жауапкершiлiгiмен жүзеге асырылады.
</w:t>
      </w:r>
      <w:r>
        <w:br/>
      </w:r>
      <w:r>
        <w:rPr>
          <w:rFonts w:ascii="Times New Roman"/>
          <w:b w:val="false"/>
          <w:i w:val="false"/>
          <w:color w:val="000000"/>
          <w:sz w:val="28"/>
        </w:rPr>
        <w:t>
      Егер тауарлар авария немесе тежеусiз күш әрекетi салдарынан жойылған, бiржола жоғалған болмаса, не тауарлар шетел мемлекетi органдарының немесе лауазымды адамдарының Қазақстан Республикасының заңдары бойынша заңсыз әрекеттерi салдарынан иелiктен шығып кеткен болмаса, тауарлар Қазақстан Республикасы кеден органының рұқсатынсыз берiлген немесе олар жоғалған, осы жоғалту туралы мәлiмделмеген немесе олар жіберілген кеден органына жеткiзiлмеген жағдайда, тасымалдаушы тиiстi құжаттар берiлген ретте тиiсiнше еркiн айналысқа шығару кезiнде немесе экспортқа шығару кезiнде төленуге жататын кеден төлемдерiн төлеуге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ҚОЙМАСЫ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Кеден қоймасының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қоймасының режимi әкелiнген тауарларды кеден бажын, салығын алмай және тарифтік емес реттеу шараларын қолданбай кеден бақылауымен сақтауға, сондай-ақ кеден бажын, тарифтік емес реттеу шараларын қолданбай, экспортқа шығарылатын тауарларды нақты экспортқа шығарғанға дейiн кеден бақылауымен сақтау үшiн арналған.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Кеден қоймалары және олардың үлгiлерi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қоймасы ретiнде кеден қоймасы режимiне сәйкес тауарларды сақтауға арналған кез келген арнайы белгiленген және соған лайықтап жасалған үй-жай немесе орын танылады.
</w:t>
      </w:r>
      <w:r>
        <w:br/>
      </w:r>
      <w:r>
        <w:rPr>
          <w:rFonts w:ascii="Times New Roman"/>
          <w:b w:val="false"/>
          <w:i w:val="false"/>
          <w:color w:val="000000"/>
          <w:sz w:val="28"/>
        </w:rPr>
        <w:t>
      Кеден қоймасы кез келген тұлға пайдалануға оңтайлы ашық үлгiде және белгiлi бiр тұлғалардың тауарларын сақтауға арналған жабық үлгiде болуы мүмкiн.
</w:t>
      </w:r>
      <w:r>
        <w:br/>
      </w:r>
      <w:r>
        <w:rPr>
          <w:rFonts w:ascii="Times New Roman"/>
          <w:b w:val="false"/>
          <w:i w:val="false"/>
          <w:color w:val="000000"/>
          <w:sz w:val="28"/>
        </w:rPr>
        <w:t>
      Егер ашық үлгiдегi қойманы құру тиiмсiз деп есептеуге негiз болса, онда жабық үлгiдегi кеден қоймалары құрылуы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Кеден қоймаларының иелерi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немесе қазақстандық тұлғалар кеден қоймаларының иелерi бола алады.
</w:t>
      </w:r>
      <w:r>
        <w:br/>
      </w:r>
      <w:r>
        <w:rPr>
          <w:rFonts w:ascii="Times New Roman"/>
          <w:b w:val="false"/>
          <w:i w:val="false"/>
          <w:color w:val="000000"/>
          <w:sz w:val="28"/>
        </w:rPr>
        <w:t>
      Қазақстан Республикасы кеден органдарының қарамағындағы кеден қоймалары ашық үлгiдегi қоймалар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Кеден қоймасын құруға арналған лицензия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қоймасы Қазақстан Республикасы орталық кеден органының лицензиясын алғаннан кейiн құрылуы мүмкiн. Егер кеден қоймасын Қазақстан Республикасының кеден органдары құрса, аталған лицензияны алудың қажетi жоқ.
</w:t>
      </w:r>
      <w:r>
        <w:br/>
      </w:r>
      <w:r>
        <w:rPr>
          <w:rFonts w:ascii="Times New Roman"/>
          <w:b w:val="false"/>
          <w:i w:val="false"/>
          <w:color w:val="000000"/>
          <w:sz w:val="28"/>
        </w:rPr>
        <w:t>
      Лицензиялауға байланысты қатынастар лицензиялау туралы заңдармен реттеледi.
</w:t>
      </w:r>
      <w:r>
        <w:br/>
      </w:r>
      <w:r>
        <w:rPr>
          <w:rFonts w:ascii="Times New Roman"/>
          <w:b w:val="false"/>
          <w:i w:val="false"/>
          <w:color w:val="000000"/>
          <w:sz w:val="28"/>
        </w:rPr>
        <w:t>
      Кеден қоймасын құруға берiлген лицензияның күшiн Қазақстан  Республикасының орталық кеден органы тоқтата тұруы мүмкiн.
</w:t>
      </w:r>
      <w:r>
        <w:br/>
      </w:r>
      <w:r>
        <w:rPr>
          <w:rFonts w:ascii="Times New Roman"/>
          <w:b w:val="false"/>
          <w:i w:val="false"/>
          <w:color w:val="000000"/>
          <w:sz w:val="28"/>
        </w:rPr>
        <w:t>
      Лицензияны қайтарып алу лицензиатқа оны қайтарып алу туралы хабарланған күннен бастап қолданылады.
</w:t>
      </w:r>
      <w:r>
        <w:br/>
      </w:r>
      <w:r>
        <w:rPr>
          <w:rFonts w:ascii="Times New Roman"/>
          <w:b w:val="false"/>
          <w:i w:val="false"/>
          <w:color w:val="000000"/>
          <w:sz w:val="28"/>
        </w:rPr>
        <w:t>
      Лицензияны тоқтата тұру тоқтата тұру туралы шешiм қабылданған күннен бастап қолданылады.
</w:t>
      </w:r>
      <w:r>
        <w:br/>
      </w:r>
      <w:r>
        <w:rPr>
          <w:rFonts w:ascii="Times New Roman"/>
          <w:b w:val="false"/>
          <w:i w:val="false"/>
          <w:color w:val="000000"/>
          <w:sz w:val="28"/>
        </w:rPr>
        <w:t>
      Лицензияның күшi тоқтатылған кезде шетел тауарларын қоймаға орналастыру кеден бажын, салығын төлеп және тарифтiк емес реттеу шараларын қолданып жүзеге асырылады, ал орналастырылатын отандық тауарлар жөнiнде кеден бажынан босату не кеден бажын қайтару жүргiзiлмейдi.
</w:t>
      </w:r>
      <w:r>
        <w:br/>
      </w:r>
      <w:r>
        <w:rPr>
          <w:rFonts w:ascii="Times New Roman"/>
          <w:b w:val="false"/>
          <w:i w:val="false"/>
          <w:color w:val="000000"/>
          <w:sz w:val="28"/>
        </w:rPr>
        <w:t>
      Кеден органы құрған және жұмыс iстеп тұрған кеден қоймалары ақпараттың мерзiмдi жарияланып тұруын қамтамасыз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Кеден қоймалары иелерiнің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қоймасының иесi:
</w:t>
      </w:r>
      <w:r>
        <w:br/>
      </w:r>
      <w:r>
        <w:rPr>
          <w:rFonts w:ascii="Times New Roman"/>
          <w:b w:val="false"/>
          <w:i w:val="false"/>
          <w:color w:val="000000"/>
          <w:sz w:val="28"/>
        </w:rPr>
        <w:t>
      сақтау орнындағы тауарлардың кеден бақылауынан тыс кеден қоймасынан алынбауын қамтамасыз етуге;
</w:t>
      </w:r>
      <w:r>
        <w:br/>
      </w:r>
      <w:r>
        <w:rPr>
          <w:rFonts w:ascii="Times New Roman"/>
          <w:b w:val="false"/>
          <w:i w:val="false"/>
          <w:color w:val="000000"/>
          <w:sz w:val="28"/>
        </w:rPr>
        <w:t>
      кеден бақылауын жүзеге асыруды қиындатпауға;
</w:t>
      </w:r>
      <w:r>
        <w:br/>
      </w:r>
      <w:r>
        <w:rPr>
          <w:rFonts w:ascii="Times New Roman"/>
          <w:b w:val="false"/>
          <w:i w:val="false"/>
          <w:color w:val="000000"/>
          <w:sz w:val="28"/>
        </w:rPr>
        <w:t>
      кеден қоймасын құруға берiлген лицензия шарттарын сақтап, Қазақстан Республикасы кеден органдарының лауазымды адамдарының кеден қоймасында сақтаулы тауарларға кiруiн қамтамасыз етудi, осы адамдарға кеден бақылауы мен кеден ресiмдеуiн жүзеге асыру үшiн кеден қоймасындағы үй-жайларды, жабдықтар мен байланыс құралдарын тегiн берудi қоса, Қазақстан Республикасы кеден органдарының талаптарын орындауға;
</w:t>
      </w:r>
      <w:r>
        <w:br/>
      </w:r>
      <w:r>
        <w:rPr>
          <w:rFonts w:ascii="Times New Roman"/>
          <w:b w:val="false"/>
          <w:i w:val="false"/>
          <w:color w:val="000000"/>
          <w:sz w:val="28"/>
        </w:rPr>
        <w:t>
      Қазақстан Республикасының орталық кеден органы белгiлеген  кедендiк қойманың мекемесiне арналған үй-жайдың немесе орынның  жабдықталуына қойылатын талаптарды сақтауға.
</w:t>
      </w:r>
      <w:r>
        <w:br/>
      </w:r>
      <w:r>
        <w:rPr>
          <w:rFonts w:ascii="Times New Roman"/>
          <w:b w:val="false"/>
          <w:i w:val="false"/>
          <w:color w:val="000000"/>
          <w:sz w:val="28"/>
        </w:rPr>
        <w:t>
      Қазақстан Республикасының орталық кеден органы белгiлеген тәртiппен сақталатын тауарлар мен олардың айналымы туралы есеп жүргiзiп, Қазақстан Республикасының кеден органдарына есеп беруге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43-бап өзгерді, 1-ші бөлік алып тасталды, 2-ші бөлік екінші абзацпен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Кеден қоймасы арқылы айналысқа түсетiн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тауарларға қатысты кеден төлемдерi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салығын төлеу жауапкершілiгi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қоймасы арқылы айналысқа түсетiн тауарларға қатысты кеден төлемдерi мен салығын төлеу жөнiнде декларант жауап бередi. Тауарларды кеден қоймасына сақтауға қойған тұлға декларантпен бiрге ортақ жауап бередi.
</w:t>
      </w:r>
      <w:r>
        <w:br/>
      </w:r>
      <w:r>
        <w:rPr>
          <w:rFonts w:ascii="Times New Roman"/>
          <w:b w:val="false"/>
          <w:i w:val="false"/>
          <w:color w:val="000000"/>
          <w:sz w:val="28"/>
        </w:rPr>
        <w:t>
      Осы Заңның 43-бабында белгiленген талаптар сақталмаған жағдайда кеден төлемдерi мен салығын төлеу жөнiнде жауапкершiлiк кеден қоймасының иесiне жүктеледi.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Кеден қоймасында сақталуға тиiстi тауарлар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қоймасына, Қазақстан Республикасының Үкіметі тiзбесiн белгiлейтiн тауарларды қоспағанда, кез келген тауарлар орналастырылуы мүмкiн.
</w:t>
      </w:r>
      <w:r>
        <w:br/>
      </w:r>
      <w:r>
        <w:rPr>
          <w:rFonts w:ascii="Times New Roman"/>
          <w:b w:val="false"/>
          <w:i w:val="false"/>
          <w:color w:val="000000"/>
          <w:sz w:val="28"/>
        </w:rPr>
        <w:t>
      Басқа тауарларға зиян келтiрiлуi мүмкiн немесе сақтаудың ерекше жағдайларын талап ететiн тауарлар осындай тауарларды сақтау жағдайларына сәйкес жабдықталған кеден қоймаларына орналастырылуға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Кеден қоймасында тауарларды сақтау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кеден қоймасында үш жыл бойы сақталуы мүмкiн, тауарлардың жекелеген санаттары және кеден заңдарының талаптарын сақтамайтын тұлғалар үшiн аталған мерзiм Қазақстан Республикасының орталық кеден органы белгiлеген тәртiппен шектеледi.
</w:t>
      </w:r>
      <w:r>
        <w:br/>
      </w:r>
      <w:r>
        <w:rPr>
          <w:rFonts w:ascii="Times New Roman"/>
          <w:b w:val="false"/>
          <w:i w:val="false"/>
          <w:color w:val="000000"/>
          <w:sz w:val="28"/>
        </w:rPr>
        <w:t>
      Кеден қоймасында сақтаудың белгiленген мерзiмi өткен соң тауар өзге кеден режимiне берiлуге не Қазақстан Республикасының кеден органы иесi болып табылатын уақытша сақтау қоймасына орналастырылуға тиiс.
</w:t>
      </w:r>
      <w:r>
        <w:br/>
      </w:r>
      <w:r>
        <w:rPr>
          <w:rFonts w:ascii="Times New Roman"/>
          <w:b w:val="false"/>
          <w:i w:val="false"/>
          <w:color w:val="000000"/>
          <w:sz w:val="28"/>
        </w:rPr>
        <w:t>
      Кеден режимi өзгертiлместен тауарларды бiр кеден қоймасынан екiншiсiне ауыстырған кезде сақтау мерзiмi тауарларды кеден қоймасына бастапқы орналастырған күннен бастап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Кеден қоймасында сақтау кезiнде тауарлармен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жүргiзiлетiн операциялар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қоймасына орналастырылған тауарлармен операциялар жүргiзiлуi мүмкiн:
</w:t>
      </w:r>
      <w:r>
        <w:br/>
      </w:r>
      <w:r>
        <w:rPr>
          <w:rFonts w:ascii="Times New Roman"/>
          <w:b w:val="false"/>
          <w:i w:val="false"/>
          <w:color w:val="000000"/>
          <w:sz w:val="28"/>
        </w:rPr>
        <w:t>
      осы тауарлардың сақталуын қамтамасыз ету жөнiндегi;
</w:t>
      </w:r>
      <w:r>
        <w:br/>
      </w:r>
      <w:r>
        <w:rPr>
          <w:rFonts w:ascii="Times New Roman"/>
          <w:b w:val="false"/>
          <w:i w:val="false"/>
          <w:color w:val="000000"/>
          <w:sz w:val="28"/>
        </w:rPr>
        <w:t>
      тауарларды сатуға және тасымалдауға дайындау жөнiндегi: тауарлар топтарын бөлшектеу, жөнелтiлiмдердi жинақтау, сұрыптау, орау, қайта орау, таңбалау, тиеу, түсiру, қайта тиеу және басқа осы тәрiздес операциялар.
</w:t>
      </w:r>
      <w:r>
        <w:br/>
      </w:r>
      <w:r>
        <w:rPr>
          <w:rFonts w:ascii="Times New Roman"/>
          <w:b w:val="false"/>
          <w:i w:val="false"/>
          <w:color w:val="000000"/>
          <w:sz w:val="28"/>
        </w:rPr>
        <w:t>
      Осы бапта көрсетiлген операцияларды жүргiзудiң тiзбесi мен тәртiбiн Қазақстан Республикасының орталық кеден органы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47-бап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Кеден қоймасы режимiмен орналастырылып,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экспорттың кеден режимiне сәйкес әкетуге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тауарларды кеден бажынан босату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төленген сомаларды қайтару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Экспорттың кеден режимiне сәйкес әкетуге арналған тауарлар кеден қоймасы режимiмен орналастырылған ретте, егер тауарларды iс жүзiнде алып кету кезiнде осындай босату немесе қайтарып беру көзделсе, мұндай тауарлар кеден бажынан босатылады не төленген сомалар қайтарылып берiледi. Кеден бажынан босатылған не төленген сомалар қайтарылған ретте тауарлар кеден қоймасы режимiмен орналастырылған күннен бастап үш айдан кешiктiрiлмей тасылып әкетiлуге тиiс.
</w:t>
      </w:r>
      <w:r>
        <w:br/>
      </w:r>
      <w:r>
        <w:rPr>
          <w:rFonts w:ascii="Times New Roman"/>
          <w:b w:val="false"/>
          <w:i w:val="false"/>
          <w:color w:val="000000"/>
          <w:sz w:val="28"/>
        </w:rPr>
        <w:t>
      Белгiленген мерзiмнен кешiктiрiлмей тауарлар iс жүзiнде Қазақстан Республикасының кеден аумағынан тысқары әкетiлуi немесе өзге кеден режимiне мәлiмделiнуi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48-бап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Кеден қоймаларының қызметiн құқықтық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қоймалары қызметiнiң осы Заңда көзделмеген ерекшелiктерiн Қазақстан Республикасының Үкіметі белгiлейді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49-бап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БАЖСЫЗ САУДА ЖАСАЙТЫН ДҮКЕН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Бажсыз сауда жасайтын дүкен режимiнiң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Бажсыз сауда жасайтын дүкен - Қазақстан Республикасының кеден аумағына әкелінген тауарлар, кейіннен мұндай тауарлар Қазақстан Республикасының кеден аумағынан әкетiлетiн жағдайда, кеден бажы, салықтар алынбастан, тарифтiк емес реттеу шаралары қолданылмастан бөлшектеп сатылатын кеден режимi.
</w:t>
      </w:r>
      <w:r>
        <w:br/>
      </w:r>
      <w:r>
        <w:rPr>
          <w:rFonts w:ascii="Times New Roman"/>
          <w:b w:val="false"/>
          <w:i w:val="false"/>
          <w:color w:val="000000"/>
          <w:sz w:val="28"/>
        </w:rPr>
        <w:t>
      Тауарларды сату кедендiк бақылаумен Қазақстан Республикасының кеден аумағында халықаралық қатынастар үшiн ашық әуежайларда, порттарда және шекаралық өткелдерде, сондай-ақ халықаралық тасымалдар жасайтын әуе және теңiз кемелерiнiң бортында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Бажсыз сауда дүкенiн ашуға арналған лицензия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Бажсыз сауда дүкенiн отандық тұлға оның иесi Қазақстан Республикасы орталық кеден органының лицензиясын алғаннан кейiн Қазақстан Республикасының кеден органдары анықтайтын жерлерде аша алады.
</w:t>
      </w:r>
      <w:r>
        <w:br/>
      </w:r>
      <w:r>
        <w:rPr>
          <w:rFonts w:ascii="Times New Roman"/>
          <w:b w:val="false"/>
          <w:i w:val="false"/>
          <w:color w:val="000000"/>
          <w:sz w:val="28"/>
        </w:rPr>
        <w:t>
      Лицензиялауға байланысты қатынастар лицензиялау туралы заңдармен реттеледi.
</w:t>
      </w:r>
      <w:r>
        <w:br/>
      </w:r>
      <w:r>
        <w:rPr>
          <w:rFonts w:ascii="Times New Roman"/>
          <w:b w:val="false"/>
          <w:i w:val="false"/>
          <w:color w:val="000000"/>
          <w:sz w:val="28"/>
        </w:rPr>
        <w:t>
      Бажсыз сауда дүкенiн ашуға берiлген лицензияның күшiн Қазақстан Республикасының орталық кеден органы тоқтата тұруы мүмкiн.
</w:t>
      </w:r>
      <w:r>
        <w:br/>
      </w:r>
      <w:r>
        <w:rPr>
          <w:rFonts w:ascii="Times New Roman"/>
          <w:b w:val="false"/>
          <w:i w:val="false"/>
          <w:color w:val="000000"/>
          <w:sz w:val="28"/>
        </w:rPr>
        <w:t>
      Лицензияны қайтарып алу лицензиатқа қайтарып алу жайында хабарланған күннен бастап қолданылады.
</w:t>
      </w:r>
      <w:r>
        <w:br/>
      </w:r>
      <w:r>
        <w:rPr>
          <w:rFonts w:ascii="Times New Roman"/>
          <w:b w:val="false"/>
          <w:i w:val="false"/>
          <w:color w:val="000000"/>
          <w:sz w:val="28"/>
        </w:rPr>
        <w:t>
      Лицензияны тоқтата тұру тоқтата тұру туралы шешiм қабылданған күннен бастап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51-1-бап. Бажсыз сауда дүкенiне қойылуға тиiс тауарлар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Бажсыз сауда дүкенiне тiзбесiн Қазақстан Республикасының Үкiметi белгiлейтiн тауарлардан басқа кез-келген тауар қойылуы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51-1-баппен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Бажсыз сауда жасайтын дүкен иесiне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кеден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Бажсыз сауда жасайтын дүкен иесi:
</w:t>
      </w:r>
      <w:r>
        <w:br/>
      </w:r>
      <w:r>
        <w:rPr>
          <w:rFonts w:ascii="Times New Roman"/>
          <w:b w:val="false"/>
          <w:i w:val="false"/>
          <w:color w:val="000000"/>
          <w:sz w:val="28"/>
        </w:rPr>
        <w:t>
      Қазақстан Республикасының орталық кеден органы белгiлеген,  бажсыз сауда жасайтын дүкен мекемесiне арналған үй-жайдың  жабдықталуына қойылатын талаптарды сақтауға;
</w:t>
      </w:r>
      <w:r>
        <w:br/>
      </w:r>
      <w:r>
        <w:rPr>
          <w:rFonts w:ascii="Times New Roman"/>
          <w:b w:val="false"/>
          <w:i w:val="false"/>
          <w:color w:val="000000"/>
          <w:sz w:val="28"/>
        </w:rPr>
        <w:t>
      бажсыз сауда жасайтын дүкенге кеден бақылауынан тыс тауарлардың түсу, өткiзiлу немесе алыну мүмкiндiгiн болдырмауға;
</w:t>
      </w:r>
      <w:r>
        <w:br/>
      </w:r>
      <w:r>
        <w:rPr>
          <w:rFonts w:ascii="Times New Roman"/>
          <w:b w:val="false"/>
          <w:i w:val="false"/>
          <w:color w:val="000000"/>
          <w:sz w:val="28"/>
        </w:rPr>
        <w:t>
      бажсыз сауда жасайтын дүкендi құруға берiлген лицензия шарттарын орындауға;
</w:t>
      </w:r>
      <w:r>
        <w:br/>
      </w:r>
      <w:r>
        <w:rPr>
          <w:rFonts w:ascii="Times New Roman"/>
          <w:b w:val="false"/>
          <w:i w:val="false"/>
          <w:color w:val="000000"/>
          <w:sz w:val="28"/>
        </w:rPr>
        <w:t>
      Қазақстан Республикасының орталық кеден органы белгiлеген тәртiп бойынша түсетiн және өткiзiлетiн тауарлар туралы есеп жүргiзiп, Қазақстан Республикасының кеден органына есеп берiп отыруға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52-бап 2-шi абзацпен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Бажсыз сауда жасайтын дүкен арқылы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айналысқа түскен тауарлар бойынша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төлемдерi мен салығын төлеу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төлемдерi мен салығының төленуi үшiн бажсыз сауда жасайтын дүкеннiң иесi жауап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АУМАҒЫНДА ТАУАРЛАРДЫ ҰҚСАТУ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Қазақстан Республикасының кеден аумағында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 ұқсату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аумағында тауарларды ұқсатудың кеден режимi егер ұқсатылатын өнiмдер Қазақстан Республикасының кеден аумағынан тыс жерлерге экспортқа шығарылатын болса, Қазақстан Республикасының кеден аумағында шетел тауарларын тарифтік емес реттеу шараларын қолданбай және әкелiнген кеден бажы мен салығын қайтарып бере отырып, ұқсату үшiн пайдалануға арналған.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Тауарларды ұқсату жөнiндегi операциялар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ұқсату жөнiңдегi операцияларға:
</w:t>
      </w:r>
      <w:r>
        <w:br/>
      </w:r>
      <w:r>
        <w:rPr>
          <w:rFonts w:ascii="Times New Roman"/>
          <w:b w:val="false"/>
          <w:i w:val="false"/>
          <w:color w:val="000000"/>
          <w:sz w:val="28"/>
        </w:rPr>
        <w:t>
      сәйкестендiру ұқсатудың мiндеттi шарты болып табылатын жағдайда, ұқсату өнiмдерiнде әкелiнген тауарларды сәйкестендiруге мүмкiндiк беретiн сипаттамаларды ұқсату өнiмдерiнде сақтай отырып, шетелдiк тауарлар өзiндiк сипатын жоғалтатын тауардың өзiн ұқсату;
</w:t>
      </w:r>
      <w:r>
        <w:br/>
      </w:r>
      <w:r>
        <w:rPr>
          <w:rFonts w:ascii="Times New Roman"/>
          <w:b w:val="false"/>
          <w:i w:val="false"/>
          <w:color w:val="000000"/>
          <w:sz w:val="28"/>
        </w:rPr>
        <w:t>
      әкелiнген тауарлардың негiзгi сипаттамалары сақталатын монтажды, құрастыруды және үйлестiре лайықтауды қоса алғанда, басқа тауар жасау (өңдеу);
</w:t>
      </w:r>
      <w:r>
        <w:br/>
      </w:r>
      <w:r>
        <w:rPr>
          <w:rFonts w:ascii="Times New Roman"/>
          <w:b w:val="false"/>
          <w:i w:val="false"/>
          <w:color w:val="000000"/>
          <w:sz w:val="28"/>
        </w:rPr>
        <w:t>
      тауарды қалпына келтiрудi қоса алғанда оны жөндеу;
</w:t>
      </w:r>
      <w:r>
        <w:br/>
      </w:r>
      <w:r>
        <w:rPr>
          <w:rFonts w:ascii="Times New Roman"/>
          <w:b w:val="false"/>
          <w:i w:val="false"/>
          <w:color w:val="000000"/>
          <w:sz w:val="28"/>
        </w:rPr>
        <w:t>
      ұқсату өнiмдерiнiң өндiрiсiн жеңiлдетуге арналған кейбiр тауарларды ұқсату процесi кезiнде оларды толық немесе iшiнара тұтына отырып пайдалану енедi. Бұл операция осы баптың екiншi-төртiншi абзацтарында аталғандар мен бір мезгілде орындалуы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Кеден аумағында тауарларды ұқсату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режимiн қолдануға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аумағында тауарларды ұқсатудың кедендiк режимiн пайдалануға, егер:
</w:t>
      </w:r>
      <w:r>
        <w:br/>
      </w:r>
      <w:r>
        <w:rPr>
          <w:rFonts w:ascii="Times New Roman"/>
          <w:b w:val="false"/>
          <w:i w:val="false"/>
          <w:color w:val="000000"/>
          <w:sz w:val="28"/>
        </w:rPr>
        <w:t>
      тауарларды Қазақстан Республикасының Үкiметi белгiлейтiн тiзбе бойынша ұқсату режимiне орналастыруға тыйым салынса;
</w:t>
      </w:r>
      <w:r>
        <w:br/>
      </w:r>
      <w:r>
        <w:rPr>
          <w:rFonts w:ascii="Times New Roman"/>
          <w:b w:val="false"/>
          <w:i w:val="false"/>
          <w:color w:val="000000"/>
          <w:sz w:val="28"/>
        </w:rPr>
        <w:t>
      ұқсату үшiн өндiрiстiң үздiксiз циклiне жататын немесе Қазақстан Республикасының аумағында бiрдей ұқсату өнiмдерiн өндiрудi болдырмайтын, бiрегей саналатын технологиялық процесс ұқсату үшiн пайдаланылған жағдайларды қоспағанда, әкелiнген тауарлар ұқсату өнiмдерiнде бiрдейлендiрiлуi мүмкiн болмаса жол берiлмейдi. Аталған технологиялық процестердiң тiзбесiн белгiленген тәртiппен тиiстi уәкiлеттi мемлекеттiк орган белгiлейдi;
</w:t>
      </w:r>
      <w:r>
        <w:br/>
      </w:r>
      <w:r>
        <w:rPr>
          <w:rFonts w:ascii="Times New Roman"/>
          <w:b w:val="false"/>
          <w:i w:val="false"/>
          <w:color w:val="000000"/>
          <w:sz w:val="28"/>
        </w:rPr>
        <w:t>
      тауарлардың ұқсатылуын жүзеге асыратын тұлға:
</w:t>
      </w:r>
      <w:r>
        <w:br/>
      </w:r>
      <w:r>
        <w:rPr>
          <w:rFonts w:ascii="Times New Roman"/>
          <w:b w:val="false"/>
          <w:i w:val="false"/>
          <w:color w:val="000000"/>
          <w:sz w:val="28"/>
        </w:rPr>
        <w:t>
      1) жүргiзудiң белгiленген тәртiбi бұзылып, жүзеге асырылып жатқан бұрын әкелiнген тауарларды ұқсату режимiн аяқтамаса;
</w:t>
      </w:r>
      <w:r>
        <w:br/>
      </w:r>
      <w:r>
        <w:rPr>
          <w:rFonts w:ascii="Times New Roman"/>
          <w:b w:val="false"/>
          <w:i w:val="false"/>
          <w:color w:val="000000"/>
          <w:sz w:val="28"/>
        </w:rPr>
        <w:t>
      2) көрсетiлген тәртiптi бұрын әлденеше рет (екi рет және одан көп) бұзса;
</w:t>
      </w:r>
      <w:r>
        <w:br/>
      </w:r>
      <w:r>
        <w:rPr>
          <w:rFonts w:ascii="Times New Roman"/>
          <w:b w:val="false"/>
          <w:i w:val="false"/>
          <w:color w:val="000000"/>
          <w:sz w:val="28"/>
        </w:rPr>
        <w:t>
      3) контрабанда белгiлерiмен кеден ережелерiн бұзғаны байқалса, ол Қазақстан Республикасының заңдарында белгiленген тәртiппен дәлелденсе, жол берiлмейдi.
</w:t>
      </w:r>
      <w:r>
        <w:br/>
      </w:r>
      <w:r>
        <w:rPr>
          <w:rFonts w:ascii="Times New Roman"/>
          <w:b w:val="false"/>
          <w:i w:val="false"/>
          <w:color w:val="000000"/>
          <w:sz w:val="28"/>
        </w:rPr>
        <w:t>
      Тауарларды кеден аумағында ұқсату үшiн:
</w:t>
      </w:r>
      <w:r>
        <w:br/>
      </w:r>
      <w:r>
        <w:rPr>
          <w:rFonts w:ascii="Times New Roman"/>
          <w:b w:val="false"/>
          <w:i w:val="false"/>
          <w:color w:val="000000"/>
          <w:sz w:val="28"/>
        </w:rPr>
        <w:t>
      Қазақстан Республикасының орталық кеден органы белгiлейтiн тәртiппен ресiмделетiн ұқсату шарттары туралы мiндеттеменi отандық тұлғаның көрсетуi;
</w:t>
      </w:r>
      <w:r>
        <w:br/>
      </w:r>
      <w:r>
        <w:rPr>
          <w:rFonts w:ascii="Times New Roman"/>
          <w:b w:val="false"/>
          <w:i w:val="false"/>
          <w:color w:val="000000"/>
          <w:sz w:val="28"/>
        </w:rPr>
        <w:t>
      декларанттың таңдауы бойынша кедендiк әкелу бажы мен салығын төлеу не оларды уәкiлеттi банктiң кепiлдiгi түрiнде төленуiн қамтамасыз ету немесе тиесiлi сомаларды Қазақстан Республикасы кеден органының депозитiне енгiзу осы Заңда көзделген өзге де талаптарды орындау қажет.
</w:t>
      </w:r>
      <w:r>
        <w:br/>
      </w:r>
      <w:r>
        <w:rPr>
          <w:rFonts w:ascii="Times New Roman"/>
          <w:b w:val="false"/>
          <w:i w:val="false"/>
          <w:color w:val="000000"/>
          <w:sz w:val="28"/>
        </w:rPr>
        <w:t>
      Шетелдiк тауарларды ұқсату жөнiндегi операцияларды жүзеге асырған кезде отандық тауарлар пайдаланылуы мүмкiн. Әкетуге тарифтiк емес реттеу шаралары және (немесе) кеден бажы қолданылатын отандық тауарларды пайдалануға уәкiлеттi мемлекеттiк органның рұқсаты болған кезде жол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Кеден аумағында тауарларды ұқсату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аумағында тауарларды ұқсату мерзiмiн Қазақстан Республикасының орталық кеден органы белгiлеген тәртiппен, декларант айқындайды.
</w:t>
      </w:r>
      <w:r>
        <w:br/>
      </w:r>
      <w:r>
        <w:rPr>
          <w:rFonts w:ascii="Times New Roman"/>
          <w:b w:val="false"/>
          <w:i w:val="false"/>
          <w:color w:val="000000"/>
          <w:sz w:val="28"/>
        </w:rPr>
        <w:t>
      Көрсетiлген мерзiм тауарлар Қазақстан Республикасының кеден шекарасы арқылы өткiзiлген күннен бастап екi жылдан асып кетпеуi керек.
</w:t>
      </w:r>
      <w:r>
        <w:br/>
      </w:r>
      <w:r>
        <w:rPr>
          <w:rFonts w:ascii="Times New Roman"/>
          <w:b w:val="false"/>
          <w:i w:val="false"/>
          <w:color w:val="000000"/>
          <w:sz w:val="28"/>
        </w:rPr>
        <w:t>
      Қазақстан Республикасының кеден аумағында тауарларды ұқсату мерзiмiн өткiзген күннен бастап екi жылға дейiн ұзартуды декларант осылай ұзартудың қажеттiгiн негiздеп, кеден органына хабарлау арқылы жүзеге асырады.
</w:t>
      </w:r>
      <w:r>
        <w:br/>
      </w:r>
      <w:r>
        <w:rPr>
          <w:rFonts w:ascii="Times New Roman"/>
          <w:b w:val="false"/>
          <w:i w:val="false"/>
          <w:color w:val="000000"/>
          <w:sz w:val="28"/>
        </w:rPr>
        <w:t>
      Ұқсату мерзiмiн екi жылдан артық ұзарту уәкiлеттi мемлекеттiк органмен келiсе отырып орталық кеден органы белгiлейтiн тәртiппен жүргiзiледі.
</w:t>
      </w:r>
      <w:r>
        <w:br/>
      </w:r>
      <w:r>
        <w:rPr>
          <w:rFonts w:ascii="Times New Roman"/>
          <w:b w:val="false"/>
          <w:i w:val="false"/>
          <w:color w:val="000000"/>
          <w:sz w:val="28"/>
        </w:rPr>
        <w:t>
      Қазақстан Республикасының Үкiметi белгiлейтiн тiзбе бойынша жекелеген тауарларды ұқсатуға қатысты тауарларды ұқсату мерзiмiн уәкiлеттi мемлекеттiк орган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Кедендiк мақсаттарда ұқсату өнiмдерi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шығымының мөлшерi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Ұқсату өнiмдерi шығымының мөлшерiн әкелiнетiн тауарларды ұқсатуды және тауарларды ұқсату шарттарын жүзеге асыратын кәсіпорынның қолданылып жүрген технологиялық құжаттамасының негiзiнде декларант айқындайды.
</w:t>
      </w:r>
      <w:r>
        <w:br/>
      </w:r>
      <w:r>
        <w:rPr>
          <w:rFonts w:ascii="Times New Roman"/>
          <w:b w:val="false"/>
          <w:i w:val="false"/>
          <w:color w:val="000000"/>
          <w:sz w:val="28"/>
        </w:rPr>
        <w:t>
      Қазақстан Республикасының Үкiметi белгiлейтiн тiзбе бойынша жекелеген тауарларды ұқсатуға қатысты тауарларды ұқсату жөнiндегi операциялардың нәтижесiнде пайда болатын ұқсату өнiмдерi шығымының мiндеттi мөлшерiн уәкiлеттi мемлекеттiк орган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Кедендiк әкелу бажы мен салығын қайтару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ережелерi сақталған:
</w:t>
      </w:r>
      <w:r>
        <w:br/>
      </w:r>
      <w:r>
        <w:rPr>
          <w:rFonts w:ascii="Times New Roman"/>
          <w:b w:val="false"/>
          <w:i w:val="false"/>
          <w:color w:val="000000"/>
          <w:sz w:val="28"/>
        </w:rPr>
        <w:t>
      тауарлар немесе ұқсату өнімдерi Қазақстан Республикасының кеден шекарасы арқылы тауарлар өткен күннен бастап екi жылдан кешiктiрмей экспортталған;
</w:t>
      </w:r>
      <w:r>
        <w:br/>
      </w:r>
      <w:r>
        <w:rPr>
          <w:rFonts w:ascii="Times New Roman"/>
          <w:b w:val="false"/>
          <w:i w:val="false"/>
          <w:color w:val="000000"/>
          <w:sz w:val="28"/>
        </w:rPr>
        <w:t>
      әкелiнген тауарлар немесе ұқсату өнiмдерiн Қазақстан Республикасынан тысқары жерлерге iс жүзiнде әкету расталған жағдайда төленген кеден бажы мен салығы немесе Қазақстан Республикасы кеден органының депозитiне енгiзiлген тиесiлi сомалар қайтарылады не уәкiлеттi банктiң кепiлдiгi өзiнiң күшiн тоқтатады.
</w:t>
      </w:r>
      <w:r>
        <w:br/>
      </w:r>
      <w:r>
        <w:rPr>
          <w:rFonts w:ascii="Times New Roman"/>
          <w:b w:val="false"/>
          <w:i w:val="false"/>
          <w:color w:val="000000"/>
          <w:sz w:val="28"/>
        </w:rPr>
        <w:t>
      Қайтарылатын сомаларға проценттер есептелiнбейдi.
</w:t>
      </w:r>
      <w:r>
        <w:br/>
      </w:r>
      <w:r>
        <w:rPr>
          <w:rFonts w:ascii="Times New Roman"/>
          <w:b w:val="false"/>
          <w:i w:val="false"/>
          <w:color w:val="000000"/>
          <w:sz w:val="28"/>
        </w:rPr>
        <w:t>
      Кеден бажы мен салығының сомалары, егер тауарларды ұқсатуға әкелген кезде төленбесе, әкелiнген тауарлар немесе ұқсату өнiмдерi Қазақстан Республикасының кеден аумағында еркiн айналысқа шығарылған кезде төленедi. Аталған сомалардан басқа, олардан кеден бажы мен салығын төлеу күнi қолданылатын Қазақстан Республикасы Ұлттық Банкiнiң қайта қаржыландыру ресми ставкасы бойынша проценттер алынады. Аталған проценттер кедендiк әкелу бажы мен салығы төленген күндi қоса алғанда, тауарларды ұқсатудың кеден режимiнде тұрған уақыты үшiн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55-59-баптар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Шетел тауарларын ұқсату өнiмдерiн кедендiк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әкету бажынан және тарифтiк емес реттеу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шараларын қолданудан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Шетел тауарларын ұқсату өнiмдерi кедендiк әкету бажынан босатылады.
</w:t>
      </w:r>
      <w:r>
        <w:br/>
      </w:r>
      <w:r>
        <w:rPr>
          <w:rFonts w:ascii="Times New Roman"/>
          <w:b w:val="false"/>
          <w:i w:val="false"/>
          <w:color w:val="000000"/>
          <w:sz w:val="28"/>
        </w:rPr>
        <w:t>
      Аталған өнiмдерге тарифтiк емес реттеу шаралары қолданылмайды.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БАҚЫЛАУЫМЕН ТАУАРЛАРДЫ ҰҚСАТУ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Кеден бақылауымен тауарларды ұқсату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бақылауымен тауарларды ұқсату - шетел тауарлары Қазақстан Республикасының кеден аумағында осы Заңмен белгiленген тәртiппен кеден бажы, салығы алынбай және тарифтік емес реттеу шаралары қолданылмай, оларды әрi қарай айналысқа шығарғанға немесе ұқсату өнiмдерiн өзге кеден режимiне орналастырғанға дейiн кеден бақылауымен ұқсату үшiн пайдаланылатын кеден режимi.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Кедендік бақылаумен тауарларды ұқсатудың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режимiн қолдануға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Кедендік бақылаумен тауарларды ұқсату тарифтік емес реттеу шараларын қолданудан жалтару және тауарлардың шыққан елiн анықтау ережелерiн аттап өту үшiн пайдаланылмайды.
</w:t>
      </w:r>
      <w:r>
        <w:br/>
      </w:r>
      <w:r>
        <w:rPr>
          <w:rFonts w:ascii="Times New Roman"/>
          <w:b w:val="false"/>
          <w:i w:val="false"/>
          <w:color w:val="000000"/>
          <w:sz w:val="28"/>
        </w:rPr>
        <w:t>
      Кедендiк бақылаумен тауарларды ұқсатудың кеден режимiн пайдалануға, егер:
</w:t>
      </w:r>
      <w:r>
        <w:br/>
      </w:r>
      <w:r>
        <w:rPr>
          <w:rFonts w:ascii="Times New Roman"/>
          <w:b w:val="false"/>
          <w:i w:val="false"/>
          <w:color w:val="000000"/>
          <w:sz w:val="28"/>
        </w:rPr>
        <w:t>
      Қазақстан Республикасының Үкiметi айқындайтын тiзбе бойынша ұқсатудың режимiне тауарларды орналастыруға тыйым салынса;
</w:t>
      </w:r>
      <w:r>
        <w:br/>
      </w:r>
      <w:r>
        <w:rPr>
          <w:rFonts w:ascii="Times New Roman"/>
          <w:b w:val="false"/>
          <w:i w:val="false"/>
          <w:color w:val="000000"/>
          <w:sz w:val="28"/>
        </w:rPr>
        <w:t>
      Қазақстан Республикасына тауарларды ұқсатуға ұқсату жөнiндегi операцияларды тiкелей жүзеге асырмайтын тұлға әкелсе ұқсату мерзiмi алты айдан асса;
</w:t>
      </w:r>
      <w:r>
        <w:br/>
      </w:r>
      <w:r>
        <w:rPr>
          <w:rFonts w:ascii="Times New Roman"/>
          <w:b w:val="false"/>
          <w:i w:val="false"/>
          <w:color w:val="000000"/>
          <w:sz w:val="28"/>
        </w:rPr>
        <w:t>
      ұқсату жөнiндегi операциялар кәсiпорынның ұқсату жүзеге асырылуы тиiс әдеттегi технологиялық процестерiне сәйкес келмесе;
</w:t>
      </w:r>
      <w:r>
        <w:br/>
      </w:r>
      <w:r>
        <w:rPr>
          <w:rFonts w:ascii="Times New Roman"/>
          <w:b w:val="false"/>
          <w:i w:val="false"/>
          <w:color w:val="000000"/>
          <w:sz w:val="28"/>
        </w:rPr>
        <w:t>
      тауарлардың ұқсатылуын жүзеге асыратын тұлға:
</w:t>
      </w:r>
      <w:r>
        <w:br/>
      </w:r>
      <w:r>
        <w:rPr>
          <w:rFonts w:ascii="Times New Roman"/>
          <w:b w:val="false"/>
          <w:i w:val="false"/>
          <w:color w:val="000000"/>
          <w:sz w:val="28"/>
        </w:rPr>
        <w:t>
      1) кедендiк бақылаудан басқа тауарлар мен ұқсату өнiмдерiн алу мүмкiн еместiгін қамтамасыз етудi, кедендiк бақылауды жүзеге асыру үшiн жағдай жасауды, тауарларға кеден органдарының қол жеткiзуiн қамтамасыз етудi, тауарлардың есебiн және олармен операцияларды жүргізудi, сондай-ақ есептiлiктi көрсетудi қоса алғанда, кеден заңдарының талаптарын орындауды қамтамасыз ете алмайтын болса;
</w:t>
      </w:r>
      <w:r>
        <w:br/>
      </w:r>
      <w:r>
        <w:rPr>
          <w:rFonts w:ascii="Times New Roman"/>
          <w:b w:val="false"/>
          <w:i w:val="false"/>
          <w:color w:val="000000"/>
          <w:sz w:val="28"/>
        </w:rPr>
        <w:t>
      2) жүргiзудiң белгiленген тәртiбi бұзылып, жүзеге асырылып жатқан бұрын әкелiнген тауарларды ұқсату режимiн аяқтамаса;
</w:t>
      </w:r>
      <w:r>
        <w:br/>
      </w:r>
      <w:r>
        <w:rPr>
          <w:rFonts w:ascii="Times New Roman"/>
          <w:b w:val="false"/>
          <w:i w:val="false"/>
          <w:color w:val="000000"/>
          <w:sz w:val="28"/>
        </w:rPr>
        <w:t>
      3) көрсетiлген тәртiптi бұрын әлденеше рет (екi және одан да көп) бұзса;
</w:t>
      </w:r>
      <w:r>
        <w:br/>
      </w:r>
      <w:r>
        <w:rPr>
          <w:rFonts w:ascii="Times New Roman"/>
          <w:b w:val="false"/>
          <w:i w:val="false"/>
          <w:color w:val="000000"/>
          <w:sz w:val="28"/>
        </w:rPr>
        <w:t>
      4) контрабанданың белгiлерiмен кеден ережелерiн бұзса бұл Қазақстан Республикасының заңдарында белгіленген тәртiппен дәлелденсе, рұқсат етiлмейдi.
</w:t>
      </w:r>
      <w:r>
        <w:br/>
      </w:r>
      <w:r>
        <w:rPr>
          <w:rFonts w:ascii="Times New Roman"/>
          <w:b w:val="false"/>
          <w:i w:val="false"/>
          <w:color w:val="000000"/>
          <w:sz w:val="28"/>
        </w:rPr>
        <w:t>
      Тауарларды ұқсату үшiн Қазақстан Республикасының орталық кеден органы белгiлейтiн тәртiппен ресiмделген ұқсату шарттары туралы мiндеттеме ұсыну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Кеден бақылауымен тауарларды ұқсатуға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қолданылатын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бақылауымен тауарларды ұқсату, осы Заңның 55,58, 63-1-баптарында көзделген ережелерге сәйкес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63-бап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63-1-бап. Кеден бажы мен салығын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Шетелдiк тауарларды ұқсату өнiмдерi кедендiк әкету бажынан босатылады. Аталған өнiмдерге тарифтiк емес реттеу шаралары қолданылмайды.
</w:t>
      </w:r>
      <w:r>
        <w:br/>
      </w:r>
      <w:r>
        <w:rPr>
          <w:rFonts w:ascii="Times New Roman"/>
          <w:b w:val="false"/>
          <w:i w:val="false"/>
          <w:color w:val="000000"/>
          <w:sz w:val="28"/>
        </w:rPr>
        <w:t>
      Қазақстан Республикасының кеден аумағына еркiн айналысқа шетелдiк тауарларды немесе оларды ұқсату өнiмдерiн шығару кезiнде ақы төлеген күндi қоса алғанда, тауарларды ұқсатудың кеден режимiнде тұрған уақытта осы сомаларды төлеген күнi қолданылған Қазақстан Республикасының Ұлттық Банкiнiң қайта қаржыландыру ресми ставкасының 1,5 есе мөлшерiнде өсiм есептелiне отырып кеден бажы мен салығының сомасы төленедi. Аталған өсiм кедендiк әкелу бажы мен салығы төленген күндi қоса алғанда, тауарлар ұқсатудың кеден режимiнде тұрған уақыт үшiн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63-1-баппен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 УАҚЫТША ӘКЕЛУ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УАҚЫТША ӘКЕТУ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Тауарларды уақытша әкелу және уақытша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әкету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уақытша әкелу және уақытша әкетудiң кеден режимi Қазақстан Республикасының кеден аумағында немесе одан тыс жерлерде тауарларды кеден бажынан, салығынан толық немесе iшiнара босата отырып, тарифтік емес реттеу шараларын қолданбай оларды пайдалануға жол ашуға арналған.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Тауарларды уақытша әкелуге және уақытша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әкетуге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әкелiнетiн және уақытша әкетiлетiн тауарлар, табиғи тозуы не тасымалдау сақтау мен пайдаланудың қалыпты жағдайларында кемуi салдарынан өзгерулерiн қоспағанда өзгерiссiз күйiнде қайтарылуға тиiс.
</w:t>
      </w:r>
      <w:r>
        <w:br/>
      </w:r>
      <w:r>
        <w:rPr>
          <w:rFonts w:ascii="Times New Roman"/>
          <w:b w:val="false"/>
          <w:i w:val="false"/>
          <w:color w:val="000000"/>
          <w:sz w:val="28"/>
        </w:rPr>
        <w:t>
      Уақытша әкелiнбейтiн және әкетiлмейтiн тауар санаттарын Қазақстан Республикасының Үкіметі белгiлейдi.
</w:t>
      </w:r>
      <w:r>
        <w:br/>
      </w:r>
      <w:r>
        <w:rPr>
          <w:rFonts w:ascii="Times New Roman"/>
          <w:b w:val="false"/>
          <w:i w:val="false"/>
          <w:color w:val="000000"/>
          <w:sz w:val="28"/>
        </w:rPr>
        <w:t>
      Тауарларды уақытша әкелуге және уақытша әкетуге:
</w:t>
      </w:r>
      <w:r>
        <w:br/>
      </w:r>
      <w:r>
        <w:rPr>
          <w:rFonts w:ascii="Times New Roman"/>
          <w:b w:val="false"/>
          <w:i w:val="false"/>
          <w:color w:val="000000"/>
          <w:sz w:val="28"/>
        </w:rPr>
        <w:t>
      1) тауарларды әкелу (әкету) туралы мiндеттемелер берiлген;
</w:t>
      </w:r>
      <w:r>
        <w:br/>
      </w:r>
      <w:r>
        <w:rPr>
          <w:rFonts w:ascii="Times New Roman"/>
          <w:b w:val="false"/>
          <w:i w:val="false"/>
          <w:color w:val="000000"/>
          <w:sz w:val="28"/>
        </w:rPr>
        <w:t>
      2) тауарларды бiрдейлендiру қамтамасыз етiлген;
</w:t>
      </w:r>
      <w:r>
        <w:br/>
      </w:r>
      <w:r>
        <w:rPr>
          <w:rFonts w:ascii="Times New Roman"/>
          <w:b w:val="false"/>
          <w:i w:val="false"/>
          <w:color w:val="000000"/>
          <w:sz w:val="28"/>
        </w:rPr>
        <w:t>
      3) осы Заңның 68-бабына сәйкес кеден төлемдерi мен салығы төленген;
</w:t>
      </w:r>
      <w:r>
        <w:br/>
      </w:r>
      <w:r>
        <w:rPr>
          <w:rFonts w:ascii="Times New Roman"/>
          <w:b w:val="false"/>
          <w:i w:val="false"/>
          <w:color w:val="000000"/>
          <w:sz w:val="28"/>
        </w:rPr>
        <w:t>
      4) уақытша әкелiнген немесе уақытша әкетiлген тауарларды кәсiпкерлiк мақсатта пайдаланбаған жағдайларда рұқсат етiледi. Осы тармақшамен белгiленген талаптың кеден бажы мен салығынан толығымен босатылған уақытша әкелiнген және уақытша әкетiлген тауарларға, сондай-ақ жабдықтарға қатысы жоқ.
</w:t>
      </w:r>
      <w:r>
        <w:br/>
      </w:r>
      <w:r>
        <w:rPr>
          <w:rFonts w:ascii="Times New Roman"/>
          <w:b w:val="false"/>
          <w:i w:val="false"/>
          <w:color w:val="000000"/>
          <w:sz w:val="28"/>
        </w:rPr>
        <w:t>
      Тауарларды уақытша әкелуге және уақытша әкетуге кеден режимi қолданылатын лизинг нысаналарының тiзбесiн Қазақстан Республикасының Үкiметi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65-бап өзгерді - Қазақстан Республикасының 1999.07.16.N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65-бап 4-бөлікпен толықтырылды - Қазақстан Республикасының 2000.07.05.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w:t>
      </w:r>
      <w:r>
        <w:rPr>
          <w:rFonts w:ascii="Times New Roman"/>
          <w:b w:val="false"/>
          <w:i w:val="false"/>
          <w:color w:val="000080"/>
          <w:sz w:val="28"/>
        </w:rPr>
        <w:t>
</w:t>
      </w:r>
      <w:r>
        <w:rPr>
          <w:rFonts w:ascii="Times New Roman"/>
          <w:b w:val="false"/>
          <w:i w:val="false"/>
          <w:color w:val="000000"/>
          <w:sz w:val="28"/>
        </w:rPr>
        <w:t>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66-бап алып тасталды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Тауарларды уақытша әкелу мен уақытша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әкету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 уақытша әкелудiң және уақытша әкетудiң мерзiмiн тауарды әкелген және әкеткен тұлға анықтайды және осындай әкелу мен әкету мақсаты мен басқа жағдайларға қарай Қазақстан Республикасының кеден органы бекiтедi, бiрақ тиiсiнше тауарларды әкелу немесе әкету уақытынан бастап екi жылдан аспауы тиiс.
</w:t>
      </w:r>
      <w:r>
        <w:br/>
      </w:r>
      <w:r>
        <w:rPr>
          <w:rFonts w:ascii="Times New Roman"/>
          <w:b w:val="false"/>
          <w:i w:val="false"/>
          <w:color w:val="000000"/>
          <w:sz w:val="28"/>
        </w:rPr>
        <w:t>
      Тауарлардың жекелеген санаттары үшiн Қазақстан Республикасының орталық кеден органы неғұрлым қысқа немесе неғұрлым ұзақ шектi мерзiм белгiлей алады.
</w:t>
      </w:r>
      <w:r>
        <w:br/>
      </w:r>
      <w:r>
        <w:rPr>
          <w:rFonts w:ascii="Times New Roman"/>
          <w:b w:val="false"/>
          <w:i w:val="false"/>
          <w:color w:val="000000"/>
          <w:sz w:val="28"/>
        </w:rPr>
        <w:t>
      Аталған мерзiмдi өзгертудi Қазақстан Республикасының орталық кеден органы белгiлеген тәртiппен Қазақстан Республикасының кеден органдары жүзеге асырады.
</w:t>
      </w:r>
      <w:r>
        <w:br/>
      </w:r>
      <w:r>
        <w:rPr>
          <w:rFonts w:ascii="Times New Roman"/>
          <w:b w:val="false"/>
          <w:i w:val="false"/>
          <w:color w:val="000000"/>
          <w:sz w:val="28"/>
        </w:rPr>
        <w:t>
      Тауарларды уақытша әкелу және уақытша әкету мерзiмдерi ұзартылған жағдайда кедендiк ресiмдеу үшiн кеден алымдары алынбайды.
</w:t>
      </w:r>
      <w:r>
        <w:br/>
      </w:r>
      <w:r>
        <w:rPr>
          <w:rFonts w:ascii="Times New Roman"/>
          <w:b w:val="false"/>
          <w:i w:val="false"/>
          <w:color w:val="000000"/>
          <w:sz w:val="28"/>
        </w:rPr>
        <w:t>
      Қазақстан Республикасының Үкiметi бекiткен тiзбеге енгiзiлген лизинг нысаналары үшiн уақытша әкелу мен уақытша әкету мерзiмдерi осы бапта көзделген шектеулер қолданылмай, лизинг шартының талаптарына сәйкес белгiленедi. Осы аталған лизинг нысаналары үшiн уақытша әкелу мен уақытша әкетудiң мерзiмдерiн лизинг шартына енгiзiлген өзгерiстердi көрсету негiзiнде лизинг нысанасын уақытша әкелген немесе уақытша әкеткен адам өтiнiш жасаған жағдайда Қазақстан Республикасының кеден органдары өзгертедi.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67-бап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67-бап 5-бөлікпен толықтырылды - Қазақстан Республикасының 2000.07.05.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Уақытша әкелiнетiн және уақытша әкетiлетiн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 бойынша кеден бажы мен салығын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төлеуден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кеден бажы мен салығын сатудан толық босатылған уақытша әкелiнетiн және уақытша әкетiлетiн тауарлардың тiзбесiн бекiтедi. Қазақстан Республикасының Үкiметi бекiткен тiзбеге енгiзiлген және уақытша әкелiнген немесе уақытша әкетiлген лизинг нысаналары кеден баждары мен салықтарынан толық босатылады.
</w:t>
      </w:r>
      <w:r>
        <w:br/>
      </w:r>
      <w:r>
        <w:rPr>
          <w:rFonts w:ascii="Times New Roman"/>
          <w:b w:val="false"/>
          <w:i w:val="false"/>
          <w:color w:val="000000"/>
          <w:sz w:val="28"/>
        </w:rPr>
        <w:t>
      Аталған тiзбеге енгiзiлмеген тауарлар кеден бажы мен салығын салудан iшiнара босатылады. Бұл ретте әрбiр толық және толық емес ай үшiн, егер тауарлар еркiн айналысқа шығарылғандай немесе экспортталғандай болса, төленуге тиiс соманың үш процентi төленедi. 
</w:t>
      </w:r>
      <w:r>
        <w:br/>
      </w:r>
      <w:r>
        <w:rPr>
          <w:rFonts w:ascii="Times New Roman"/>
          <w:b w:val="false"/>
          <w:i w:val="false"/>
          <w:color w:val="000000"/>
          <w:sz w:val="28"/>
        </w:rPr>
        <w:t>
      Уақытша әкелiнген және уақытша әкетiлген кезде iшiнара босатыла отырып алынатын кеден бажының және салықтың жалпы сомасы егер тауарлар еркiн айналысқа немесе экспортқа шығарылған болса, әкелiнген немесе әкетiлген кезде төленуге тиiстi кеден бажының және  салықтың сомасынан аспауға тиiс.
</w:t>
      </w:r>
      <w:r>
        <w:br/>
      </w:r>
      <w:r>
        <w:rPr>
          <w:rFonts w:ascii="Times New Roman"/>
          <w:b w:val="false"/>
          <w:i w:val="false"/>
          <w:color w:val="000000"/>
          <w:sz w:val="28"/>
        </w:rPr>
        <w:t>
      Егер аталған сомалар тең болған жағдайда, осы тауарға қатысты тарифтік емес реттеу шаралары қолданылмаған ретте, тауар еркiн айналысқа немесе экспортқа шығарылған болып есептелiнедi.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68-бап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68-бап толықтырылды - Қазақстан Республикасының 2000.07.05.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Уақытша әкелудiң (әкетудiң) белгiленген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мерзiмi өткен тауарларға қатысты әрекеттер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Белгiленген мерзiмi өткенге дейiн қайтарылмаған уақытша әкелiнген (әкетiлген) тауарлар басқа кеден режимiне мәлiмделуге не Қазақстан Республикасының кеден органы иесi болып табылатын уақытша сақтау қоймаларына орналастырылуға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Уақытша әкетiлген және әкелiнген тауарлардың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қайтарылмауы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әкетiлген немесе әкелiнген тауарлардың белгiленген мерзімдерде қайтарылмауы, егер тауарлардың апат немесе тежеусіз күштің әсер етуі салдарынан жойылуы немесе бiржола жоғалуы, не тауарлар болған мемлекет органдарының немесе лауазымды адамдарының заңсыз әрекеттері салдарынан иелiктен шығып кету жәйттерi: уақытша әкетілу кезiнде - Қазақстан Республикасының шетелдегi консулдық мекемелерiмен, уақытша әкеліну кезінде - уәкілеті мемлекеттік органдармен расталған жағдайда ғана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ЕРКIН КЕДЕН АЙМАҒЫ ЖӘНЕ ЕРКIН ҚОЙМА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Еркiн кеден аймағы мен еркiн қойманың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режимдерiн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Еркiн кеден аймағы мен еркiн қойманың кеден режимдерi - шетелдiк тауарлардан кеден бажы, салығы алынбай және тарифтік емес реттеу шаралары қолданылмай тиiстi аумақтық шекараларда немесе үй-жайларда (орындарда) орналастырылып, пайдаланылатын, Қазақстан тауарлары осы Заңда белгiленген тәртiппен экспорттың кеден режимiне сәйкес әкетуге қолданылатын шарттармен орналастырылып пайдаланылатын кеден режимдерi.
</w:t>
      </w:r>
      <w:r>
        <w:br/>
      </w:r>
      <w:r>
        <w:rPr>
          <w:rFonts w:ascii="Times New Roman"/>
          <w:b w:val="false"/>
          <w:i w:val="false"/>
          <w:color w:val="000000"/>
          <w:sz w:val="28"/>
        </w:rPr>
        <w:t>
      "Астана - жаңа қала" арнайы экономикалық аймағының аумағындағы еркiн кеден аймағының кеден режимi - бұл Қазақстан Республикасының салық заңдарында белгiленген тәртiппен акциздер салынатын, арнайы экономикалық аймақтың аумағында орналастырылатын және пайдаланылатын импортталатын тауарлардан акциз алуды қоспағанда, осы баптың бiрiншi бөлiгiнде айқындалған шарттарда қолданылатын кеден режимi.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71-бап толықтырылды - Қазақстан Республикасының 2001.07.05. N 223-II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Еркiн кеден аймағын құру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Еркiн кеден аймағы еркiн кеден аймағының кеден режимi қолданылатын аумақ ретiнде Қазақстан Республикасының кеден iсi мәселелерi жөнiндегi уәкiлеттi мемлекеттiк органы мен Қазақстан Республикасының жергiлiктi өкiлеттi және атқарушы органдарының бiрлескен ұсынысы бойынша Қазақстан Республикасы Үкіметінің шешiмiмен құрылады.
</w:t>
      </w:r>
      <w:r>
        <w:br/>
      </w:r>
      <w:r>
        <w:rPr>
          <w:rFonts w:ascii="Times New Roman"/>
          <w:b w:val="false"/>
          <w:i w:val="false"/>
          <w:color w:val="000000"/>
          <w:sz w:val="28"/>
        </w:rPr>
        <w:t>
      Қазақстан Республикасының Үкіметі еркiн экономикалық аймақты құру туралы шешiмдi, егер оның жұмыс жүргiзуi осы Заңның талаптарына сәйкес келмесе жоюға құқылы. Аталған шешiм жойылған жағдайда еркiн экономикалық аймақ алты ай iшiнде таратылуға тиiс.
</w:t>
      </w:r>
      <w:r>
        <w:br/>
      </w:r>
      <w:r>
        <w:rPr>
          <w:rFonts w:ascii="Times New Roman"/>
          <w:b w:val="false"/>
          <w:i w:val="false"/>
          <w:color w:val="000000"/>
          <w:sz w:val="28"/>
        </w:rPr>
        <w:t>
      Еркiн экономикалық аймақ құру туралы өтiнiштердi қарау еркiн экономикалық аймақ құру туралы шешiм қабылдау және оны жою тәртiбiн Қазақстан Республикасының Үкіметі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72-бап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Еркiн қойманы құру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Еркiн қоймалар Қазақстан Республикасының орталық кеден органының лицензиясын алғаннан кейiн құрылуы мүмкiн.
</w:t>
      </w:r>
      <w:r>
        <w:br/>
      </w:r>
      <w:r>
        <w:rPr>
          <w:rFonts w:ascii="Times New Roman"/>
          <w:b w:val="false"/>
          <w:i w:val="false"/>
          <w:color w:val="000000"/>
          <w:sz w:val="28"/>
        </w:rPr>
        <w:t>
      Лицензиялауға байланысты қатынастар лицензиялау туралы заңдармен реттеледi.
</w:t>
      </w:r>
      <w:r>
        <w:br/>
      </w:r>
      <w:r>
        <w:rPr>
          <w:rFonts w:ascii="Times New Roman"/>
          <w:b w:val="false"/>
          <w:i w:val="false"/>
          <w:color w:val="000000"/>
          <w:sz w:val="28"/>
        </w:rPr>
        <w:t>
      Еркiн қойма тағайындауға берiлген лицензияның күшiн Қазақстан Республикасының орталық кеден органы тоқтата тұруы мүмкiн.
</w:t>
      </w:r>
      <w:r>
        <w:br/>
      </w:r>
      <w:r>
        <w:rPr>
          <w:rFonts w:ascii="Times New Roman"/>
          <w:b w:val="false"/>
          <w:i w:val="false"/>
          <w:color w:val="000000"/>
          <w:sz w:val="28"/>
        </w:rPr>
        <w:t>
      Лицензияны қайтарып алу лицензиатқа қайтарып алу жайында хабарланған күннен бастап қолданылады.
</w:t>
      </w:r>
      <w:r>
        <w:br/>
      </w:r>
      <w:r>
        <w:rPr>
          <w:rFonts w:ascii="Times New Roman"/>
          <w:b w:val="false"/>
          <w:i w:val="false"/>
          <w:color w:val="000000"/>
          <w:sz w:val="28"/>
        </w:rPr>
        <w:t>
      Лицензияны тоқтата тұру оны тоқтата тұру туралы шешiм қабылданған күннен бастап қолданылады.
</w:t>
      </w:r>
      <w:r>
        <w:br/>
      </w:r>
      <w:r>
        <w:rPr>
          <w:rFonts w:ascii="Times New Roman"/>
          <w:b w:val="false"/>
          <w:i w:val="false"/>
          <w:color w:val="000000"/>
          <w:sz w:val="28"/>
        </w:rPr>
        <w:t>
      Лицензияның күшi тоқтатылған кезде шетел тауарларын қоймаға орналастыру кеден бажын, салығын төлеп және тарифтiк емес реттеу шараларын қолданып жүзеге асырылады, ал орналастырылатын отандық тауарлар жөнiнде кеден бажынан босату не кеден бажын қайтару жүргiзiлмейдi.
</w:t>
      </w:r>
      <w:r>
        <w:br/>
      </w:r>
      <w:r>
        <w:rPr>
          <w:rFonts w:ascii="Times New Roman"/>
          <w:b w:val="false"/>
          <w:i w:val="false"/>
          <w:color w:val="000000"/>
          <w:sz w:val="28"/>
        </w:rPr>
        <w:t>
      Кеден органы құрылған және жұмыс iстеп тұрған кеден қоймалары туралы ақпараттың мерзiмдi жарияланып тұруын қамтамасыз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73-бап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73-1 бап. Еркiн кеден аймағына және еркiн қоймаға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орналастыруға жiберiлетiн тауарлар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Еркiн кеден аймақтарына ұқсатуға арналған тауарларды, сондай-ақ жабдықтарды орналастыруға рұқсат етiледi.
</w:t>
      </w:r>
      <w:r>
        <w:br/>
      </w:r>
      <w:r>
        <w:rPr>
          <w:rFonts w:ascii="Times New Roman"/>
          <w:b w:val="false"/>
          <w:i w:val="false"/>
          <w:color w:val="000000"/>
          <w:sz w:val="28"/>
        </w:rPr>
        <w:t>
      Еркiн қоймаға орналастыруға ұқсатуға арналған тауарлар (спирттен басқа) және жабдықтар жiберiледi.
</w:t>
      </w:r>
      <w:r>
        <w:br/>
      </w:r>
      <w:r>
        <w:rPr>
          <w:rFonts w:ascii="Times New Roman"/>
          <w:b w:val="false"/>
          <w:i w:val="false"/>
          <w:color w:val="000000"/>
          <w:sz w:val="28"/>
        </w:rPr>
        <w:t>
      Еркiн кеден аймағының кеден режимiндегi арнайы экономикалық аймақ аумағына орналастыруға тауарларды жеткiлiктi дәрежеде ұқсату өлшемдерiне сәйкес ұқсатуға арналған тауарлар, сондай-ақ жабдықтар жiберіледi, егер осы Заңда өзгеше белгiленбесе.
</w:t>
      </w:r>
      <w:r>
        <w:br/>
      </w:r>
      <w:r>
        <w:rPr>
          <w:rFonts w:ascii="Times New Roman"/>
          <w:b w:val="false"/>
          <w:i w:val="false"/>
          <w:color w:val="000000"/>
          <w:sz w:val="28"/>
        </w:rPr>
        <w:t>
      Қазақстан Республикасының Yкiметi еркiн кеден аймақтарына орналастыруға тыйым салынған тауарлар тізбесін айқындауы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73-1-баппен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73-1-бап өзгерді - Қазақстан Республикасының 2001.07.05. N 223-II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Еркiн кеден аймақтары мен еркiн қоймалардағы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тауарлармен жүргiзiлетiн операциялар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Еркiн кеден аймақтары мен еркiн қоймаларда:
</w:t>
      </w:r>
      <w:r>
        <w:br/>
      </w:r>
      <w:r>
        <w:rPr>
          <w:rFonts w:ascii="Times New Roman"/>
          <w:b w:val="false"/>
          <w:i w:val="false"/>
          <w:color w:val="000000"/>
          <w:sz w:val="28"/>
        </w:rPr>
        <w:t>
      осы тауарлардың сақталуын қамтамасыз ету жөнiндегi;
</w:t>
      </w:r>
      <w:r>
        <w:br/>
      </w:r>
      <w:r>
        <w:rPr>
          <w:rFonts w:ascii="Times New Roman"/>
          <w:b w:val="false"/>
          <w:i w:val="false"/>
          <w:color w:val="000000"/>
          <w:sz w:val="28"/>
        </w:rPr>
        <w:t>
      тауарларды сатуға және тасымалдауға дайындау жөнiндегi: тауарлар топтарын бөлшектеу, жөнелтiлiмдердi жинақтау, сұрыптау, орау, қайта орау, таңбалау, тиеу, түсiру, қайта тиеу және басқа осы тәрiздес операцияларды;
</w:t>
      </w:r>
      <w:r>
        <w:br/>
      </w:r>
      <w:r>
        <w:rPr>
          <w:rFonts w:ascii="Times New Roman"/>
          <w:b w:val="false"/>
          <w:i w:val="false"/>
          <w:color w:val="000000"/>
          <w:sz w:val="28"/>
        </w:rPr>
        <w:t>
      ұқсату жөнiндегi операцияларды жүргiзуге рұқсат етiледi.
</w:t>
      </w:r>
      <w:r>
        <w:br/>
      </w:r>
      <w:r>
        <w:rPr>
          <w:rFonts w:ascii="Times New Roman"/>
          <w:b w:val="false"/>
          <w:i w:val="false"/>
          <w:color w:val="000000"/>
          <w:sz w:val="28"/>
        </w:rPr>
        <w:t>
      Операциялардың тiзбесiн Қазақстан Республикасының орталық кеден органы белгiлейдi.
</w:t>
      </w:r>
      <w:r>
        <w:br/>
      </w:r>
      <w:r>
        <w:rPr>
          <w:rFonts w:ascii="Times New Roman"/>
          <w:b w:val="false"/>
          <w:i w:val="false"/>
          <w:color w:val="000000"/>
          <w:sz w:val="28"/>
        </w:rPr>
        <w:t>
      Қазақстан Республикасының кеден органдары Қазақстан Республикасы кеден заңдарының талаптарын сақтамайтын тұлғаларға еркiн кеден аймақтары мен еркiн қоймалардағы тауарлармен операциялар жүргiзуге тыйым сала алады, не мұндай тұлғалардың еркiн кеден аймақтары мен еркiн қоймалар аумағына кiруiне рұқсат етпейдi. 
</w:t>
      </w:r>
      <w:r>
        <w:br/>
      </w:r>
      <w:r>
        <w:rPr>
          <w:rFonts w:ascii="Times New Roman"/>
          <w:b w:val="false"/>
          <w:i w:val="false"/>
          <w:color w:val="000000"/>
          <w:sz w:val="28"/>
        </w:rPr>
        <w:t>
      Егер жекелеген тұлғалар Қазақстан Республикасы заң актiлерiнiң, Қазақстан Республикасының Үкіметі актiлерiнiң талаптарын сақтамаса, Қазақстан Республикасының кеден органдары бұл тұлғаларға еркiн кеден аймақтары мен еркiн қоймалардағы тауарлармен операциялар жүргiзуге тыйым сала алады не мұндай тұлғаларға еркiн кеден аймақтары мен еркiн қоймалар аумағына кiруiне рұқсат етпейдi. 
</w:t>
      </w:r>
      <w:r>
        <w:br/>
      </w:r>
      <w:r>
        <w:rPr>
          <w:rFonts w:ascii="Times New Roman"/>
          <w:b w:val="false"/>
          <w:i w:val="false"/>
          <w:color w:val="000000"/>
          <w:sz w:val="28"/>
        </w:rPr>
        <w:t>
      Қазақстан Республикасының орталық кеден органы тауарлардың жекелеген санаттарын еркiн кеден аймақтарына әкелуге не еркiн қоймаларға орналастыруға шектеу қоюға немесе тыйым салуға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74-бап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Тауарлардың еркiн кеден аймақтары мен еркiн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қоймаларда болу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еркiн кеден аймақтары мен еркiн қоймаларда шектеусiз мерзiмде бола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Еркiн кеден аймақтары мен еркiн қоймаларда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 заңдарын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сақтауды қамтамасыз ету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еркiн кеден аймақтары мен еркiн қоймаларда орналасқан тауарларға кеден бақылауын жүзеге асырады.
</w:t>
      </w:r>
      <w:r>
        <w:br/>
      </w:r>
      <w:r>
        <w:rPr>
          <w:rFonts w:ascii="Times New Roman"/>
          <w:b w:val="false"/>
          <w:i w:val="false"/>
          <w:color w:val="000000"/>
          <w:sz w:val="28"/>
        </w:rPr>
        <w:t>
      Еркiн кеден аймақтарына әкелiнетiн және еркiн қоймаларға орналастырылатын, сондай-ақ олардың аумағынан әкетiлетiн тауарларды кедендiк ресiмдеу Қазақстан Республикасының орталық кеден органы айқындайтын тәртiппен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Еркiн кеден аймақтары мен еркiн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қоймалардағы тауарларды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Еркiн кеден аймақтарында кәсiпкерлiк қызметтi жүзеге асырушы тұлғалар мен еркiн қоймалардың иелерi әкелiнетiн, әкетiлетiн, сақталатын, дайындалатын, ұқсатылатын, сатып алынатын және сатылатын тауарлардың есебiн жүргiзiп, ол туралы Қазақстан Республикасының орталық кеден органы айқындайтын тәртiппен Қазақстан Республикасының кеден органдарына есеп бередi. Еркiн кеден аймақтары мен еркiн қоймалар шегiндегi тауарлармен байланысты болатын кез келген өзгерiстер есеп құжаттарынан көрiнiс табуға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77-бап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Еркiн қоймалардың иелерiне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тұлғалары ғана еркiн қоймалардың иелерi бола алады.
</w:t>
      </w:r>
      <w:r>
        <w:br/>
      </w:r>
      <w:r>
        <w:rPr>
          <w:rFonts w:ascii="Times New Roman"/>
          <w:b w:val="false"/>
          <w:i w:val="false"/>
          <w:color w:val="000000"/>
          <w:sz w:val="28"/>
        </w:rPr>
        <w:t>
      Еркiн қойма иесi:
</w:t>
      </w:r>
      <w:r>
        <w:br/>
      </w:r>
      <w:r>
        <w:rPr>
          <w:rFonts w:ascii="Times New Roman"/>
          <w:b w:val="false"/>
          <w:i w:val="false"/>
          <w:color w:val="000000"/>
          <w:sz w:val="28"/>
        </w:rPr>
        <w:t>
      Қазақстан Республикасының орталық кеден органы белгiлеген еркiн қойманы құруға арналған үй-жайды немесе орынды жабдықтауға қойылатын талаптарды сақтауға;
</w:t>
      </w:r>
      <w:r>
        <w:br/>
      </w:r>
      <w:r>
        <w:rPr>
          <w:rFonts w:ascii="Times New Roman"/>
          <w:b w:val="false"/>
          <w:i w:val="false"/>
          <w:color w:val="000000"/>
          <w:sz w:val="28"/>
        </w:rPr>
        <w:t>
      қоймада тұрған тауарлардың кеден бақылауынсыз алынбауын қамтамасыз етуге;
</w:t>
      </w:r>
      <w:r>
        <w:br/>
      </w:r>
      <w:r>
        <w:rPr>
          <w:rFonts w:ascii="Times New Roman"/>
          <w:b w:val="false"/>
          <w:i w:val="false"/>
          <w:color w:val="000000"/>
          <w:sz w:val="28"/>
        </w:rPr>
        <w:t>
      кеден бақылауын iске асыруды қиындатпауға;
</w:t>
      </w:r>
      <w:r>
        <w:br/>
      </w:r>
      <w:r>
        <w:rPr>
          <w:rFonts w:ascii="Times New Roman"/>
          <w:b w:val="false"/>
          <w:i w:val="false"/>
          <w:color w:val="000000"/>
          <w:sz w:val="28"/>
        </w:rPr>
        <w:t>
      еркiн қойманы құруға берiлген лицензия шарттарын сақтауға және еркiн қоймада тұрған тауарларға Қазақстан Республикасы кеден органдарының лауазымды адамдарының баруын қамтамасыз етудi, кеден бақылауы мен кедендiк ресiмдеудi жүргiзу үшiн осы адамдарға еркiн қоймадағы үй-жайларды, жабдықтар мен байланыс құралдарын тегiн берумен қоса Қазақстан Республикасы кеден органдарының талаптарын орындауға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78-бап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Кеден бажын, салығын алу және тарифтiк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емес реттеу шараларын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Шетелдiк тауарларды еркiн кеден аймағының аумағына әкелген, сондай-ақ шетелдiк және отандық тауарларды еркiн қоймаларға орналастырған кезде кеден бажы мен салығы алынбайды және тарифтiк емес реттеу шаралары қолданылмайды. Шетелдiк тауарларды еркiн кеден аймақтарының аумағынан және еркiн қоймалардан Қазақстан Республикасы кеден аумағының қалған бөлiгiне әкелген кезде мәлiмделген кеден режимiнiң шарттарына сәйкес кеден бажы мен салығы алынады және тарифтiк емес реттеу шаралары қолданылады.
</w:t>
      </w:r>
      <w:r>
        <w:br/>
      </w:r>
      <w:r>
        <w:rPr>
          <w:rFonts w:ascii="Times New Roman"/>
          <w:b w:val="false"/>
          <w:i w:val="false"/>
          <w:color w:val="000000"/>
          <w:sz w:val="28"/>
        </w:rPr>
        <w:t>
      Отандық тауарларды Қазақстан Республикасы кеден аумағының өзге бөлiгiнен еркiн кеден аймақтарының аумағына әкелген және отандық тауарларды еркiн кеден аймақтары аумағынан Қазақстан Республикасы кеден аумағының қалған бөлігіне әкеткен кезде кеден төлемдерi мен салығы алынбайды және тарифтiк емес реттеу шаралары қолданылмайды, егер осы Заңда өзгеше белгіленбесе.
</w:t>
      </w:r>
      <w:r>
        <w:br/>
      </w:r>
      <w:r>
        <w:rPr>
          <w:rFonts w:ascii="Times New Roman"/>
          <w:b w:val="false"/>
          <w:i w:val="false"/>
          <w:color w:val="000000"/>
          <w:sz w:val="28"/>
        </w:rPr>
        <w:t>
      Тауарларды еркін кеден аймақтарының аумағынан және еркін қоймалардан Қазақстан Республикасынан тысқары жерлерге әкеткен кезде кеден бажы мен тарифтiк емес реттеу шаралары:
</w:t>
      </w:r>
      <w:r>
        <w:br/>
      </w:r>
      <w:r>
        <w:rPr>
          <w:rFonts w:ascii="Times New Roman"/>
          <w:b w:val="false"/>
          <w:i w:val="false"/>
          <w:color w:val="000000"/>
          <w:sz w:val="28"/>
        </w:rPr>
        <w:t>
      шетелдiк;
</w:t>
      </w:r>
      <w:r>
        <w:br/>
      </w:r>
      <w:r>
        <w:rPr>
          <w:rFonts w:ascii="Times New Roman"/>
          <w:b w:val="false"/>
          <w:i w:val="false"/>
          <w:color w:val="000000"/>
          <w:sz w:val="28"/>
        </w:rPr>
        <w:t>
      еркiн кеден аймақтарының аумағында және еркiн қоймаларда өндiрiлген;
</w:t>
      </w:r>
      <w:r>
        <w:br/>
      </w:r>
      <w:r>
        <w:rPr>
          <w:rFonts w:ascii="Times New Roman"/>
          <w:b w:val="false"/>
          <w:i w:val="false"/>
          <w:color w:val="000000"/>
          <w:sz w:val="28"/>
        </w:rPr>
        <w:t>
      еркiн кеден аймақтарының аумағында және еркiн қоймаларда ұқсатуға ұшыраған тауарларға қолданылмайды.
</w:t>
      </w:r>
      <w:r>
        <w:br/>
      </w:r>
      <w:r>
        <w:rPr>
          <w:rFonts w:ascii="Times New Roman"/>
          <w:b w:val="false"/>
          <w:i w:val="false"/>
          <w:color w:val="000000"/>
          <w:sz w:val="28"/>
        </w:rPr>
        <w:t>
      Тауарлардың еркiн кеден аймақтарының аумағынан және еркiн қоймалардан шыққаны шығу сертификатымен расталады. Сертификат болмаған кезде, тауар:
</w:t>
      </w:r>
      <w:r>
        <w:br/>
      </w:r>
      <w:r>
        <w:rPr>
          <w:rFonts w:ascii="Times New Roman"/>
          <w:b w:val="false"/>
          <w:i w:val="false"/>
          <w:color w:val="000000"/>
          <w:sz w:val="28"/>
        </w:rPr>
        <w:t>
      Қазақстан Республикасынан тысқары әкетілген кезде - кедендiк әкету бажын алу мен тарифтiк емес реттеу шараларын қолдану мақсатында отандық тауар ретiнде;
</w:t>
      </w:r>
      <w:r>
        <w:br/>
      </w:r>
      <w:r>
        <w:rPr>
          <w:rFonts w:ascii="Times New Roman"/>
          <w:b w:val="false"/>
          <w:i w:val="false"/>
          <w:color w:val="000000"/>
          <w:sz w:val="28"/>
        </w:rPr>
        <w:t>
      Қазақстан Республикасы кеден аумағының қалған бөлiгiне әкелiнген кезде - кедендiк әкелу бажы мен салығын алу және тарифтiк емес реттеу шараларын қолдану мақсатында шетелдiк тауар ретiнде қарастырылады.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79-бап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79-бап толықтырылды - Қазақстан Республикасының 2001.07.05. N 223-II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Экспортқа шығаруға арналған тауарларды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экспорттың кеден режимiне сәйкес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бажынан босату не төленген соманы қайтарып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Экспорттың кеден режимiне сәйкес Қазақстан Республикасынан тыс жерлерге экспортқа шығаруға арналған тауарларды еркiн кеден аймақтарына әкелген кезде немесе оларды еркiн қоймаларға орналастырған кезде, егер босату немесе қайтарып беру тауарларды нақтылы экспортқа шығару кезiнде көзделген болса, мұндай тауарлар кеден бажынан босатылады не төленген сомалары қайтарып берiледi.
</w:t>
      </w:r>
      <w:r>
        <w:br/>
      </w:r>
      <w:r>
        <w:rPr>
          <w:rFonts w:ascii="Times New Roman"/>
          <w:b w:val="false"/>
          <w:i w:val="false"/>
          <w:color w:val="000000"/>
          <w:sz w:val="28"/>
        </w:rPr>
        <w:t>
      Мұндай тауарлар iс жүзiнде экспортқа кеден бажы қайтарылған немесе одан босатылған күннен бастап алты айдан кешiктiрiлмей шығарылуға тиiс.
</w:t>
      </w:r>
      <w:r>
        <w:br/>
      </w:r>
      <w:r>
        <w:rPr>
          <w:rFonts w:ascii="Times New Roman"/>
          <w:b w:val="false"/>
          <w:i w:val="false"/>
          <w:color w:val="000000"/>
          <w:sz w:val="28"/>
        </w:rPr>
        <w:t>
      Белгiленген мерзiмнен кешiктiрiлмей тауарлар Қазақстан Республикасының кеден аумағынан тыс жерлерге iс жүзiнде әкетiлуi немесе өзге кеден режимiне мәлiмделiнуi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80-бап өзгерді -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81-бап. Кеден төлемдерi мен салық төлеу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еркiн кеден аймағына әкелген немесе еркiн қоймаға орналастырған тұлға кеден төлемдерi мен салықтың төленуi үшiн жауап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82-бап. Еркiн қоймалардың қызметiн реттеу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12-тарауында көзделмеген еркiн қойма қызметiн реттеу ерекшелiктерiн Қазақстан Республикасының Үкіметі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82-бап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82-1-бап. "Астана - жаңа қала" арнайы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аймағының аумағында кедендiк реттеудiң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 жаңа қала" арнайы экономикалық аймағының аумағына осы Заңның 71-бабының екiншi бөлiгiнде көрсетiлген жағдайларда қолданылатын еркiн кеден аймағының кеден режимiмен:
</w:t>
      </w:r>
      <w:r>
        <w:br/>
      </w:r>
      <w:r>
        <w:rPr>
          <w:rFonts w:ascii="Times New Roman"/>
          <w:b w:val="false"/>
          <w:i w:val="false"/>
          <w:color w:val="000000"/>
          <w:sz w:val="28"/>
        </w:rPr>
        <w:t>
      құрылысқа арналған машиналар мен жабдықтарды;
</w:t>
      </w:r>
      <w:r>
        <w:br/>
      </w:r>
      <w:r>
        <w:rPr>
          <w:rFonts w:ascii="Times New Roman"/>
          <w:b w:val="false"/>
          <w:i w:val="false"/>
          <w:color w:val="000000"/>
          <w:sz w:val="28"/>
        </w:rPr>
        <w:t>
      арнайы экономикалық аймақ аумағындағы құрылыс процесiнде  толығымен тұтынылатын тауарларды;
</w:t>
      </w:r>
      <w:r>
        <w:br/>
      </w:r>
      <w:r>
        <w:rPr>
          <w:rFonts w:ascii="Times New Roman"/>
          <w:b w:val="false"/>
          <w:i w:val="false"/>
          <w:color w:val="000000"/>
          <w:sz w:val="28"/>
        </w:rPr>
        <w:t>
      жобалау-смета құжаттамасына сәйкес объектілердi салу мен пайдалануға беруге қажеттi тауарлар мен жабдықтарды орналастыруға жол берiледi.
</w:t>
      </w:r>
      <w:r>
        <w:br/>
      </w:r>
      <w:r>
        <w:rPr>
          <w:rFonts w:ascii="Times New Roman"/>
          <w:b w:val="false"/>
          <w:i w:val="false"/>
          <w:color w:val="000000"/>
          <w:sz w:val="28"/>
        </w:rPr>
        <w:t>
      Бұрын еркiн кеден аймағы режимiмен орналастырылған отандық тауарларды "Астана - жаңа қала" арнайы экономикалық аймағы аумағынан Қазақстан Республикасы кеден аумағының қалған бөлiгiне әкету кезiнде тауарды әкететiн тұлға төлем ретiнде немесе тауарларды әкелу кезiнде берiлген өзге де жеңiлдiктер нәтижесiнде алынған сомаларды қайтарады.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82-1-баппен толықтырылды -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2001.07.05. N 223-II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 КЕДЕН АУМАҒЫНАН ТЫСҚАРЫ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ЖЕРЛЕРДЕ ҰҚСАТУ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83-бап. Тауарларды кеден аумағынан тысқары жерлерде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ұқсату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кеден аумағынан тысқары жерлерде ұқсатудың кеден   режимi оларды кеден бажынан толық немесе iшiнара босатып, салықтардан босату, сондай-ақ тарифтік емес реттеу шараларын қолданбау арқылы Отандық тауарларын ұқсату және Қазақстан Республикасының кеден аумағында ұқсатылған өнiмдердi кейiннен еркiн айналысқа шығару мақсатында Қазақстан Республикасының кеден аумағынан тысқары жерлерге осы тауарларды әкету мен пайдалануға арналған.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83-бап өзгертiлдi - Қазақстан Республикасының 1997.12.08. N 200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84-бап. Тауарларды кеден аумағынан тысқары жерлерде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ұқсату операциялары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кеден аумағынан тысқары жерлерде ұқсату кезiнде осы Заңның 55-бабының бiрiншi бөлiгiнде көрсетiлген операциялар жүзеге асырылуы мүмкiн.
</w:t>
      </w:r>
      <w:r>
        <w:br/>
      </w:r>
      <w:r>
        <w:rPr>
          <w:rFonts w:ascii="Times New Roman"/>
          <w:b w:val="false"/>
          <w:i w:val="false"/>
          <w:color w:val="000000"/>
          <w:sz w:val="28"/>
        </w:rPr>
        <w:t>
      Қазақстан Республикасының Үкiметi тауарларды Қазақстан Республикасының кеден аумағынан тыс жерлерде ұқсату жөнiндегi жекелеген операцияларға шектеулер белгiлеуi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84-бап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85-бап. Тауарларды кеден аумағынан тыс жерлерде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ұқсату режимiн қолдануға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кеден аумағынан тыс жерлерде ұқсатудың кеден режимi мынадай жағдайларда:
</w:t>
      </w:r>
      <w:r>
        <w:br/>
      </w:r>
      <w:r>
        <w:rPr>
          <w:rFonts w:ascii="Times New Roman"/>
          <w:b w:val="false"/>
          <w:i w:val="false"/>
          <w:color w:val="000000"/>
          <w:sz w:val="28"/>
        </w:rPr>
        <w:t>
      белгiленген шектеулердi, талаптарды немесе шарттарды мiндеттi түрде сақтау мiндеттемесiмен ұштасқан, кеден бажы мен салығынан босатыла отырып бұрын еркiн айналысқа шығарылған тауарлар үшiн - мұндай шектеулердiң қолданылу мерзiмi аяқталғанға дейiн;
</w:t>
      </w:r>
      <w:r>
        <w:br/>
      </w:r>
      <w:r>
        <w:rPr>
          <w:rFonts w:ascii="Times New Roman"/>
          <w:b w:val="false"/>
          <w:i w:val="false"/>
          <w:color w:val="000000"/>
          <w:sz w:val="28"/>
        </w:rPr>
        <w:t>
      егер тауарларды әкету:
</w:t>
      </w:r>
      <w:r>
        <w:br/>
      </w:r>
      <w:r>
        <w:rPr>
          <w:rFonts w:ascii="Times New Roman"/>
          <w:b w:val="false"/>
          <w:i w:val="false"/>
          <w:color w:val="000000"/>
          <w:sz w:val="28"/>
        </w:rPr>
        <w:t>
      1) кедендiк әкелу бажы мен салығын қайтарып берудi;
</w:t>
      </w:r>
      <w:r>
        <w:br/>
      </w:r>
      <w:r>
        <w:rPr>
          <w:rFonts w:ascii="Times New Roman"/>
          <w:b w:val="false"/>
          <w:i w:val="false"/>
          <w:color w:val="000000"/>
          <w:sz w:val="28"/>
        </w:rPr>
        <w:t>
      2) әкету кезiнде берiлетiн төлемдердi алуды талап етуге негiз берсе;
</w:t>
      </w:r>
      <w:r>
        <w:br/>
      </w:r>
      <w:r>
        <w:rPr>
          <w:rFonts w:ascii="Times New Roman"/>
          <w:b w:val="false"/>
          <w:i w:val="false"/>
          <w:color w:val="000000"/>
          <w:sz w:val="28"/>
        </w:rPr>
        <w:t>
      егер тауарлар сатып алу-сату келісім-шарты бойынша ұқсатуға әкетiлсе;
</w:t>
      </w:r>
      <w:r>
        <w:br/>
      </w:r>
      <w:r>
        <w:rPr>
          <w:rFonts w:ascii="Times New Roman"/>
          <w:b w:val="false"/>
          <w:i w:val="false"/>
          <w:color w:val="000000"/>
          <w:sz w:val="28"/>
        </w:rPr>
        <w:t>
      егер ұқсату өнiмдерiн ауыстыруға рұқсат ететiн тауарларды жөндеудi қоспағанда, ұқсату өнiмдерi әкетiлген тауарларды ұқсатудың нәтижесiнде пайда болғандығын анықтау мүмкiн болмаса;
</w:t>
      </w:r>
      <w:r>
        <w:br/>
      </w:r>
      <w:r>
        <w:rPr>
          <w:rFonts w:ascii="Times New Roman"/>
          <w:b w:val="false"/>
          <w:i w:val="false"/>
          <w:color w:val="000000"/>
          <w:sz w:val="28"/>
        </w:rPr>
        <w:t>
      егер тауарларды кеден аумағынан тысқары жерлерде ұқсату Қазақстан Республикасы өнеркәсiбiнiң ұқсату саласының мүдделерiне елеулi зиян келтiрсе, пайдаланылмайды. Бұл ереже Қазақстан Республикасының Үкiметi белгiлейтiн жағдайларда ғана қолданылады;
</w:t>
      </w:r>
      <w:r>
        <w:br/>
      </w:r>
      <w:r>
        <w:rPr>
          <w:rFonts w:ascii="Times New Roman"/>
          <w:b w:val="false"/>
          <w:i w:val="false"/>
          <w:color w:val="000000"/>
          <w:sz w:val="28"/>
        </w:rPr>
        <w:t>
      тауарларды ұқсатуды жүзеге асыратын (тауарларды кеден аумағынан тыс жерлерде ұқсату режимiне орналастырған) тұлға:
</w:t>
      </w:r>
      <w:r>
        <w:br/>
      </w:r>
      <w:r>
        <w:rPr>
          <w:rFonts w:ascii="Times New Roman"/>
          <w:b w:val="false"/>
          <w:i w:val="false"/>
          <w:color w:val="000000"/>
          <w:sz w:val="28"/>
        </w:rPr>
        <w:t>
      1) жүргiзудiң белгiленген тәртiбiн бұзып, жүзеге асырылып жатқан бұрын әкелiнген және (немесе) әкетiлген тауарларды ұқсату режимiн аяқтамаса;
</w:t>
      </w:r>
      <w:r>
        <w:br/>
      </w:r>
      <w:r>
        <w:rPr>
          <w:rFonts w:ascii="Times New Roman"/>
          <w:b w:val="false"/>
          <w:i w:val="false"/>
          <w:color w:val="000000"/>
          <w:sz w:val="28"/>
        </w:rPr>
        <w:t>
      2) аталған тәртiптi бұрын әлденеше рет (екi және одан көп) бұзса;
</w:t>
      </w:r>
      <w:r>
        <w:br/>
      </w:r>
      <w:r>
        <w:rPr>
          <w:rFonts w:ascii="Times New Roman"/>
          <w:b w:val="false"/>
          <w:i w:val="false"/>
          <w:color w:val="000000"/>
          <w:sz w:val="28"/>
        </w:rPr>
        <w:t>
      3) Қазақстан Республикасының заңдарында белгiленген тәртiппен дәлелденген контрабанданың белгілерiмен кеден ережелерiн бұзса, пайдаланыла алмайды.
</w:t>
      </w:r>
      <w:r>
        <w:br/>
      </w:r>
      <w:r>
        <w:rPr>
          <w:rFonts w:ascii="Times New Roman"/>
          <w:b w:val="false"/>
          <w:i w:val="false"/>
          <w:color w:val="000000"/>
          <w:sz w:val="28"/>
        </w:rPr>
        <w:t>
      Тауарларды кеден аумағынан тыс жерлерде ұқсату үшiн:
</w:t>
      </w:r>
      <w:r>
        <w:br/>
      </w:r>
      <w:r>
        <w:rPr>
          <w:rFonts w:ascii="Times New Roman"/>
          <w:b w:val="false"/>
          <w:i w:val="false"/>
          <w:color w:val="000000"/>
          <w:sz w:val="28"/>
        </w:rPr>
        <w:t>
      отандық тұлғаның Қазақстан Республикасының орталық кеден органы белгiлеген тәртiппен ресiмделетiн ұқсату шарттары туралы мiндеттеменi беруі;
</w:t>
      </w:r>
      <w:r>
        <w:br/>
      </w:r>
      <w:r>
        <w:rPr>
          <w:rFonts w:ascii="Times New Roman"/>
          <w:b w:val="false"/>
          <w:i w:val="false"/>
          <w:color w:val="000000"/>
          <w:sz w:val="28"/>
        </w:rPr>
        <w:t>
      декларанттың таңдауы бойынша кедендiк әкету бажын төлеу не олардың төленуiн уәкiлеттi банктiң кепiлдiгi түрiнде қамтамасыз ету немесе тиесiлi сомаларды Қазақстан Республикасы кеден органының депозитіне енгiзу;
</w:t>
      </w:r>
      <w:r>
        <w:br/>
      </w:r>
      <w:r>
        <w:rPr>
          <w:rFonts w:ascii="Times New Roman"/>
          <w:b w:val="false"/>
          <w:i w:val="false"/>
          <w:color w:val="000000"/>
          <w:sz w:val="28"/>
        </w:rPr>
        <w:t>
      осы Заңда көзделген өзге де талаптарды орындау мiндеттеледi.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85-бап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86-бап.
</w:t>
      </w:r>
      <w:r>
        <w:rPr>
          <w:rFonts w:ascii="Times New Roman"/>
          <w:b w:val="false"/>
          <w:i w:val="false"/>
          <w:color w:val="000080"/>
          <w:sz w:val="28"/>
        </w:rPr>
        <w:t>
</w:t>
      </w:r>
      <w:r>
        <w:rPr>
          <w:rFonts w:ascii="Times New Roman"/>
          <w:b w:val="false"/>
          <w:i w:val="false"/>
          <w:color w:val="000000"/>
          <w:sz w:val="28"/>
        </w:rPr>
        <w:t>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86-бап алып тасталды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87-бап. Тауарларды кеден аумағынан тыс жерлерде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ұқсату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аумағынан тыс жерлерде тауарларды ұқсату мерзiмiн Қазақстан Республикасының орталық кеден органы белгiлеген тәртiппен декларант анықтайды.
</w:t>
      </w:r>
      <w:r>
        <w:br/>
      </w:r>
      <w:r>
        <w:rPr>
          <w:rFonts w:ascii="Times New Roman"/>
          <w:b w:val="false"/>
          <w:i w:val="false"/>
          <w:color w:val="000000"/>
          <w:sz w:val="28"/>
        </w:rPr>
        <w:t>
      Көрсетiлген мерзiм тауарларды Қазақстан Республикасының кеден шекарасы арқылы өткiзген күннен бастап екi жылдан аспауы керек.
</w:t>
      </w:r>
      <w:r>
        <w:br/>
      </w:r>
      <w:r>
        <w:rPr>
          <w:rFonts w:ascii="Times New Roman"/>
          <w:b w:val="false"/>
          <w:i w:val="false"/>
          <w:color w:val="000000"/>
          <w:sz w:val="28"/>
        </w:rPr>
        <w:t>
      Қазақстан Республикасының кеден аумағынан тыс жерлерде тауарларды ұқсату мерзiмiн өткiзу күнiнен бастап екi жылға дейiн ұзартуды декларант осылай ұзарту қажеттiгiн негiздеп, кеден органына хабарлау арқылы жүзеге асырады.
</w:t>
      </w:r>
      <w:r>
        <w:br/>
      </w:r>
      <w:r>
        <w:rPr>
          <w:rFonts w:ascii="Times New Roman"/>
          <w:b w:val="false"/>
          <w:i w:val="false"/>
          <w:color w:val="000000"/>
          <w:sz w:val="28"/>
        </w:rPr>
        <w:t>
      Ұқсату мерзiмiн екi жылдан артық мерзiмге ұзарту уәкiлеттi мемлекеттiк органмен келiсе отырып, орталық кеден органы белгілейтiн тәртiппен жүргiзiледi.
</w:t>
      </w:r>
      <w:r>
        <w:br/>
      </w:r>
      <w:r>
        <w:rPr>
          <w:rFonts w:ascii="Times New Roman"/>
          <w:b w:val="false"/>
          <w:i w:val="false"/>
          <w:color w:val="000000"/>
          <w:sz w:val="28"/>
        </w:rPr>
        <w:t>
      Қазақстан Республикасының Үкiметi белгiлейтiн тiзбе бойынша жекелеген тауарларды ұқсатуға қатысты тауарларды ұқсатудың мерзiмiн уәкiлеттi мемлекеттiк орган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88-бап. Кеден мақсатында ұқсатылатын өнiмдер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шығымының мөлшерi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Ұқсату өнiмдерi шығымының мөлшерiн декларант белгілейдi.
</w:t>
      </w:r>
      <w:r>
        <w:br/>
      </w:r>
      <w:r>
        <w:rPr>
          <w:rFonts w:ascii="Times New Roman"/>
          <w:b w:val="false"/>
          <w:i w:val="false"/>
          <w:color w:val="000000"/>
          <w:sz w:val="28"/>
        </w:rPr>
        <w:t>
      Қазақстан Республикасының Yкiметi белгiлейтiн тiзбе бойынша жекелеген тауарларды ұқсатуға қатысты тауарларды ұқсату жөнiндегi операциялардың нәтижесiнде пайда болатын ұқсату өнiмдерi шығымының мiндеттi мөлшерiн уәкiлеттi мемлекеттiк орган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89-бап. Кедендiк әкету бажын қайтару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ережелерi сақталған жағдайда, ұқсату өнiмдерiн Қазақстан Республикасының кеден аумағына еркiн айналысқа шығару кезiнде төленген кедендiк әкету бажы немесе Қазақстан Республикасы кеден органының депозитiне енгiзiлген тиесiлi сомалар қайтарылады не уәкiлеттi банктiң кепiлдiгi өзiнiң күшiн тоқтатады. Қайтарылған сомаларға проценттер есептелмейдi.
</w:t>
      </w:r>
      <w:r>
        <w:br/>
      </w:r>
      <w:r>
        <w:rPr>
          <w:rFonts w:ascii="Times New Roman"/>
          <w:b w:val="false"/>
          <w:i w:val="false"/>
          <w:color w:val="000000"/>
          <w:sz w:val="28"/>
        </w:rPr>
        <w:t>
      Ұқсату өнiмдерiн Қазақстан Республикасының кеден аумағына қайтармаған кезде, егер олар Қазақстан Республикасының орталық кеден органы белгiлеген тәртiппен тауарларды ұқсатуға әкеткен кезде төленбеген болса, кедендiк әкету бажының сомалары төленедi. Аталған сомалардан басқа кедендiк әкету бажын төлеген күнi қолданылатын Қазақстан Республикасы Ұлттық Банкiнiң қайта қаржыландыру ресми ставкасы бойынша олардан проценттер алынады. Аталған проценттер кедендiк әкету бажын төлеу күнiн қоса алғанда, тауарларды ұқсатудың кеден режимiнде тұрған уақыт үшiн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89-бап өзгертiлдi - Қазақстан Республикасының 1997.12.08. N 200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87-89-баптар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90-бап. Ұқсату өнiмдерiн әкелу кеден бажы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салықтан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Ұқсату өнiмдерiн әкелу кеден бажы және салықтан, егер кеден аумағынан тысқары жерлерде тауарларды ұқсатуға рұқсат алған тұлға не оның кеден делдалы бұл өнiмдердiң еркiн айналысқа түсетiнiн мәлiмдеген жағдайда, толық және iшiнара босатылады.
</w:t>
      </w:r>
      <w:r>
        <w:br/>
      </w:r>
      <w:r>
        <w:rPr>
          <w:rFonts w:ascii="Times New Roman"/>
          <w:b w:val="false"/>
          <w:i w:val="false"/>
          <w:color w:val="000000"/>
          <w:sz w:val="28"/>
        </w:rPr>
        <w:t>
      Егер Қазақстан Республикасының кеден органы ұқсатудың мақсаты, еркiн айналыс үшiн бастапқы шығарылған кезде оның жетiспеуi ескерiлген жағдайларын қоспағанда, заңдардың немесе шарттың ережелерiне қарай тегiн жүзеге асырылатын әкетiлетiн тауарды жөндеу екендiгiне көз жеткiзетiн болса, әкелу кеден бажы және салықтарынан толық босатылады.
</w:t>
      </w:r>
      <w:r>
        <w:br/>
      </w:r>
      <w:r>
        <w:rPr>
          <w:rFonts w:ascii="Times New Roman"/>
          <w:b w:val="false"/>
          <w:i w:val="false"/>
          <w:color w:val="000000"/>
          <w:sz w:val="28"/>
        </w:rPr>
        <w:t>
      Әкелу кеден бажының және салықтың әкетiлетiн тауарды ақылы жөндеген кезде және ұқсату жөнiндегi басқа операцияларды жүзеге асырған кезде iшiнара босатылады. Кеден бажының және салықтың сомасы жөндеу немесе ұқсату құнына көбейтiлген ұқсату өнiмдерiне қолданылатын ставкаларға негiзделiп анықталады.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90-бап өзгертiлдi, 4-бөлiгi алынып тасталды - Қазақстан Республикасының 1997.12.08. N 200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91-бап. Ұқсатылатын өнiмдердi шетел тауарларымен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Ұқсатылатын өнiмдердi шетел тауарларымен алмастыруға жол берiлмейдi, бұған ұқсатудың мақсаты тауарларды жөндеу болып табылатын жағдайлар қосылмайды. Тауарларды жөндеу кезiнде ұқсатылатын өнiмдердi алмастырудың тәртiбiн Қазақстан Республикасының орталық кеден органы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92-бап. Ұқсатуға әкетiлген тауарлардың не ұқсату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өнiмдерiнің жойылуы, жоғалуы, табиғи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жетiспеуi немесе шет мемлекет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лауазымды адамдарының заңсыз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iс-әрекеттерiнiң себебiнен қайтарылмауы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Ұқсатуға әкетiлген тауарларды не ұқсату өнiмдерiн белгiленген мерзiмде қайтармау егер тауарлардың не ұқсату өнiмдерiнiң апат немесе тежеусiз күштiң әсерi салдарынан жойылуы немесе қайтарусыз жоғалуы, олардың табиғи тозуы себебiнен жетiспеуi немесе тасымалдау мен сақтаудың қалыпты жағдайлары кезiнде кемуi яки Қазақстан Республикасының заңдары бойынша шет мемлекет органдарының не лауазымды адамдарының заңсыз әрекетiнiң салдарынан иелiктен шығып кетуi фактiлерiн Қазақстан Республикасының шетелдегi консулдық мекемелерi растаған жағдайда, сондай-ақ кеден аумағынан тыс жерлерде тауарларды ұқсатудың кеден режимi өзгерген жағдайда ғана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92-бап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93-бап. Кеден аумағынан тыс жерлерде тауарларды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ұқсатудың кеден режимiнiң өзгеру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аумағынан тыс жерлерде тауарларды ұқсатудың кеден режимi экспорт режимiне өзгерген кезде кеден төлемдерi мен салықтары, сондай-ақ тарифтiк емес реттеу шаралары ұқсату өнiмдерiне не, егер олар ұқсатуға ұшырамаса, тауарларға қолданылады. Мұндай өзгерiстi кедендiк ресiмдеудiң шарты мен тәртібін Қазақстан Республикасының орталық кеден органы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93-бап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 ЭКСПОРТЫ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94-бап. Тауарлар экспорты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экспортының кеден режимi тауарлардың Қазақстан Республикасының кеден аумағынан тысқары жерлерге олардың осы аумақтан тыс үнемi болу немесе тұтынылуы мақсатында әкетiлетiнiн бiлдiредi.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95-бап. Тауарлар экспорты кезiнде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экспорты әкету кеден бажын төлеген және өзге де кеден төлемдерiн төлеген, тарифтік емес реттеу шараларын сақтаған, валюталық бақылау саласындағы талаптарды және осы Заң мен Қазақстан Республикасының өзге де заң актілерінде көзделген басқа да талаптарды орындаған жағдайда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95-бап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96-бап. Экспорт үшiн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 үшін шығарылған тауарлар Қазақстан Республикасының кеден аумағынан тыс жерлерге іс жүзінде әкетілуі тиіс. Бұл ретте тасымалдау мен сақтаудың қалыпты жағдайларында табиғи тозу мен кемудiң салдарынан болған өзгерiстердi қоспағанда, кеден декларациясы қабылданған күнгi күйiнде болуы керек.
</w:t>
      </w:r>
      <w:r>
        <w:br/>
      </w:r>
      <w:r>
        <w:rPr>
          <w:rFonts w:ascii="Times New Roman"/>
          <w:b w:val="false"/>
          <w:i w:val="false"/>
          <w:color w:val="000000"/>
          <w:sz w:val="28"/>
        </w:rPr>
        <w:t>
      Экспорт үшiн шығарылған тауарлардың Қазақстан Республикасының кеден аумағынан тыс жерлерге iс жүзiнде әкетiлуi үшiн тауарларды өткiзетiн тұлға жауап бередi.
</w:t>
      </w:r>
      <w:r>
        <w:br/>
      </w:r>
      <w:r>
        <w:rPr>
          <w:rFonts w:ascii="Times New Roman"/>
          <w:b w:val="false"/>
          <w:i w:val="false"/>
          <w:color w:val="000000"/>
          <w:sz w:val="28"/>
        </w:rPr>
        <w:t>
      Қазақстан Республикасының кеден аумағында тауарларға меншік құқығы ауысқан жағдайда Қазақстан Республикасының кеден аумағынан тыс жерлерге тауарларды нақты әкеткенi үшiн тасымалдаушы - отандық тұлға жауап бередi. Тауарларды тасымалдаушы - шетелдiк тұлға тасыған жағдайда тауарлар экспортына тауарларды Қазақстан Республикасының кеден аумағынан тыс жерлерге әкетпеген не тауарларды кедендiк алып жүру кезiнде төленуге тиiс болатын салық сомасын төлеу қамтамасыз етiлген жағдайда жол беріледi.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96-бап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ТАУАРЛАРДЫҢ КЕРI ЭКСПОРТЫ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97-бап. Тауарлардың керi экспорты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керi экспортының кеден режимi осы Заң пен Қазақстан Республикасының заңдарына сәйкес Қазақстан Республикасының кеден аумағынан шетел тауарларын олардан әкелу кеден бажы мен салықтарын алмай немесе оларды қайтарып бере отырып және тарифтік емес реттеу шараларын қолданбай керi экспорттауға арналады.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98-бап. Тауарлардың керi экспортының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тауарлар тiкелей және тек қана керi экспортқа арналған тауарлар ретiнде Қазақстан Республикасының кеден органына мәлiмделген болса, Қазақстан Республикасының кеден аумағына әкелiнген кезде кедендiк әкелу бажы мен салықтары алынбайды, ал тарифтiк емес реттеу шаралары қолданылмайды. Мұндай тауарлардың iс жүзiндегi керi экспорты кеден декларациясы қабылданған күннен бастап екi айдан кешiктiрiлмей жүзеге асырылуы тиiс. Тауарлардың iс жүзiндегi керi экспорты белгiленген мерзiм iшiнде жүзеге асырылмай қалған жағдайда не оларды Қазақстан Республикасының кеден аумағында еркiн айналысқа шығару кезiнде осы сомалар төленген күнi қолданылып жүрген Қазақстан Республикасы Ұлттық Банкiнiң қайта қаржыландыру ресми ставкасының 1,5 есе мөлшерiнде өсiм есептей отырып кеден бажы мен салығының сомалары төленедi. Аталған өсiм төлеу күнiн қоса алғанда, тауарлар керi экспорттаудың кеден режимiнде тұрған уақыты үшiн есептеледі.
</w:t>
      </w:r>
      <w:r>
        <w:br/>
      </w:r>
      <w:r>
        <w:rPr>
          <w:rFonts w:ascii="Times New Roman"/>
          <w:b w:val="false"/>
          <w:i w:val="false"/>
          <w:color w:val="000000"/>
          <w:sz w:val="28"/>
        </w:rPr>
        <w:t>
      Тауарларды еркiн айналысқа шығаруға байланысты төленгендердi қоспағанда, осы баптың бiрiншi бөлiгiне сәйкес төленген кедендiк әкелу бажы мен салығы, егер:
</w:t>
      </w:r>
      <w:r>
        <w:br/>
      </w:r>
      <w:r>
        <w:rPr>
          <w:rFonts w:ascii="Times New Roman"/>
          <w:b w:val="false"/>
          <w:i w:val="false"/>
          <w:color w:val="000000"/>
          <w:sz w:val="28"/>
        </w:rPr>
        <w:t>
      әкету кезiнде керi экспортталатын тауарлар табиғи тозуы немесе тасымалдау мен сақтаудың қалыпты жағдайлары кезiнде кемуi салдарынан болған өзгерiстерден басқа, әкелу сәтiндегi күйде болса;
</w:t>
      </w:r>
      <w:r>
        <w:br/>
      </w:r>
      <w:r>
        <w:rPr>
          <w:rFonts w:ascii="Times New Roman"/>
          <w:b w:val="false"/>
          <w:i w:val="false"/>
          <w:color w:val="000000"/>
          <w:sz w:val="28"/>
        </w:rPr>
        <w:t>
      тауарлардың керi экспорты әкелiнген сәттен бастап екi жыл iшiнде жасалса;
</w:t>
      </w:r>
      <w:r>
        <w:br/>
      </w:r>
      <w:r>
        <w:rPr>
          <w:rFonts w:ascii="Times New Roman"/>
          <w:b w:val="false"/>
          <w:i w:val="false"/>
          <w:color w:val="000000"/>
          <w:sz w:val="28"/>
        </w:rPr>
        <w:t>
      кері экспортталған тауарлар кіріс алу мақсатында пайдаланылмаса Қазақстан Республикасының кеден аумағынан тыс жерлерге тауарларды iс жүзiнде әкету расталғаннан кейiн қайтарылуға тиiс.
</w:t>
      </w:r>
      <w:r>
        <w:br/>
      </w:r>
      <w:r>
        <w:rPr>
          <w:rFonts w:ascii="Times New Roman"/>
          <w:b w:val="false"/>
          <w:i w:val="false"/>
          <w:color w:val="000000"/>
          <w:sz w:val="28"/>
        </w:rPr>
        <w:t>
      Керi экспортталатын тауарлар әкетілген кезде кедендiк әкету бажы алынбайды, әкету кезінде қолданылатын тарифтік емес реттеу  шаралары қолданылмайды.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98-бап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99-бап. Тауарлардың керi экспортына берiлетiн рұқсат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керi экспортына Қазақстан Республикасының заңдарымен не халықаралық шарттармен айқындалған жағдайларда және Қазақстан Республикасының орталық кеден органы белгiлеген тәртіппен жүзеге асырылады жол берiледi.
</w:t>
      </w:r>
      <w:r>
        <w:br/>
      </w:r>
      <w:r>
        <w:rPr>
          <w:rFonts w:ascii="Times New Roman"/>
          <w:b w:val="false"/>
          <w:i w:val="false"/>
          <w:color w:val="000000"/>
          <w:sz w:val="28"/>
        </w:rPr>
        <w:t>
      Акцизделетiн тауарларды керi экспорттау кедендiк әкету бажы мен салығын уәкiлеттi банктiң кепiлдiгi түрiнде төлеудi қамтамасыз еткен не тиесiлi сомаларды Қазақстан Республикасы кеден органының депозитiне енгiзген немесе кедендiк алып жүру жағдайында жүзеге асырылады. Кедендiк әкету бажы мен салығын төлеудi қамтамасыз етудi қайтару тауарлардың Қазақстан Республикасының кеден аумағынан тыс жерлерге iс жүзiнде әкетiлгендiгi расталғаннан кейiн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99-бап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 ЖОЮ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100-бап. Тауарларды жою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жоюдың кеден режимi кеден бажы мен салықтарын алмай тарифтік емес реттеу шараларын қолданбай тауарларды пайдалануға жарамсыз күйiне келтiрудi қоса кеден бақылауымен жою үшiн белгiленедi.
</w:t>
      </w:r>
      <w:r>
        <w:br/>
      </w:r>
      <w:r>
        <w:rPr>
          <w:rFonts w:ascii="Times New Roman"/>
          <w:b w:val="false"/>
          <w:i w:val="false"/>
          <w:color w:val="000000"/>
          <w:sz w:val="28"/>
        </w:rPr>
        <w:t>
      Мыналар:
</w:t>
      </w:r>
      <w:r>
        <w:br/>
      </w:r>
      <w:r>
        <w:rPr>
          <w:rFonts w:ascii="Times New Roman"/>
          <w:b w:val="false"/>
          <w:i w:val="false"/>
          <w:color w:val="000000"/>
          <w:sz w:val="28"/>
        </w:rPr>
        <w:t>
      Қазақстан Республикасы Үкiметiнiң шешiмiне сәйкес жекелеген тауарларды қоспағанда, бұйымдар немесе материалдар ретiнде пайдаланылуы мүмкiн тауарлар;
</w:t>
      </w:r>
      <w:r>
        <w:br/>
      </w:r>
      <w:r>
        <w:rPr>
          <w:rFonts w:ascii="Times New Roman"/>
          <w:b w:val="false"/>
          <w:i w:val="false"/>
          <w:color w:val="000000"/>
          <w:sz w:val="28"/>
        </w:rPr>
        <w:t>
      Қазақстан Республикасы халықтары мен шет мемлекеттердiң көркемөнер, тарихи және археологиялық игiлiк заттары;
</w:t>
      </w:r>
      <w:r>
        <w:br/>
      </w:r>
      <w:r>
        <w:rPr>
          <w:rFonts w:ascii="Times New Roman"/>
          <w:b w:val="false"/>
          <w:i w:val="false"/>
          <w:color w:val="000000"/>
          <w:sz w:val="28"/>
        </w:rPr>
        <w:t>
      жұқпалы аурулар мен iндеттерге жол бермеу мақсатында дереу жоюды талап ететiн жағдайларды қоспағанда, құрып кету қаупі төнген жануарлар мен өсiмдiктердiң түрлерi, олардың бөлiктерi мен туындылары;
</w:t>
      </w:r>
      <w:r>
        <w:br/>
      </w:r>
      <w:r>
        <w:rPr>
          <w:rFonts w:ascii="Times New Roman"/>
          <w:b w:val="false"/>
          <w:i w:val="false"/>
          <w:color w:val="000000"/>
          <w:sz w:val="28"/>
        </w:rPr>
        <w:t>
      кеден органдары кепiлдiк зат ретiнде қабылдаған тауарлар мен көлiк құралдары - кепiлдiк қатынасы тоқтатылғанға дейiн;
</w:t>
      </w:r>
      <w:r>
        <w:br/>
      </w:r>
      <w:r>
        <w:rPr>
          <w:rFonts w:ascii="Times New Roman"/>
          <w:b w:val="false"/>
          <w:i w:val="false"/>
          <w:color w:val="000000"/>
          <w:sz w:val="28"/>
        </w:rPr>
        <w:t>
      қылмыстар және кеден ережелерiн бұзу туралы iстер бойынша алынған тауарлар мен көлiк құралдары;
</w:t>
      </w:r>
      <w:r>
        <w:br/>
      </w:r>
      <w:r>
        <w:rPr>
          <w:rFonts w:ascii="Times New Roman"/>
          <w:b w:val="false"/>
          <w:i w:val="false"/>
          <w:color w:val="000000"/>
          <w:sz w:val="28"/>
        </w:rPr>
        <w:t>
      тыйым салынған тауарлар мен көлiк құралдары;
</w:t>
      </w:r>
      <w:r>
        <w:br/>
      </w:r>
      <w:r>
        <w:rPr>
          <w:rFonts w:ascii="Times New Roman"/>
          <w:b w:val="false"/>
          <w:i w:val="false"/>
          <w:color w:val="000000"/>
          <w:sz w:val="28"/>
        </w:rPr>
        <w:t>
      сот тәркiлеу туралы шешiм қабылдаған тауарлар мен көлiк құралдары жойылуға жатпайды.
</w:t>
      </w:r>
      <w:r>
        <w:br/>
      </w:r>
      <w:r>
        <w:rPr>
          <w:rFonts w:ascii="Times New Roman"/>
          <w:b w:val="false"/>
          <w:i w:val="false"/>
          <w:color w:val="000000"/>
          <w:sz w:val="28"/>
        </w:rPr>
        <w:t>
      Тауарларды жоюға уәкiлеттi мемлекеттiк орган беретiн мұндай жоюдың мүмкiндiгi туралы қорытынды болған жағдайда рұқсат етiледi. Оң қорытынды алғаннан кейiн кеден органдары бұл туралы прокурорға тауарлар жойылғанға дейiн жиырма төрт сағаттан кешiктiрмей жазбаша хабарлауға мiндеттi. Хабарлама алған соң прокурор жасалған iс-әрекеттiң заңдылығын тексередi және олар заңсыз болған жағдайда прокурорлық қадағалау шараларын қолданады.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100-бап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100-бап өзгердi - Қазақстан Республикасының 2002.08.09. N 346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101-бап. Тауарларды жоюға жұмсалатын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жою Қазақстан Республикасының кеден органдарына қандай болсын шығыс келтiрмеуге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102-бап. Тауарларды жою нәтижесiнде пайда болған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қалдықтар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жою нәтижесiнде пайда болған қалдықтарды одан әрi пайдалану мүмкiн болған жағдайда, жою режимiн мәлiмдеген тұлға арқылы олар кеден бақылауындағы шетел тауарлары ретiнде тиiстi кеден режимiнде орналастырылуға не кеден ісі жөніндегі нормативтік құқықтық актілерде көзделген жағдайларда олар отандық тауарлары ретiнде Қазақстан Республикасының аумағында пайдаланылуға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 ПАЙДАСЫ ҮШIН ТАУАРДАН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103-бап. Мемлекет пайдасы үшiн тауардан бас тарту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пайдасы үшiн тауарлардан бас тарту - кеден режимi, мұндай жағдайда тұлға кеден бажы мен салықтарын алмай және тарифтік емес реттеу шараларын қолданбай тауардан мемлекет пайдасы үшiн бас тартады.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104-бап. Тауардан бас тартуға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Тауардан мемлекет пайдасына бас тарту орталық кеден органы белгiлейтiн тәртiппен жүзеге асырылады.
</w:t>
      </w:r>
      <w:r>
        <w:br/>
      </w:r>
      <w:r>
        <w:rPr>
          <w:rFonts w:ascii="Times New Roman"/>
          <w:b w:val="false"/>
          <w:i w:val="false"/>
          <w:color w:val="000000"/>
          <w:sz w:val="28"/>
        </w:rPr>
        <w:t>
      Мемлекет пайдасына бас тартудың кеден режиміне орналастыруға рұқсат етiлмейтiн тауарлар тiзбесiн Қазақстан Республикасының Үкiметi белгiлейдi.
</w:t>
      </w:r>
      <w:r>
        <w:br/>
      </w:r>
      <w:r>
        <w:rPr>
          <w:rFonts w:ascii="Times New Roman"/>
          <w:b w:val="false"/>
          <w:i w:val="false"/>
          <w:color w:val="000000"/>
          <w:sz w:val="28"/>
        </w:rPr>
        <w:t>
      Мемлекет пайдасына бас тартудың кеден режимiн таңдап алған тұлғаның кедендiк ресiмдеу аяқталғаннан кейiн аталған режимдi басқасына өзгертуге құқығы жоқ.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104-бап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105-бап. Тауардан бас тартуға байланысты шығындар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пайдасы үшiн тауардан бас тарту осы тараудың ережелерiне сәйкес Қазақстан Республикасының кеден органдарына қандай болсын шығыс келтiрмеуге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АРНАЙЫ ЖӘНЕ ҚОСЫМША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ШЕКАРАСЫ АРҚЫЛЫ КӨЛIК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ҚҰРАЛДАРЫМЕН  ТАУАРЛАРДЫҢ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ЖЕКЕЛЕГЕН ТҮРЛЕРIН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106-бап. Көлiк құралдарын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құралдарын Қазақстан Республикасының кеден шекарасы арқылы өткiзу көлiк құралдарына қолданылатын кеден режимдерiне сәйкес жүзеге асырылады.
</w:t>
      </w:r>
      <w:r>
        <w:br/>
      </w:r>
      <w:r>
        <w:rPr>
          <w:rFonts w:ascii="Times New Roman"/>
          <w:b w:val="false"/>
          <w:i w:val="false"/>
          <w:color w:val="000000"/>
          <w:sz w:val="28"/>
        </w:rPr>
        <w:t>
      Қазақстан Республикасының кеден шекарасы арқылы жүретiн көлiк құралдары, сондай-ақ Қазақстан Республикасының кеден шекарасы арқылы тауар ретiнде өткiзiлетiн көлiк құралдары Қазақстан Республикасының кеден органдары белгiлейтiн жерлерде аялдайды. Бұл талап сақталмаған жағдайда Қазақстан Республикасының кеден органдары көлiк құралдарын күштеп аялдатуға құқылы.
</w:t>
      </w:r>
      <w:r>
        <w:br/>
      </w:r>
      <w:r>
        <w:rPr>
          <w:rFonts w:ascii="Times New Roman"/>
          <w:b w:val="false"/>
          <w:i w:val="false"/>
          <w:color w:val="000000"/>
          <w:sz w:val="28"/>
        </w:rPr>
        <w:t>
      Осы баптың екiншi бөлiгiнде көрсетiлген көлiк құралдарының аялдау ұзақтығын Қазақстан Республикасының кеден органы оларды тасымалдаушымен бiрге кеден бақылауы мен кедендiк ресiмдеуге қажеттi уақыт шегiнде айқындайды.
</w:t>
      </w:r>
      <w:r>
        <w:br/>
      </w:r>
      <w:r>
        <w:rPr>
          <w:rFonts w:ascii="Times New Roman"/>
          <w:b w:val="false"/>
          <w:i w:val="false"/>
          <w:color w:val="000000"/>
          <w:sz w:val="28"/>
        </w:rPr>
        <w:t>
      Осы баптың екiншi бөлiгiнде көрсетiлген көлiк құралдарын олар аялдаған жерден жөнелту Қазақстан Республикасының кеден органының рұқсатымен жүзеге асырылады.
</w:t>
      </w:r>
      <w:r>
        <w:br/>
      </w:r>
      <w:r>
        <w:rPr>
          <w:rFonts w:ascii="Times New Roman"/>
          <w:b w:val="false"/>
          <w:i w:val="false"/>
          <w:color w:val="000000"/>
          <w:sz w:val="28"/>
        </w:rPr>
        <w:t>
      Көлiк құралдарының Қазақстан Республикасының кеден шекарасынан уақыты мен орны жөнiнде тасымалдаушы Қазақстан Республикасының тиiстi кеден органымен келiседi.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107-бап. Қазақстан Республикасы валютасының,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валютасындағы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қағаздардың, шетел валютасы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валюталық құндылықтардың өткiзiлуi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валютасының, Қазақстан Республикасы валютасындағы бағалы қағаздардың, шетел валютасы мен басқа да валюталық құндылықтардың Қазақстан Республикасының кеден шекарасы арқылы өткiзiлуi Қазақстан Республикасының валюта заңдарына сәйкес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108-бап. Жеке тұлғалардың тауарларды өткiзуi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белгілейтiн нормалар шегiнде тауарларды жеке тұлғалар Қазақстан Республикасының кеден шекарасы арқылы оңайлатылған, жеңiлдетiлген тәртiппен өткiзе алады.
</w:t>
      </w:r>
      <w:r>
        <w:br/>
      </w:r>
      <w:r>
        <w:rPr>
          <w:rFonts w:ascii="Times New Roman"/>
          <w:b w:val="false"/>
          <w:i w:val="false"/>
          <w:color w:val="000000"/>
          <w:sz w:val="28"/>
        </w:rPr>
        <w:t>
      Қазақстан Республикасының Yкiметi белгiлейтiн жеңiлдiк тәртiбi кеден бажынан толық немесе iшiнара босатуды, кеден бажының бiрыңғай ставкаларын белгiлеудi және тарифтiк емес реттеу шараларын қолданбауды қамтуы мүмкiн.
</w:t>
      </w:r>
      <w:r>
        <w:br/>
      </w:r>
      <w:r>
        <w:rPr>
          <w:rFonts w:ascii="Times New Roman"/>
          <w:b w:val="false"/>
          <w:i w:val="false"/>
          <w:color w:val="000000"/>
          <w:sz w:val="28"/>
        </w:rPr>
        <w:t>
      Қазақстан Республикасының заңдарына сәйкес тiркелген, жеке кәсiпкерлер болып табылмайтын жеке тұлғалар керi импорттың, транзиттiң, кеден қоймасының, бажсыз сауда жасайтын дүкеннiң, кеден аумағында ұқсатудың, кедендiк бақылаумен ұқсатудың, еркiн кеден аймағының, еркiн қойманың, кеден аумағынан тысқары жерлерде ұқсатудың, керi экспорттың, жоюдың кеден режимінде ресiмдей отырып, осы баптың бiрiншi бөлiгiнде көзделген нормалардан тыс тауарларды Қазақстан Республикасының кеден аумағына әкеле және осы аумақтан әкете алмайды.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108-бап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ТӨЛЕМДЕРI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109-бап. Кеден төлемдерi мен салықтары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шекарасынан тауарларды өткiзген кезде және осы Заңмен белгiленген басқа жағдайларда төмендегiдей кеден төлемдерi: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&lt;*&gt;
</w:t>
      </w:r>
      <w:r>
        <w:br/>
      </w:r>
      <w:r>
        <w:rPr>
          <w:rFonts w:ascii="Times New Roman"/>
          <w:b w:val="false"/>
          <w:i w:val="false"/>
          <w:color w:val="000000"/>
          <w:sz w:val="28"/>
        </w:rPr>
        <w:t>
      6) Қазақстан Республикасының кеден органдары берген лицензиялар үшiн алым;
</w:t>
      </w:r>
      <w:r>
        <w:br/>
      </w:r>
      <w:r>
        <w:rPr>
          <w:rFonts w:ascii="Times New Roman"/>
          <w:b w:val="false"/>
          <w:i w:val="false"/>
          <w:color w:val="000000"/>
          <w:sz w:val="28"/>
        </w:rPr>
        <w:t>
      7) кедендiк ресiмдеу жөнiндегi маманның бiлiктiлiк аттестаты үшiн алым;
</w:t>
      </w:r>
      <w:r>
        <w:br/>
      </w:r>
      <w:r>
        <w:rPr>
          <w:rFonts w:ascii="Times New Roman"/>
          <w:b w:val="false"/>
          <w:i w:val="false"/>
          <w:color w:val="000000"/>
          <w:sz w:val="28"/>
        </w:rPr>
        <w:t>
      8) кедендiк ресiмдеу үшiн кеден алымы;
</w:t>
      </w:r>
      <w:r>
        <w:br/>
      </w:r>
      <w:r>
        <w:rPr>
          <w:rFonts w:ascii="Times New Roman"/>
          <w:b w:val="false"/>
          <w:i w:val="false"/>
          <w:color w:val="000000"/>
          <w:sz w:val="28"/>
        </w:rPr>
        <w:t>
      9) тауарларды сақтағаны үшiн кеден алымы;
</w:t>
      </w:r>
      <w:r>
        <w:br/>
      </w:r>
      <w:r>
        <w:rPr>
          <w:rFonts w:ascii="Times New Roman"/>
          <w:b w:val="false"/>
          <w:i w:val="false"/>
          <w:color w:val="000000"/>
          <w:sz w:val="28"/>
        </w:rPr>
        <w:t>
      10) тауарларды кедендiк алып жүру үшiн кеден алымы;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&lt;*&gt;
</w:t>
      </w:r>
      <w:r>
        <w:br/>
      </w:r>
      <w:r>
        <w:rPr>
          <w:rFonts w:ascii="Times New Roman"/>
          <w:b w:val="false"/>
          <w:i w:val="false"/>
          <w:color w:val="000000"/>
          <w:sz w:val="28"/>
        </w:rPr>
        <w:t>
      12) алдын ала шешiм қабылдағаны үшiн ақы;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&lt;*&gt;
</w:t>
      </w:r>
      <w:r>
        <w:br/>
      </w:r>
      <w:r>
        <w:rPr>
          <w:rFonts w:ascii="Times New Roman"/>
          <w:b w:val="false"/>
          <w:i w:val="false"/>
          <w:color w:val="000000"/>
          <w:sz w:val="28"/>
        </w:rPr>
        <w:t>
      Импортталатын тауарлардың қосылған құнына салынатын салықты және акциздердi Қазақстан Республикасының заң актілерiнде көзделген тәртiппен және шарттармен кеден органдары өндiрiп алады.
</w:t>
      </w:r>
      <w:r>
        <w:br/>
      </w:r>
      <w:r>
        <w:rPr>
          <w:rFonts w:ascii="Times New Roman"/>
          <w:b w:val="false"/>
          <w:i w:val="false"/>
          <w:color w:val="000000"/>
          <w:sz w:val="28"/>
        </w:rPr>
        <w:t>
      Қазақстан Республикасының кеден органдары Қазақстан Республикасының заңдарында белгiленген тәртiппен және шарттармен демпингке қарсы, қорғау және өтемақы бажын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109-бап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110-бап. Кеден бажы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шекарасы арқылы өткiзiлетiн тауарларға Қазақстан Республикасының Кеден тарифiне сәйкес кеден бажы салынуға тиiс.
</w:t>
      </w:r>
      <w:r>
        <w:br/>
      </w:r>
      <w:r>
        <w:rPr>
          <w:rFonts w:ascii="Times New Roman"/>
          <w:b w:val="false"/>
          <w:i w:val="false"/>
          <w:color w:val="000000"/>
          <w:sz w:val="28"/>
        </w:rPr>
        <w:t>
      Қазақстан Республикасының Кеден тарифi Қазақстан Республикасының кеден аумағына әкелiнетiн және сол аумақтан әкетiлетiн Қазақстан Республикасының сыртқы экономикалық қызметiнiң Тауар номенклатурасына сәйкес жүйеленген және топтастырылған тауарларға қолданылатын кеден бажы ставкаларының жиынтығы Қазақстан Республикасы сыртқы экономикалық қызметiнiң Тауар номенклатурасы тауарларды шартты белгiлеу мен сипаттаудың үйлесiмдi жүйесiне негiзделген, бұл жүйенi Бүкiлдүниежүзiлiк кеден ұйымы осы халықаралық ұйымға мүше елдердiң пайдаланылуы үшiн қолданылады.
</w:t>
      </w:r>
      <w:r>
        <w:br/>
      </w:r>
      <w:r>
        <w:rPr>
          <w:rFonts w:ascii="Times New Roman"/>
          <w:b w:val="false"/>
          <w:i w:val="false"/>
          <w:color w:val="000000"/>
          <w:sz w:val="28"/>
        </w:rPr>
        <w:t>
      Кеден бажының ставкалары бiрыңғай болады және осы Заңның 149 және 150-баптарында көзделген жағдайларды қоспағанда, ол Қазақстан Республикасының кеден шекарасы арқылы тауарлар өткiзетiн тұлғаларға, мәмiлелердiң түрлерi мен басқа да факторларға орай өзгертiлуi тиiс емес. Олармен арадағы сауда-саяси қатынастарға барынша қолайлылық туғызу көзделмеген елдерде өндiрiлген немесе шығарылған елi анықталмаған тауарларға осы Заңның негiзiнде белгiленген әкелу кеден бажының ставкасы екi есе ұлғайтылады, бұған осы Заңның тиiстi ережелерiнiң негiзiнде Қазақстан Республикасының тариф жеңiлдiктерiн (артықшылықтарын) беретiн жағдайлар қосылмайды.
</w:t>
      </w:r>
      <w:r>
        <w:br/>
      </w:r>
      <w:r>
        <w:rPr>
          <w:rFonts w:ascii="Times New Roman"/>
          <w:b w:val="false"/>
          <w:i w:val="false"/>
          <w:color w:val="000000"/>
          <w:sz w:val="28"/>
        </w:rPr>
        <w:t>
      Әкелiнетiн және әкетiлетiн тауарларға салынатын кеден бажының ставкаларын Қазақстан Республикасының Үкiметi белгiлейдi және олар ресми жарияланғаннан кейiн отыз күн өткен соң күшiне 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110-бап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111-бап.
</w:t>
      </w:r>
      <w:r>
        <w:rPr>
          <w:rFonts w:ascii="Times New Roman"/>
          <w:b w:val="false"/>
          <w:i w:val="false"/>
          <w:color w:val="000080"/>
          <w:sz w:val="28"/>
        </w:rPr>
        <w:t>
</w:t>
      </w:r>
      <w:r>
        <w:rPr>
          <w:rFonts w:ascii="Times New Roman"/>
          <w:b w:val="false"/>
          <w:i w:val="false"/>
          <w:color w:val="000000"/>
          <w:sz w:val="28"/>
        </w:rPr>
        <w:t>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111-бап алып тасталды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112-бап. Кеден төлемдерi ставкаларының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төлемдерiнiң ставкалары мынадай түрлерге:
</w:t>
      </w:r>
      <w:r>
        <w:br/>
      </w:r>
      <w:r>
        <w:rPr>
          <w:rFonts w:ascii="Times New Roman"/>
          <w:b w:val="false"/>
          <w:i w:val="false"/>
          <w:color w:val="000000"/>
          <w:sz w:val="28"/>
        </w:rPr>
        <w:t>
      салық салынатын тауарлардың кеден құны процентiмен есептелетiн адвалорлық төлем;
</w:t>
      </w:r>
      <w:r>
        <w:br/>
      </w:r>
      <w:r>
        <w:rPr>
          <w:rFonts w:ascii="Times New Roman"/>
          <w:b w:val="false"/>
          <w:i w:val="false"/>
          <w:color w:val="000000"/>
          <w:sz w:val="28"/>
        </w:rPr>
        <w:t>
      салық салынатын әрбiр тауар үшiн белгiленген мөлшерде есептелiнетiн ерекшелiгi бар төлем;
</w:t>
      </w:r>
      <w:r>
        <w:br/>
      </w:r>
      <w:r>
        <w:rPr>
          <w:rFonts w:ascii="Times New Roman"/>
          <w:b w:val="false"/>
          <w:i w:val="false"/>
          <w:color w:val="000000"/>
          <w:sz w:val="28"/>
        </w:rPr>
        <w:t>
      жоғарыда аталған кеден салығының екi түрiн ұштастыратын құрамдас төлем түрлерiне бөлiнедi.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113-117-бап.
</w:t>
      </w:r>
      <w:r>
        <w:rPr>
          <w:rFonts w:ascii="Times New Roman"/>
          <w:b w:val="false"/>
          <w:i w:val="false"/>
          <w:color w:val="000080"/>
          <w:sz w:val="28"/>
        </w:rPr>
        <w:t>
</w:t>
      </w:r>
      <w:r>
        <w:rPr>
          <w:rFonts w:ascii="Times New Roman"/>
          <w:b w:val="false"/>
          <w:i w:val="false"/>
          <w:color w:val="000000"/>
          <w:sz w:val="28"/>
        </w:rPr>
        <w:t>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113-117-баптар алып тасталды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118-бап. Кедендiк ресiмдеу үшiн кеден алымдары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құралдарын қоса алғанда, тауар ретiнде Қазақстан Республикасының кеден шекарасы арқылы өткiзiлетiн тауарларды, сондай-ақ осы Заңның 108бабына сәйкес өткiзiлетiн тауарларды, алып жүрмейтiн теңдеме жүкте, халықаралық почта жөнелтiлiмдерi мен жүктерiнде тауарлардың кедендiк ресiмделуi үшiн Қазақстан Республикасы Үкіметі айқындаған тәртiп пен мөлшерде кеден алымдары алынады.
</w:t>
      </w:r>
      <w:r>
        <w:br/>
      </w:r>
      <w:r>
        <w:rPr>
          <w:rFonts w:ascii="Times New Roman"/>
          <w:b w:val="false"/>
          <w:i w:val="false"/>
          <w:color w:val="000000"/>
          <w:sz w:val="28"/>
        </w:rPr>
        <w:t>
      Қазақстан Республикасының кеден органдарының белгiлi бiр орыннан тысқары жерде және жұмыс уақытынан тыс тауар ретiнде өткiзiлетiн тауарлар мен көлiк құралдарының кедендiк ресiмделуi үшiн Қазақстан Республикасы Yкiметi белгiлеген мөлшерлерде кеден алымдары 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118-бап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119-бап. Тауарларды сақтағаны үшiн алымдар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иелерi болып табылатын кеден қоймалары мен уақытша сақтау қоймаларында тауарларды сақтағаны үшiн Қазақстан Республикасының Үкіметі белгiлеген мөлшерде кеден алымдары алынады.
</w:t>
      </w:r>
      <w:r>
        <w:br/>
      </w:r>
      <w:r>
        <w:rPr>
          <w:rFonts w:ascii="Times New Roman"/>
          <w:b w:val="false"/>
          <w:i w:val="false"/>
          <w:color w:val="000000"/>
          <w:sz w:val="28"/>
        </w:rPr>
        <w:t>
      Иелерi отандық тұлғалар болып табылатын кеден қоймалары мен уақытша сақтау қоймаларында тауарларды сақтау үшiн кеден ісі мәселелері жөнiндегi уәкiлеттi мемлекеттiк органмен келiсiлген мөлшерде алым 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119-бап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120-бап. Тауарларды кедендiк алып жүру үшiн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алымдары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кедендiк алып жүру үшiн Қазақстан Республикасының Үкіметі белгiлеген мөлшерде кеден алымдары 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ТӨЛЕМДЕРIН ЕСЕПТЕУ МЕН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121-бап. Кеден төлемдерiн есептеудiң негiзi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112-бабына сәйкес арнайы ставкалар қолданылатын кеден төлемдерiн қоспағанда, тауар ретiнде өткiзiлетiн тауарлар мен көлiк құралдарының кедендiк құны кеден төлемдерiн есептеу үшiн негiз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122-бап. Кеден құнын айқындау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аумағынан тысқары әкетiлетiн тауарлардың кеден құны шот-фактурада көрсетiлген, тауардың бағасы, сондай-ақ, егер ол шот-фактураға енгiзiлмесе, мынадай нақты шығыстардың негiзiнде анықталады:
</w:t>
      </w:r>
      <w:r>
        <w:br/>
      </w:r>
      <w:r>
        <w:rPr>
          <w:rFonts w:ascii="Times New Roman"/>
          <w:b w:val="false"/>
          <w:i w:val="false"/>
          <w:color w:val="000000"/>
          <w:sz w:val="28"/>
        </w:rPr>
        <w:t>
      1) Қазақстан Республикасының кедендiк аумағынан тауарды әуежайға, кемежайға дейiн жеткiзу немесе тауарды басқа жерге әкету шығыстары:
</w:t>
      </w:r>
      <w:r>
        <w:br/>
      </w:r>
      <w:r>
        <w:rPr>
          <w:rFonts w:ascii="Times New Roman"/>
          <w:b w:val="false"/>
          <w:i w:val="false"/>
          <w:color w:val="000000"/>
          <w:sz w:val="28"/>
        </w:rPr>
        <w:t>
      тасымалдау құны;
</w:t>
      </w:r>
      <w:r>
        <w:br/>
      </w:r>
      <w:r>
        <w:rPr>
          <w:rFonts w:ascii="Times New Roman"/>
          <w:b w:val="false"/>
          <w:i w:val="false"/>
          <w:color w:val="000000"/>
          <w:sz w:val="28"/>
        </w:rPr>
        <w:t>
      тауарларды тиеу, түсiру, қайта тиеу мен басқа көлiкке ауыстыру шығыстары;
</w:t>
      </w:r>
      <w:r>
        <w:br/>
      </w:r>
      <w:r>
        <w:rPr>
          <w:rFonts w:ascii="Times New Roman"/>
          <w:b w:val="false"/>
          <w:i w:val="false"/>
          <w:color w:val="000000"/>
          <w:sz w:val="28"/>
        </w:rPr>
        <w:t>
      сақтандыру сомасы;
</w:t>
      </w:r>
      <w:r>
        <w:br/>
      </w:r>
      <w:r>
        <w:rPr>
          <w:rFonts w:ascii="Times New Roman"/>
          <w:b w:val="false"/>
          <w:i w:val="false"/>
          <w:color w:val="000000"/>
          <w:sz w:val="28"/>
        </w:rPr>
        <w:t>
      2) сатушы шеккен шығыстар:
</w:t>
      </w:r>
      <w:r>
        <w:br/>
      </w:r>
      <w:r>
        <w:rPr>
          <w:rFonts w:ascii="Times New Roman"/>
          <w:b w:val="false"/>
          <w:i w:val="false"/>
          <w:color w:val="000000"/>
          <w:sz w:val="28"/>
        </w:rPr>
        <w:t>
      комиссиялық және делдалдық сыйақылар;
</w:t>
      </w:r>
      <w:r>
        <w:br/>
      </w:r>
      <w:r>
        <w:rPr>
          <w:rFonts w:ascii="Times New Roman"/>
          <w:b w:val="false"/>
          <w:i w:val="false"/>
          <w:color w:val="000000"/>
          <w:sz w:val="28"/>
        </w:rPr>
        <w:t>
      егер Сыртқы экономикалық қызметтiң тауар номенклатурасына сәйкес бағаланатын тауарлармен бiртұтас қаралатын болса, контейнерлердiң немесе басқа көп айналымға түсетiн ыдыстардың құны; 
</w:t>
      </w:r>
      <w:r>
        <w:br/>
      </w:r>
      <w:r>
        <w:rPr>
          <w:rFonts w:ascii="Times New Roman"/>
          <w:b w:val="false"/>
          <w:i w:val="false"/>
          <w:color w:val="000000"/>
          <w:sz w:val="28"/>
        </w:rPr>
        <w:t>
      орама материалдары мен орап-түю жұмыстары құнын қосқанда, орап-қаттаудың құны.
</w:t>
      </w:r>
      <w:r>
        <w:br/>
      </w:r>
      <w:r>
        <w:rPr>
          <w:rFonts w:ascii="Times New Roman"/>
          <w:b w:val="false"/>
          <w:i w:val="false"/>
          <w:color w:val="000000"/>
          <w:sz w:val="28"/>
        </w:rPr>
        <w:t>
      Қазақстан Республикасының кеден аумағына әкелiнетiн тауарлардың кеден құны Тариф және сауда туралы бас келiсiмнiң (ТСБК) кедендiк бағалауының жалпы қағидаттарына негiзделедi.
</w:t>
      </w:r>
      <w:r>
        <w:br/>
      </w:r>
      <w:r>
        <w:rPr>
          <w:rFonts w:ascii="Times New Roman"/>
          <w:b w:val="false"/>
          <w:i w:val="false"/>
          <w:color w:val="000000"/>
          <w:sz w:val="28"/>
        </w:rPr>
        <w:t>
      Қазақстан Республикасының кеден аумағына әкелiнетiн тауарларды бағалау жүйесiн қолдану тәртiбiн осы Заң ережелерi негiзiнде Қазақстан Республикасының орталық кеден органы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122-бап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123-бап. Тауардың кедендiк құнын мәлiмдеу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құнын декларант тауарды Қазақстан Республикасының кеден шекарасы арқылы өткiзу кезiнде Қазақстан Республикасының кеден органына мәлiмдейдi (жариялайды).
</w:t>
      </w:r>
      <w:r>
        <w:br/>
      </w:r>
      <w:r>
        <w:rPr>
          <w:rFonts w:ascii="Times New Roman"/>
          <w:b w:val="false"/>
          <w:i w:val="false"/>
          <w:color w:val="000000"/>
          <w:sz w:val="28"/>
        </w:rPr>
        <w:t>
      Кеден шекарасы арқылы өткiзiлетiн тауарлардың кеден құнын мәлiмдеудiң тәртiбi мен шарттарын, сондай-ақ декларация нысанын осы Заңға және Қазақстан Республикасының заңдарына сәйкес Қазақстан Республикасының орталық кеден органы белгiлейдi.
</w:t>
      </w:r>
      <w:r>
        <w:br/>
      </w:r>
      <w:r>
        <w:rPr>
          <w:rFonts w:ascii="Times New Roman"/>
          <w:b w:val="false"/>
          <w:i w:val="false"/>
          <w:color w:val="000000"/>
          <w:sz w:val="28"/>
        </w:rPr>
        <w:t>
      Қазақстан Республикасының кеден аумағына әкелiнетiн тауарлардың кедендiк құнын осы Заңмен белгiленген кеден құнын анықтау әдiсiне сәйкес декларант анықтайды.
</w:t>
      </w:r>
      <w:r>
        <w:br/>
      </w:r>
      <w:r>
        <w:rPr>
          <w:rFonts w:ascii="Times New Roman"/>
          <w:b w:val="false"/>
          <w:i w:val="false"/>
          <w:color w:val="000000"/>
          <w:sz w:val="28"/>
        </w:rPr>
        <w:t>
      Кеден құнын айқындаудың дұрыстығына бақылау жасауды тауар ресiмдеуiн жүргiзетiн Қазақстан Республикасының кеден органы, соның iшiнде тауарлардың құны олардың сапасына, санына сәйкес келуiн анықтайтын тәуелсiз сараптаманы пайдалана отырып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123-бап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124-бап. Тауардың кеден құны туралы ақпараттың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құпиялылығын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кедендiк құнын мәлiмдеген кезде декларант беретiн, коммерциялық құпияны құраушы ретiнде айқындалатын немесе жасырын болып табылатын ақпаратты кеден органы тек қана кеден мақсаттарында пайдалана алады және осы Заң пен Қазақстан Республикасының заңдарында көзделгеннен басқа жағдайларда декларанттың арнайы рұқсатынсыз үшiншi жаққа, оның iшiнде өзге мемлекеттiк органдарға бере алмайды.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125-бап. Кеден құны жөнiндегi декларанттың құқықтары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Декларанттың:
</w:t>
      </w:r>
      <w:r>
        <w:br/>
      </w:r>
      <w:r>
        <w:rPr>
          <w:rFonts w:ascii="Times New Roman"/>
          <w:b w:val="false"/>
          <w:i w:val="false"/>
          <w:color w:val="000000"/>
          <w:sz w:val="28"/>
        </w:rPr>
        <w:t>
      кеден құнын айқындау үшiн берiлген мәлiметтердiң дұрыстығына кеден органында күмән туған жағдайда олардың дұрыстығын дәлелдеуге; 
</w:t>
      </w:r>
      <w:r>
        <w:br/>
      </w:r>
      <w:r>
        <w:rPr>
          <w:rFonts w:ascii="Times New Roman"/>
          <w:b w:val="false"/>
          <w:i w:val="false"/>
          <w:color w:val="000000"/>
          <w:sz w:val="28"/>
        </w:rPr>
        <w:t>
      мәлiмделген кеден құнын нақтылау қажеттiгi туған жағдайда, уәкiлеттi банктiң кепiлдiгi ретiнде кеден бажы мен салығын төлеудi қамтамасыз етудi берген не Қазақстан Республикасының кеден органы жүзеге асырған тауардың кедендiк бағасына сәйкес тиесiлi сомаларды Қазақстан Республикасы кеден органының депозитiне енгiзген кезде мәлiмделген тауарды алуға құқығы бар. Кеден төлемдерi мен салығы салынбайтын тауарлардың мәлiмделген кеден құнын анықтау қажет болған жағдайда кеден органы белгiлеген мерзiмде қажеттi құжаттарды беру жөнiнде мiндеттемелердi тапсырса, мәлiмделген тауарды алуға құқығы бар;
</w:t>
      </w:r>
      <w:r>
        <w:br/>
      </w:r>
      <w:r>
        <w:rPr>
          <w:rFonts w:ascii="Times New Roman"/>
          <w:b w:val="false"/>
          <w:i w:val="false"/>
          <w:color w:val="000000"/>
          <w:sz w:val="28"/>
        </w:rPr>
        <w:t>
      тауардың кеден құнын анықтау жөнiндегi Қазақстан Республикасы кеден органының шешiмiмен келiспеген жағдайда, бұл шешiмге осы Заңның 388-395-баптарында белгiленген тәртiппен шағым беруге құқығы бар.
</w:t>
      </w:r>
      <w:r>
        <w:br/>
      </w:r>
      <w:r>
        <w:rPr>
          <w:rFonts w:ascii="Times New Roman"/>
          <w:b w:val="false"/>
          <w:i w:val="false"/>
          <w:color w:val="000000"/>
          <w:sz w:val="28"/>
        </w:rPr>
        <w:t>
      Декларант:
</w:t>
      </w:r>
      <w:r>
        <w:br/>
      </w:r>
      <w:r>
        <w:rPr>
          <w:rFonts w:ascii="Times New Roman"/>
          <w:b w:val="false"/>
          <w:i w:val="false"/>
          <w:color w:val="000000"/>
          <w:sz w:val="28"/>
        </w:rPr>
        <w:t>
      кеден құнын мәлiмдеуге және кеден құнын айқындауға қатысты дұрыс, сандық жағынан анықталған және құжатпен дәлелденген ақпаратқа негiзделген мәлiметтердi беруге;
</w:t>
      </w:r>
      <w:r>
        <w:br/>
      </w:r>
      <w:r>
        <w:rPr>
          <w:rFonts w:ascii="Times New Roman"/>
          <w:b w:val="false"/>
          <w:i w:val="false"/>
          <w:color w:val="000000"/>
          <w:sz w:val="28"/>
        </w:rPr>
        <w:t>
      мәлiмделген кеден құнын дәлелдеу қажет болған жағдайда Қазақстан Республикасы кеден органының талап етуi бойынша оған дәлелдеу үшiн қажеттi деректердi беруге;
</w:t>
      </w:r>
      <w:r>
        <w:br/>
      </w:r>
      <w:r>
        <w:rPr>
          <w:rFonts w:ascii="Times New Roman"/>
          <w:b w:val="false"/>
          <w:i w:val="false"/>
          <w:color w:val="000000"/>
          <w:sz w:val="28"/>
        </w:rPr>
        <w:t>
      өзi мәлiмдеген кеден құнын нақтылауға не Қазақстан Республикасының кеден органына қосымша ақпарат беруге байланысты туындайтын барлық қосымша шығындарды мойнына алуға мiндеттi. Бұл орайда декларант кедендiк бағалауды жүргiзуге байланысты тауарды кедендiк ресiмдеу мерзiмiнiң ұзартылуын кеден төлемдерi мен салықтарды төлеудiң нақты мерзiмiн кейiнге қалдыру үшiн пайдалана алмайды.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125-бап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126-бап. Кеден құнын айқындау жөнiндегi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Тауарға кедендiк ресiмдеу жүргiзетiн Қазақстан Республикасы кеден органының:
</w:t>
      </w:r>
      <w:r>
        <w:br/>
      </w:r>
      <w:r>
        <w:rPr>
          <w:rFonts w:ascii="Times New Roman"/>
          <w:b w:val="false"/>
          <w:i w:val="false"/>
          <w:color w:val="000000"/>
          <w:sz w:val="28"/>
        </w:rPr>
        <w:t>
      декларант мәлiмдеген тауардың кеден құнының дұрыстығы туралы шешiм қабылдауға;
</w:t>
      </w:r>
      <w:r>
        <w:br/>
      </w:r>
      <w:r>
        <w:rPr>
          <w:rFonts w:ascii="Times New Roman"/>
          <w:b w:val="false"/>
          <w:i w:val="false"/>
          <w:color w:val="000000"/>
          <w:sz w:val="28"/>
        </w:rPr>
        <w:t>
      декларант мәлiмдеген кеден құнының дұрыстығын айқындайтын деректер болмаған не декларант берген мәлiметтер дұрыс емес немесе жеткiлiксiз деп топшылауға негiз болған жағдайда, өзiнде бар мәлiметтер негiзiнде (оның iшiнде ұқсас немесе бiртектес тауарлар бойынша бағалау ақпараты) осы Заңға сәйкес жүзеге асырылатын түзетулер енгiзе отырып, осы Заңда белгiленген кеден құнын анықтаудың әдiстерiн дәйектi түрде қолдана отырып, мәлiмдеген тауардың құнын дербес белгiлеуге құқығы бар.
</w:t>
      </w:r>
      <w:r>
        <w:br/>
      </w:r>
      <w:r>
        <w:rPr>
          <w:rFonts w:ascii="Times New Roman"/>
          <w:b w:val="false"/>
          <w:i w:val="false"/>
          <w:color w:val="000000"/>
          <w:sz w:val="28"/>
        </w:rPr>
        <w:t>
      Қазақстан Республикасының кеден органы декларанттың жазбаша сауал салуы бойынша декларант мәлiмдеген кеден құны кеден төлемiн есептеу үшiн негiз, сондай-ақ әкелiнген тауардың кеден құнын анықтаудың әдiстемесi ретiнде қабылдана алмайтын себептердi жазбаша  түсiндiруге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126-бап сөздермен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127-бап. Кеден құнын айқындау әдiстерi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аумағына әкелiнетiн тауардың кеден құнын айқындау төмендегi әдiстердi қолдану арқылы:
</w:t>
      </w:r>
      <w:r>
        <w:br/>
      </w:r>
      <w:r>
        <w:rPr>
          <w:rFonts w:ascii="Times New Roman"/>
          <w:b w:val="false"/>
          <w:i w:val="false"/>
          <w:color w:val="000000"/>
          <w:sz w:val="28"/>
        </w:rPr>
        <w:t>
      әкелiнетiн тауарлармен жасалатын мәмiле бағасы бойынша;
</w:t>
      </w:r>
      <w:r>
        <w:br/>
      </w:r>
      <w:r>
        <w:rPr>
          <w:rFonts w:ascii="Times New Roman"/>
          <w:b w:val="false"/>
          <w:i w:val="false"/>
          <w:color w:val="000000"/>
          <w:sz w:val="28"/>
        </w:rPr>
        <w:t>
      ұқсас тауарлармен жасалатын мәмiле бағасы бойынша;
</w:t>
      </w:r>
      <w:r>
        <w:br/>
      </w:r>
      <w:r>
        <w:rPr>
          <w:rFonts w:ascii="Times New Roman"/>
          <w:b w:val="false"/>
          <w:i w:val="false"/>
          <w:color w:val="000000"/>
          <w:sz w:val="28"/>
        </w:rPr>
        <w:t>
      бiртектес тауарлармен жасалатын мәмiле бағасы бойынша;
</w:t>
      </w:r>
      <w:r>
        <w:br/>
      </w:r>
      <w:r>
        <w:rPr>
          <w:rFonts w:ascii="Times New Roman"/>
          <w:b w:val="false"/>
          <w:i w:val="false"/>
          <w:color w:val="000000"/>
          <w:sz w:val="28"/>
        </w:rPr>
        <w:t>
      құнды шегеру;
</w:t>
      </w:r>
      <w:r>
        <w:br/>
      </w:r>
      <w:r>
        <w:rPr>
          <w:rFonts w:ascii="Times New Roman"/>
          <w:b w:val="false"/>
          <w:i w:val="false"/>
          <w:color w:val="000000"/>
          <w:sz w:val="28"/>
        </w:rPr>
        <w:t>
      құнды қосу;
</w:t>
      </w:r>
      <w:r>
        <w:br/>
      </w:r>
      <w:r>
        <w:rPr>
          <w:rFonts w:ascii="Times New Roman"/>
          <w:b w:val="false"/>
          <w:i w:val="false"/>
          <w:color w:val="000000"/>
          <w:sz w:val="28"/>
        </w:rPr>
        <w:t>
      резерв.
</w:t>
      </w:r>
      <w:r>
        <w:br/>
      </w:r>
      <w:r>
        <w:rPr>
          <w:rFonts w:ascii="Times New Roman"/>
          <w:b w:val="false"/>
          <w:i w:val="false"/>
          <w:color w:val="000000"/>
          <w:sz w:val="28"/>
        </w:rPr>
        <w:t>
      Әкелiнетiн тауарлармен жасалатын мәмiле бағасы бойынша әдiс кеден құнын айқындаудың негiзгi әдiсi болып табылады.
</w:t>
      </w:r>
      <w:r>
        <w:br/>
      </w:r>
      <w:r>
        <w:rPr>
          <w:rFonts w:ascii="Times New Roman"/>
          <w:b w:val="false"/>
          <w:i w:val="false"/>
          <w:color w:val="000000"/>
          <w:sz w:val="28"/>
        </w:rPr>
        <w:t>
      Негiзгi әдiстi пайдалану мүмкiн болмаған жағдайда аталған әдiстердiң әрқайсысы рет-ретiмен қолданылады. Бұл орайда, егер алдыңғы әдiстi қолдану арқылы кеден құнын айқындау мүмкiн болмаса, онда келесi әдiс қолданылады. Декларанттың өтiнiшi бойынша құнды шегеру және қосу әдiстерi керiсiнше ретпен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127-бап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128-бап. Әкелiнетiн тауарлармен жасалатын мәмiленiң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бағасы бойынша кеден құнын белгiлеу әдiсi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Республикасына экспортқа сатқан кезде оған нақты төленген немесе төленуге тиiстi баға Қазақстан Республикасының кеден аумағына әкелiнетiн тауардың кеден құны болып табылады.
</w:t>
      </w:r>
      <w:r>
        <w:br/>
      </w:r>
      <w:r>
        <w:rPr>
          <w:rFonts w:ascii="Times New Roman"/>
          <w:b w:val="false"/>
          <w:i w:val="false"/>
          <w:color w:val="000000"/>
          <w:sz w:val="28"/>
        </w:rPr>
        <w:t>
      Кеден құнын белгiлеу кезiнде мәмiле бағасына, егер бұрын қосылмаған болса, мынадай шығыстар енгізіледі:
</w:t>
      </w:r>
      <w:r>
        <w:br/>
      </w:r>
      <w:r>
        <w:rPr>
          <w:rFonts w:ascii="Times New Roman"/>
          <w:b w:val="false"/>
          <w:i w:val="false"/>
          <w:color w:val="000000"/>
          <w:sz w:val="28"/>
        </w:rPr>
        <w:t>
      1) тауарды әуежайға, кемежайға жеткiзу жөніндегі немесе тауарды Қазақстан Республикасының кеден аумағындағы басқа жерге әкелу шығыстары;
</w:t>
      </w:r>
      <w:r>
        <w:br/>
      </w:r>
      <w:r>
        <w:rPr>
          <w:rFonts w:ascii="Times New Roman"/>
          <w:b w:val="false"/>
          <w:i w:val="false"/>
          <w:color w:val="000000"/>
          <w:sz w:val="28"/>
        </w:rPr>
        <w:t>
      тасымалдау құны;
</w:t>
      </w:r>
      <w:r>
        <w:br/>
      </w:r>
      <w:r>
        <w:rPr>
          <w:rFonts w:ascii="Times New Roman"/>
          <w:b w:val="false"/>
          <w:i w:val="false"/>
          <w:color w:val="000000"/>
          <w:sz w:val="28"/>
        </w:rPr>
        <w:t>
      тауарларды тиеу, түсіру, қайта тиеу және басқа көлікке ауыстыру шығыстары;
</w:t>
      </w:r>
      <w:r>
        <w:br/>
      </w:r>
      <w:r>
        <w:rPr>
          <w:rFonts w:ascii="Times New Roman"/>
          <w:b w:val="false"/>
          <w:i w:val="false"/>
          <w:color w:val="000000"/>
          <w:sz w:val="28"/>
        </w:rPr>
        <w:t>
      сақтандыру сомасы.
</w:t>
      </w:r>
      <w:r>
        <w:br/>
      </w:r>
      <w:r>
        <w:rPr>
          <w:rFonts w:ascii="Times New Roman"/>
          <w:b w:val="false"/>
          <w:i w:val="false"/>
          <w:color w:val="000000"/>
          <w:sz w:val="28"/>
        </w:rPr>
        <w:t>
      Осы тармақшада көрсетiлген шығыстар Қазақстан Республикасының кеден аумағына тауарларды әкелгеннен кейiн бұл шығыстар жасалған және алып тасталатын сома құжатпен расталған жағдайда мәмiле бағасынан алып тасталуы мүмкін;
</w:t>
      </w:r>
      <w:r>
        <w:br/>
      </w:r>
      <w:r>
        <w:rPr>
          <w:rFonts w:ascii="Times New Roman"/>
          <w:b w:val="false"/>
          <w:i w:val="false"/>
          <w:color w:val="000000"/>
          <w:sz w:val="28"/>
        </w:rPr>
        <w:t>
      2) сатып алушы шеккен шығыстар;
</w:t>
      </w:r>
      <w:r>
        <w:br/>
      </w:r>
      <w:r>
        <w:rPr>
          <w:rFonts w:ascii="Times New Roman"/>
          <w:b w:val="false"/>
          <w:i w:val="false"/>
          <w:color w:val="000000"/>
          <w:sz w:val="28"/>
        </w:rPr>
        <w:t>
      тауарларды сатып алу жөнiндегi комиссиялық төлемдi қоспағанда комиссиялық және делдалдық сыйақылар;
</w:t>
      </w:r>
      <w:r>
        <w:br/>
      </w:r>
      <w:r>
        <w:rPr>
          <w:rFonts w:ascii="Times New Roman"/>
          <w:b w:val="false"/>
          <w:i w:val="false"/>
          <w:color w:val="000000"/>
          <w:sz w:val="28"/>
        </w:rPr>
        <w:t>
      егер олар Сыртқы экономикалық қызметтiң тауар номенклатурасына сәйкес бағаланатын тауарлармен бiртұтас ретiнде қаралатын болса, контейнерлердiң немесе кеп айналымға түсетiн ыдыстардың құны;
</w:t>
      </w:r>
      <w:r>
        <w:br/>
      </w:r>
      <w:r>
        <w:rPr>
          <w:rFonts w:ascii="Times New Roman"/>
          <w:b w:val="false"/>
          <w:i w:val="false"/>
          <w:color w:val="000000"/>
          <w:sz w:val="28"/>
        </w:rPr>
        <w:t>
      орама материалдары мен орап-қаттау жөнiндегi жұмыстардың құнын қосқандағы орап-қаттау құны;
</w:t>
      </w:r>
      <w:r>
        <w:br/>
      </w:r>
      <w:r>
        <w:rPr>
          <w:rFonts w:ascii="Times New Roman"/>
          <w:b w:val="false"/>
          <w:i w:val="false"/>
          <w:color w:val="000000"/>
          <w:sz w:val="28"/>
        </w:rPr>
        <w:t>
      3) әкетiлуге арналып бағаланатын тауарларды өндiруге және сатуға байланысты пайдалану үшiн тегiн немесе арзандатылған баға бойынша сатып алушыға тiкелей немесе жанама түрде берiлсе, мынадай тауарлар мен қызметтер құнының тиiстi бөлiгi;
</w:t>
      </w:r>
      <w:r>
        <w:br/>
      </w:r>
      <w:r>
        <w:rPr>
          <w:rFonts w:ascii="Times New Roman"/>
          <w:b w:val="false"/>
          <w:i w:val="false"/>
          <w:color w:val="000000"/>
          <w:sz w:val="28"/>
        </w:rPr>
        <w:t>
      бағаланатын тауарлардың құрамдас бөлiгi болып табылатын шикiзаттар, материалдар, бөлшектер, жартылай өнiмдер және басқа да жинақтаушы бұйымдар;
</w:t>
      </w:r>
      <w:r>
        <w:br/>
      </w:r>
      <w:r>
        <w:rPr>
          <w:rFonts w:ascii="Times New Roman"/>
          <w:b w:val="false"/>
          <w:i w:val="false"/>
          <w:color w:val="000000"/>
          <w:sz w:val="28"/>
        </w:rPr>
        <w:t>
      бағаланатын тауарларды өндiру кезiнде пайдаланылған құрал- саймандар, штамптар, қалыптар мен басқа да осы тәрiздес заттар бағаланатын тауарларды өндiру кезiнде жұмсалған материалдар (жағар материалдар, отын және басқалары);
</w:t>
      </w:r>
      <w:r>
        <w:br/>
      </w:r>
      <w:r>
        <w:rPr>
          <w:rFonts w:ascii="Times New Roman"/>
          <w:b w:val="false"/>
          <w:i w:val="false"/>
          <w:color w:val="000000"/>
          <w:sz w:val="28"/>
        </w:rPr>
        <w:t>
      Қазақстан Республикасының аумағынан тыс жерлерде жасалған және бағаланатын тауарлар өндiрген кезде тiкелей қажеттi инженерлiк талдамалар, тәжiрибе-конструкторлық, дизайн, көркем безендiру, нобайлар мен сызбалар құнының тиiстi бөлiгi;
</w:t>
      </w:r>
      <w:r>
        <w:br/>
      </w:r>
      <w:r>
        <w:rPr>
          <w:rFonts w:ascii="Times New Roman"/>
          <w:b w:val="false"/>
          <w:i w:val="false"/>
          <w:color w:val="000000"/>
          <w:sz w:val="28"/>
        </w:rPr>
        <w:t>
      4) бағаланатын тауарларды сату шарттары ретiнде сатып алушы тiкелей немесе жанама түрде жүзеге асыруға тиiстi интеллектуалдық меншiк объектiлерiн пайдаланғаны үшiн лицензиялық және өзге де төлемдер;
</w:t>
      </w:r>
      <w:r>
        <w:br/>
      </w:r>
      <w:r>
        <w:rPr>
          <w:rFonts w:ascii="Times New Roman"/>
          <w:b w:val="false"/>
          <w:i w:val="false"/>
          <w:color w:val="000000"/>
          <w:sz w:val="28"/>
        </w:rPr>
        <w:t>
      5) бағаланатын тауарларды кейiннен кез келген қайта сату, беру немесе пайдаланудан сатушының тiкелей немесе жанама түрде тапқан кiрiсiнiң бiр бөлiгiнiң шамасы.
</w:t>
      </w:r>
      <w:r>
        <w:br/>
      </w:r>
      <w:r>
        <w:rPr>
          <w:rFonts w:ascii="Times New Roman"/>
          <w:b w:val="false"/>
          <w:i w:val="false"/>
          <w:color w:val="000000"/>
          <w:sz w:val="28"/>
        </w:rPr>
        <w:t>
      Әр түрлi атаудағы тауарларды бiр топтамамен жеткiзген кезде әрбiр әкелiнген тауарлардың және тауарлардың барлық топтамасы үшiн айқындалған кеден құнына кiруге жататын шығыстарды айқындау тиiстi шығыстардың құны есептелген мөлшерге барабар жүзеге асырылады.
</w:t>
      </w:r>
      <w:r>
        <w:br/>
      </w:r>
      <w:r>
        <w:rPr>
          <w:rFonts w:ascii="Times New Roman"/>
          <w:b w:val="false"/>
          <w:i w:val="false"/>
          <w:color w:val="000000"/>
          <w:sz w:val="28"/>
        </w:rPr>
        <w:t>
      Iс жүзiнде төленген және төлеуге жататын мәмiленiң бағасына осы бапта көрсетiлмеген шығыстар енгiзілмейдi.
</w:t>
      </w:r>
      <w:r>
        <w:br/>
      </w:r>
      <w:r>
        <w:rPr>
          <w:rFonts w:ascii="Times New Roman"/>
          <w:b w:val="false"/>
          <w:i w:val="false"/>
          <w:color w:val="000000"/>
          <w:sz w:val="28"/>
        </w:rPr>
        <w:t>
      Әкелiнетiн тауарлармен жасалатын мәмiле бағасы бойынша әдiс тауардың кедендiк құнын анықтау үшiн мынадай жағдайларда пайдаланылмайды, егер:
</w:t>
      </w:r>
      <w:r>
        <w:br/>
      </w:r>
      <w:r>
        <w:rPr>
          <w:rFonts w:ascii="Times New Roman"/>
          <w:b w:val="false"/>
          <w:i w:val="false"/>
          <w:color w:val="000000"/>
          <w:sz w:val="28"/>
        </w:rPr>
        <w:t>
      1) бағаланатын тауарларға сатып алушының иелік ету немесе пайдалану құқықтарына қатысты шектеулер болса, оларға мыналар жатпайды:
</w:t>
      </w:r>
      <w:r>
        <w:br/>
      </w:r>
      <w:r>
        <w:rPr>
          <w:rFonts w:ascii="Times New Roman"/>
          <w:b w:val="false"/>
          <w:i w:val="false"/>
          <w:color w:val="000000"/>
          <w:sz w:val="28"/>
        </w:rPr>
        <w:t>
      Қазақстан Республикасының заң актілерімен белгіленген шектеулер;
</w:t>
      </w:r>
      <w:r>
        <w:br/>
      </w:r>
      <w:r>
        <w:rPr>
          <w:rFonts w:ascii="Times New Roman"/>
          <w:b w:val="false"/>
          <w:i w:val="false"/>
          <w:color w:val="000000"/>
          <w:sz w:val="28"/>
        </w:rPr>
        <w:t>
      тауарлар қайта сатылуы мүмкiн географиялық аймақтың шектеулерi;
</w:t>
      </w:r>
      <w:r>
        <w:br/>
      </w:r>
      <w:r>
        <w:rPr>
          <w:rFonts w:ascii="Times New Roman"/>
          <w:b w:val="false"/>
          <w:i w:val="false"/>
          <w:color w:val="000000"/>
          <w:sz w:val="28"/>
        </w:rPr>
        <w:t>
      тауар құнына елеулi түрде әсер етпейтiн шектеулер;
</w:t>
      </w:r>
      <w:r>
        <w:br/>
      </w:r>
      <w:r>
        <w:rPr>
          <w:rFonts w:ascii="Times New Roman"/>
          <w:b w:val="false"/>
          <w:i w:val="false"/>
          <w:color w:val="000000"/>
          <w:sz w:val="28"/>
        </w:rPr>
        <w:t>
      2) сату немесе мәміленiң бағасы ықпалын есептеп шығару мүмкiн емес шарттарды сақтауға байланысты болса;
</w:t>
      </w:r>
      <w:r>
        <w:br/>
      </w:r>
      <w:r>
        <w:rPr>
          <w:rFonts w:ascii="Times New Roman"/>
          <w:b w:val="false"/>
          <w:i w:val="false"/>
          <w:color w:val="000000"/>
          <w:sz w:val="28"/>
        </w:rPr>
        <w:t>
      3) кеден құны мәлiмденген кезде декларант пайдаланған деректер құжатпен дәлелденбесе не сандық жағынан айқындалмаса және дұрыс болмаса;
</w:t>
      </w:r>
      <w:r>
        <w:br/>
      </w:r>
      <w:r>
        <w:rPr>
          <w:rFonts w:ascii="Times New Roman"/>
          <w:b w:val="false"/>
          <w:i w:val="false"/>
          <w:color w:val="000000"/>
          <w:sz w:val="28"/>
        </w:rPr>
        <w:t>
      4) мәмiлеге қатысушылар өзара тәуелді тұлғалар болып табылса және мәмiле бойынша құн осы баптың талаптарына сәйкес кеден құнын анықтау үшiн негiз ретiнде қолайлы болып табылмаса. Бұл ретте өзара тәуелдi адамдар деп мынадай белгiлердiң бiрiне сәйкес келетiн тұлғалар ұғынылады:
</w:t>
      </w:r>
      <w:r>
        <w:br/>
      </w:r>
      <w:r>
        <w:rPr>
          <w:rFonts w:ascii="Times New Roman"/>
          <w:b w:val="false"/>
          <w:i w:val="false"/>
          <w:color w:val="000000"/>
          <w:sz w:val="28"/>
        </w:rPr>
        <w:t>
      мәмілеге қатысушылардың бiрi немесе мәмiлеге қатысушылардың бiреуiнiң лауазымды адамы, сонымен бiрге мәмiлеге басқа бiр қатысушының лауазымды адамы болса;
</w:t>
      </w:r>
      <w:r>
        <w:br/>
      </w:r>
      <w:r>
        <w:rPr>
          <w:rFonts w:ascii="Times New Roman"/>
          <w:b w:val="false"/>
          <w:i w:val="false"/>
          <w:color w:val="000000"/>
          <w:sz w:val="28"/>
        </w:rPr>
        <w:t>
      мәмiлеге қатысушылар кәсiпорынды бiрлесiп иеленушiлер болса;
</w:t>
      </w:r>
      <w:r>
        <w:br/>
      </w:r>
      <w:r>
        <w:rPr>
          <w:rFonts w:ascii="Times New Roman"/>
          <w:b w:val="false"/>
          <w:i w:val="false"/>
          <w:color w:val="000000"/>
          <w:sz w:val="28"/>
        </w:rPr>
        <w:t>
      мәмiлеге қатысушылар еңбек қатынастарымен байланысты болса;
</w:t>
      </w:r>
      <w:r>
        <w:br/>
      </w:r>
      <w:r>
        <w:rPr>
          <w:rFonts w:ascii="Times New Roman"/>
          <w:b w:val="false"/>
          <w:i w:val="false"/>
          <w:color w:val="000000"/>
          <w:sz w:val="28"/>
        </w:rPr>
        <w:t>
      қандай да бiр тұлға: мәмiлеге қатысушылардың әрқайсысының айналымында жүрген дауыс беретiн акцияларды немесе мәмiлеге қатысушылардың әрқайсысының жарғылық капиталындағы салымдарды (пайларды) тiкелей немесе жанама иеленсе не бес немесе одан да көп проценттерi бақылауында болса;
</w:t>
      </w:r>
      <w:r>
        <w:br/>
      </w:r>
      <w:r>
        <w:rPr>
          <w:rFonts w:ascii="Times New Roman"/>
          <w:b w:val="false"/>
          <w:i w:val="false"/>
          <w:color w:val="000000"/>
          <w:sz w:val="28"/>
        </w:rPr>
        <w:t>
      мәмiлеге қатысушының екеуi де үшiншi адамның тiкелей не жанама бақылауында болса;
</w:t>
      </w:r>
      <w:r>
        <w:br/>
      </w:r>
      <w:r>
        <w:rPr>
          <w:rFonts w:ascii="Times New Roman"/>
          <w:b w:val="false"/>
          <w:i w:val="false"/>
          <w:color w:val="000000"/>
          <w:sz w:val="28"/>
        </w:rPr>
        <w:t>
      мәмiлеге қатысушылар үшiншi адамды бiрлесiп тiкелей немесе жанама түрде бақылайтын болса;
</w:t>
      </w:r>
      <w:r>
        <w:br/>
      </w:r>
      <w:r>
        <w:rPr>
          <w:rFonts w:ascii="Times New Roman"/>
          <w:b w:val="false"/>
          <w:i w:val="false"/>
          <w:color w:val="000000"/>
          <w:sz w:val="28"/>
        </w:rPr>
        <w:t>
      мәмiлеге қатысушылардың бiрi мәмілеге екінші қатысушының тiкелей немесе жанама бақылауында болса;
</w:t>
      </w:r>
      <w:r>
        <w:br/>
      </w:r>
      <w:r>
        <w:rPr>
          <w:rFonts w:ascii="Times New Roman"/>
          <w:b w:val="false"/>
          <w:i w:val="false"/>
          <w:color w:val="000000"/>
          <w:sz w:val="28"/>
        </w:rPr>
        <w:t>
      мәмілеге қатысушылар немесе олардың лауазымды адамдары жақын туысқандар болса.
</w:t>
      </w:r>
      <w:r>
        <w:br/>
      </w:r>
      <w:r>
        <w:rPr>
          <w:rFonts w:ascii="Times New Roman"/>
          <w:b w:val="false"/>
          <w:i w:val="false"/>
          <w:color w:val="000000"/>
          <w:sz w:val="28"/>
        </w:rPr>
        <w:t>
      Мәмiлеге қатысушылардың өзара тәуелдiлiк фактiсiнiң өзi мәмiле бағасын жарамсыз деп есептеуге жеткiлiктi негiз болып табылмайды. Мұндай жағдайда кеден органының лауазымды адамы мәмiлеге септiгiн тигiзетiн жағдаятты зерделеуi керек және егер өзара тәуелдiлiк бағаға ықпал етпеген болса, оның бағасы тауардың кедендiк құнын анықтау үшiн пайдаланылуы мүмкiн.
</w:t>
      </w:r>
      <w:r>
        <w:br/>
      </w:r>
      <w:r>
        <w:rPr>
          <w:rFonts w:ascii="Times New Roman"/>
          <w:b w:val="false"/>
          <w:i w:val="false"/>
          <w:color w:val="000000"/>
          <w:sz w:val="28"/>
        </w:rPr>
        <w:t>
      Егер Қазақстан Республикасының кеден органы мәмiлеге қатысушылардың өзара тәуелдiлiгi тауар бағасына ықпал еттi деп топшылауға негiзi болған жағдайда, осы себеп бойынша декларантқа ұсыныс (импорттаушының өтiнiшi бойынша жазбаша түрде) берiлудi. Бұл ретте декларантқа мәмiлеге қатысушылардың өзара тәуелдiлiгi тауардың бағасына әсер етпегенін растайтын қосымша қажеттi ақпарат беру үшiн мүмкiндiк берiледi.
</w:t>
      </w:r>
      <w:r>
        <w:br/>
      </w:r>
      <w:r>
        <w:rPr>
          <w:rFonts w:ascii="Times New Roman"/>
          <w:b w:val="false"/>
          <w:i w:val="false"/>
          <w:color w:val="000000"/>
          <w:sz w:val="28"/>
        </w:rPr>
        <w:t>
      Декларанттың бастамасы бойынша тауардың кеден құнын белгiлеу негiзiне, егер декларант шамамен сол уақытта белгiленген мыналардың:
</w:t>
      </w:r>
      <w:r>
        <w:br/>
      </w:r>
      <w:r>
        <w:rPr>
          <w:rFonts w:ascii="Times New Roman"/>
          <w:b w:val="false"/>
          <w:i w:val="false"/>
          <w:color w:val="000000"/>
          <w:sz w:val="28"/>
        </w:rPr>
        <w:t>
      Қазақстан Республикасына экспорттау кезiнде өзара тәуелдi болып табылмайтын қатысушылар арасындағы ұқсас немесе біртектес тауарлармен мәмiле жөнiндегi құнның;
</w:t>
      </w:r>
      <w:r>
        <w:br/>
      </w:r>
      <w:r>
        <w:rPr>
          <w:rFonts w:ascii="Times New Roman"/>
          <w:b w:val="false"/>
          <w:i w:val="false"/>
          <w:color w:val="000000"/>
          <w:sz w:val="28"/>
        </w:rPr>
        <w:t>
      құнды шегеру әдiсi бойынша белгiленген ұқсас немесе бiртектес тауарлардың кеден құнының;
</w:t>
      </w:r>
      <w:r>
        <w:br/>
      </w:r>
      <w:r>
        <w:rPr>
          <w:rFonts w:ascii="Times New Roman"/>
          <w:b w:val="false"/>
          <w:i w:val="false"/>
          <w:color w:val="000000"/>
          <w:sz w:val="28"/>
        </w:rPr>
        <w:t>
      құнды қосу әдiсi бойынша белгiленген ұқсас немесе бiртектес тауарлардың кеден құнының бiреуiне жақын екендiгiн дәлелдесе, мәмiле құны қабылдануы мүмкiн.
</w:t>
      </w:r>
      <w:r>
        <w:br/>
      </w:r>
      <w:r>
        <w:rPr>
          <w:rFonts w:ascii="Times New Roman"/>
          <w:b w:val="false"/>
          <w:i w:val="false"/>
          <w:color w:val="000000"/>
          <w:sz w:val="28"/>
        </w:rPr>
        <w:t>
      Салыстыру үшiн декларант ұсынған бағалар мыналардағы:
</w:t>
      </w:r>
      <w:r>
        <w:br/>
      </w:r>
      <w:r>
        <w:rPr>
          <w:rFonts w:ascii="Times New Roman"/>
          <w:b w:val="false"/>
          <w:i w:val="false"/>
          <w:color w:val="000000"/>
          <w:sz w:val="28"/>
        </w:rPr>
        <w:t>
      1) коммерциялық деңгейдегi (көтерме, бөлшек саудадағы);
</w:t>
      </w:r>
      <w:r>
        <w:br/>
      </w:r>
      <w:r>
        <w:rPr>
          <w:rFonts w:ascii="Times New Roman"/>
          <w:b w:val="false"/>
          <w:i w:val="false"/>
          <w:color w:val="000000"/>
          <w:sz w:val="28"/>
        </w:rPr>
        <w:t>
      2) санындағы;
</w:t>
      </w:r>
      <w:r>
        <w:br/>
      </w:r>
      <w:r>
        <w:rPr>
          <w:rFonts w:ascii="Times New Roman"/>
          <w:b w:val="false"/>
          <w:i w:val="false"/>
          <w:color w:val="000000"/>
          <w:sz w:val="28"/>
        </w:rPr>
        <w:t>
      3) осы баптың екiншi бөлiгiнде санамаланған элементтердегi (шығыстардағы);
</w:t>
      </w:r>
      <w:r>
        <w:br/>
      </w:r>
      <w:r>
        <w:rPr>
          <w:rFonts w:ascii="Times New Roman"/>
          <w:b w:val="false"/>
          <w:i w:val="false"/>
          <w:color w:val="000000"/>
          <w:sz w:val="28"/>
        </w:rPr>
        <w:t>
      4) егер сатушы өзара тәуелдi тұлғамен жасасқан мәмiле кезiнде мұндай шығыстар жасамаса, өзара тәуелдi емес тұлғалар арасындағы мәмiле кезiнде туындайтын сатушының өзге де шығыстарындағы айырмашылықтар ескерiле отырып түзетiледi.
</w:t>
      </w:r>
      <w:r>
        <w:br/>
      </w:r>
      <w:r>
        <w:rPr>
          <w:rFonts w:ascii="Times New Roman"/>
          <w:b w:val="false"/>
          <w:i w:val="false"/>
          <w:color w:val="000000"/>
          <w:sz w:val="28"/>
        </w:rPr>
        <w:t>
      Жоғарыда айтылған жағдайда тауардың кеден құнын анықтау үшiн мәмiле бойынша баға орнына салыстыру үшiн декларант ұсынған ұқсас немесе бiртектес тауарлар бағасы пайдаланылмайды.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128-бап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129-бап. Ұқсас тауарлармен жасалатын мәмле бағасы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кеден құнын белгiлеу әдiсi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Ұқсас тауарлармен жасалатын мәмiле бағасы бойынша бағалау әдiсiн пайдаланған кезде тауардың кеден құнын белгiлеу үшiн негiз ретiнде, осы бапта көрсетiлген шарттар сақтала отырып, ұқсас тауарлармен жасалатын мәмiле бағасы алынады.
</w:t>
      </w:r>
      <w:r>
        <w:br/>
      </w:r>
      <w:r>
        <w:rPr>
          <w:rFonts w:ascii="Times New Roman"/>
          <w:b w:val="false"/>
          <w:i w:val="false"/>
          <w:color w:val="000000"/>
          <w:sz w:val="28"/>
        </w:rPr>
        <w:t>
      Бұл орайда бағаланатын тауарлармен барлық жағдайларда да бiрдей ұқсас тауарлар, соның iшiнде мына төмендегi белгiлер бойынша ұқсас тауарлар деп ұғынылады:
</w:t>
      </w:r>
      <w:r>
        <w:br/>
      </w:r>
      <w:r>
        <w:rPr>
          <w:rFonts w:ascii="Times New Roman"/>
          <w:b w:val="false"/>
          <w:i w:val="false"/>
          <w:color w:val="000000"/>
          <w:sz w:val="28"/>
        </w:rPr>
        <w:t>
      табиғи сипаттамалары;
</w:t>
      </w:r>
      <w:r>
        <w:br/>
      </w:r>
      <w:r>
        <w:rPr>
          <w:rFonts w:ascii="Times New Roman"/>
          <w:b w:val="false"/>
          <w:i w:val="false"/>
          <w:color w:val="000000"/>
          <w:sz w:val="28"/>
        </w:rPr>
        <w:t>
      рыноктағы сапасы мен танымдылығы;
</w:t>
      </w:r>
      <w:r>
        <w:br/>
      </w:r>
      <w:r>
        <w:rPr>
          <w:rFonts w:ascii="Times New Roman"/>
          <w:b w:val="false"/>
          <w:i w:val="false"/>
          <w:color w:val="000000"/>
          <w:sz w:val="28"/>
        </w:rPr>
        <w:t>
      шығарылған елi.
</w:t>
      </w:r>
      <w:r>
        <w:br/>
      </w:r>
      <w:r>
        <w:rPr>
          <w:rFonts w:ascii="Times New Roman"/>
          <w:b w:val="false"/>
          <w:i w:val="false"/>
          <w:color w:val="000000"/>
          <w:sz w:val="28"/>
        </w:rPr>
        <w:t>
      Кедендiк бағалау әдiсiн пайдаланған кезде осы баптың негізiнде:
</w:t>
      </w:r>
      <w:r>
        <w:br/>
      </w:r>
      <w:r>
        <w:rPr>
          <w:rFonts w:ascii="Times New Roman"/>
          <w:b w:val="false"/>
          <w:i w:val="false"/>
          <w:color w:val="000000"/>
          <w:sz w:val="28"/>
        </w:rPr>
        <w:t>
      1) егер олар тауарлар бағаланатын елде шығарылмаған болса, тауарлар бағаланатын тауарлармен ұқсас деп есептелмейдi;
</w:t>
      </w:r>
      <w:r>
        <w:br/>
      </w:r>
      <w:r>
        <w:rPr>
          <w:rFonts w:ascii="Times New Roman"/>
          <w:b w:val="false"/>
          <w:i w:val="false"/>
          <w:color w:val="000000"/>
          <w:sz w:val="28"/>
        </w:rPr>
        <w:t>
      2) бағаланатын тауарларды өндiрушi емес, басқа тұлға өндiрген тауарлар, бағаланатын тауарларды өндiрушi-тұлға өндiрген ұқсас тауарлар болмаған жағдайда ғана назарға алынады;
</w:t>
      </w:r>
      <w:r>
        <w:br/>
      </w:r>
      <w:r>
        <w:rPr>
          <w:rFonts w:ascii="Times New Roman"/>
          <w:b w:val="false"/>
          <w:i w:val="false"/>
          <w:color w:val="000000"/>
          <w:sz w:val="28"/>
        </w:rPr>
        <w:t>
      3) тауарлар, егер олардың жобалануы, оларға арналған тәжiрибелiк- конструкторлық жұмыстар, олардың көркемдiк безендiрiлуi, дизайны, нобайлары немесе сызбалары:
</w:t>
      </w:r>
      <w:r>
        <w:br/>
      </w:r>
      <w:r>
        <w:rPr>
          <w:rFonts w:ascii="Times New Roman"/>
          <w:b w:val="false"/>
          <w:i w:val="false"/>
          <w:color w:val="000000"/>
          <w:sz w:val="28"/>
        </w:rPr>
        <w:t>
      сатып алушыға сатушы өндiрумен және Қазақстан Республикасына экспортқа сатуға байланысты пайдалану үшін тегін немесе төмендетілген құны бойынша берген болса;
</w:t>
      </w:r>
      <w:r>
        <w:br/>
      </w:r>
      <w:r>
        <w:rPr>
          <w:rFonts w:ascii="Times New Roman"/>
          <w:b w:val="false"/>
          <w:i w:val="false"/>
          <w:color w:val="000000"/>
          <w:sz w:val="28"/>
        </w:rPr>
        <w:t>
      Қазақстан Республикасында шығарылған болса, соған байланысты олардың құны осы Заңның 128-бабының екiншi бөлiгiнiң 3) тармақшасының бесінші абзацы негізінде бағаланатын тауарлардың кедендік құнына енгiзілмеген болса ұқсас деп саналмайды.
</w:t>
      </w:r>
      <w:r>
        <w:br/>
      </w:r>
      <w:r>
        <w:rPr>
          <w:rFonts w:ascii="Times New Roman"/>
          <w:b w:val="false"/>
          <w:i w:val="false"/>
          <w:color w:val="000000"/>
          <w:sz w:val="28"/>
        </w:rPr>
        <w:t>
      Сыртқы түрi бойынша азын-аулақ өзгешелiктер, егер негiзiнен мұндай тауарлар осы баптың талаптарына сай келсе, тауарларды ұқсас деп қараудан бас тарту үшiн негiз бола алмайды.
</w:t>
      </w:r>
      <w:r>
        <w:br/>
      </w:r>
      <w:r>
        <w:rPr>
          <w:rFonts w:ascii="Times New Roman"/>
          <w:b w:val="false"/>
          <w:i w:val="false"/>
          <w:color w:val="000000"/>
          <w:sz w:val="28"/>
        </w:rPr>
        <w:t>
      Кеден құнын айқындау үшiн ұқсас тауарлармен жасалатын мәміле бағасы негiзге алынады, егер бұл тауарлар:
</w:t>
      </w:r>
      <w:r>
        <w:br/>
      </w:r>
      <w:r>
        <w:rPr>
          <w:rFonts w:ascii="Times New Roman"/>
          <w:b w:val="false"/>
          <w:i w:val="false"/>
          <w:color w:val="000000"/>
          <w:sz w:val="28"/>
        </w:rPr>
        <w:t>
      1) Қазақстан Республикасының аумағына әкелу үшiн сатылса;
</w:t>
      </w:r>
      <w:r>
        <w:br/>
      </w:r>
      <w:r>
        <w:rPr>
          <w:rFonts w:ascii="Times New Roman"/>
          <w:b w:val="false"/>
          <w:i w:val="false"/>
          <w:color w:val="000000"/>
          <w:sz w:val="28"/>
        </w:rPr>
        <w:t>
      2) бағаланатын тауарлар шығарылғанға дейiн тоқсан күннен бұрын және кейiн тоқсан күннен кешiктiрiлмей шығарылса;
</w:t>
      </w:r>
      <w:r>
        <w:br/>
      </w:r>
      <w:r>
        <w:rPr>
          <w:rFonts w:ascii="Times New Roman"/>
          <w:b w:val="false"/>
          <w:i w:val="false"/>
          <w:color w:val="000000"/>
          <w:sz w:val="28"/>
        </w:rPr>
        <w:t>
      3) шамамен сол мөлшерде немесе сол коммерциялық деңгейде әкелiнсе (көтерме, бөлшек саудада).
</w:t>
      </w:r>
      <w:r>
        <w:br/>
      </w:r>
      <w:r>
        <w:rPr>
          <w:rFonts w:ascii="Times New Roman"/>
          <w:b w:val="false"/>
          <w:i w:val="false"/>
          <w:color w:val="000000"/>
          <w:sz w:val="28"/>
        </w:rPr>
        <w:t>
      Егер тауарларды сол мөлшерде және сол коммерциялық деңгейде әкелу жағдайы орын алмаса, бұл айырмашылықтарды ескере отырып, бағаларды түзетiп басқа мөлшерде және басқа коммерциялық деңгейде әкелiнген ұқсас тауарлардың құны пайдаланылуы мүмкiн.
</w:t>
      </w:r>
      <w:r>
        <w:br/>
      </w:r>
      <w:r>
        <w:rPr>
          <w:rFonts w:ascii="Times New Roman"/>
          <w:b w:val="false"/>
          <w:i w:val="false"/>
          <w:color w:val="000000"/>
          <w:sz w:val="28"/>
        </w:rPr>
        <w:t>
      Осы Заңның 128-бабының екiншi бөлiмiнiң 1) тармақшасында көрсетiлген шығыстардың құны ұқсас тауарлармен жасалатын мәмiле бағасы бойынша белгiленетiн кеден құны арақашықтық және көлiк түрлерiнiң айырмашылығынан бағаланатын тауарлардың мұндай шығыстарының құнынан айтарлықтай ерекшеленеді.
</w:t>
      </w:r>
      <w:r>
        <w:br/>
      </w:r>
      <w:r>
        <w:rPr>
          <w:rFonts w:ascii="Times New Roman"/>
          <w:b w:val="false"/>
          <w:i w:val="false"/>
          <w:color w:val="000000"/>
          <w:sz w:val="28"/>
        </w:rPr>
        <w:t>
      Осы бапта көзделген түзетулер дұрыс және құжаттармен расталған мәлiметтер негiзiнде енгiзiлуге тиiс.
</w:t>
      </w:r>
      <w:r>
        <w:br/>
      </w:r>
      <w:r>
        <w:rPr>
          <w:rFonts w:ascii="Times New Roman"/>
          <w:b w:val="false"/>
          <w:i w:val="false"/>
          <w:color w:val="000000"/>
          <w:sz w:val="28"/>
        </w:rPr>
        <w:t>
      Егер осы әдiстi қолданған кезде ұқсас тауарлармен жасалатын мәмiленiң бiр бағасынан артық баға анықталса, онда әкелетiн тауарлардың кеден құнын анықтау үшiн осы бағалардың ең төменi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129-бап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130-бап. Бiртектес тауарлармен жасалатын мәмiле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бағасы бойынша кеден құнын белгiлеу әдiсi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Бiртектес тауарлармен жасалатын мәмiле бағасы бойынша бағалау әдiсiн пайдаланған кезде тауардың кеден құнын белгiлеу үшiн негiз ретiнде осы бапта көзделген шарттарды сақтаған жағдайда әкелiнетiн тауарлармен жасалатын бiртектес тауарлар жөнiндегi мәмiле бағасы қабылданады.
</w:t>
      </w:r>
      <w:r>
        <w:br/>
      </w:r>
      <w:r>
        <w:rPr>
          <w:rFonts w:ascii="Times New Roman"/>
          <w:b w:val="false"/>
          <w:i w:val="false"/>
          <w:color w:val="000000"/>
          <w:sz w:val="28"/>
        </w:rPr>
        <w:t>
      Бұл орайда олар барлық жағынан бiрдей болмаса да, сипаттамасы ұқсас және құрамы ұқсас болғандықтан бiртектес тауарлар деп ұғынылады, бұл оларға бағаланатын тауарлар функциясын атқаруға және коммерциялық тұрғыда бiр-бiрiн алмастыруға мүмкiндiк бередi.
</w:t>
      </w:r>
      <w:r>
        <w:br/>
      </w:r>
      <w:r>
        <w:rPr>
          <w:rFonts w:ascii="Times New Roman"/>
          <w:b w:val="false"/>
          <w:i w:val="false"/>
          <w:color w:val="000000"/>
          <w:sz w:val="28"/>
        </w:rPr>
        <w:t>
      Тауарлардың бiртектестiлiгiн анықтаған кезде олардың мына төмендегi белгiлерi ескерiледi:
</w:t>
      </w:r>
      <w:r>
        <w:br/>
      </w:r>
      <w:r>
        <w:rPr>
          <w:rFonts w:ascii="Times New Roman"/>
          <w:b w:val="false"/>
          <w:i w:val="false"/>
          <w:color w:val="000000"/>
          <w:sz w:val="28"/>
        </w:rPr>
        <w:t>
      сапасы, тауар белгiсiнiң болуы және нарықтағы танымдылығы;
</w:t>
      </w:r>
      <w:r>
        <w:br/>
      </w:r>
      <w:r>
        <w:rPr>
          <w:rFonts w:ascii="Times New Roman"/>
          <w:b w:val="false"/>
          <w:i w:val="false"/>
          <w:color w:val="000000"/>
          <w:sz w:val="28"/>
        </w:rPr>
        <w:t>
      шығарылған елi.
</w:t>
      </w:r>
      <w:r>
        <w:br/>
      </w:r>
      <w:r>
        <w:rPr>
          <w:rFonts w:ascii="Times New Roman"/>
          <w:b w:val="false"/>
          <w:i w:val="false"/>
          <w:color w:val="000000"/>
          <w:sz w:val="28"/>
        </w:rPr>
        <w:t>
      Бiртектес тауарлармен жасалатын мәмiле бағасы бойынша кеден құнын белгiлеу әдiсiн пайдаланған кезде осы Заңның 129-бабының төртiншi-жетiншi бөлiктерiнiң ережелерi қолданылады.
</w:t>
      </w:r>
      <w:r>
        <w:br/>
      </w:r>
      <w:r>
        <w:rPr>
          <w:rFonts w:ascii="Times New Roman"/>
          <w:b w:val="false"/>
          <w:i w:val="false"/>
          <w:color w:val="000000"/>
          <w:sz w:val="28"/>
        </w:rPr>
        <w:t>
      Кедендiк бағалаудың осы әдiсiн пайдаланған кезде:
</w:t>
      </w:r>
      <w:r>
        <w:br/>
      </w:r>
      <w:r>
        <w:rPr>
          <w:rFonts w:ascii="Times New Roman"/>
          <w:b w:val="false"/>
          <w:i w:val="false"/>
          <w:color w:val="000000"/>
          <w:sz w:val="28"/>
        </w:rPr>
        <w:t>
      1) егер тауарлар бағаланатын тауарлар өндiрiлген елде өндірілмесе, бағаланатын тауарлармен бiртектi болып саналмайды;
</w:t>
      </w:r>
      <w:r>
        <w:br/>
      </w:r>
      <w:r>
        <w:rPr>
          <w:rFonts w:ascii="Times New Roman"/>
          <w:b w:val="false"/>
          <w:i w:val="false"/>
          <w:color w:val="000000"/>
          <w:sz w:val="28"/>
        </w:rPr>
        <w:t>
      2) бағаланатын тауарларды өндiрушi емес, басқа тұлға өндiрген тауарлар, егер бағаланатын тауарларды өндіруші-тұлға өндірген біртекті тауарлар болмаған жағдайда ғана назарға алынады;
</w:t>
      </w:r>
      <w:r>
        <w:br/>
      </w:r>
      <w:r>
        <w:rPr>
          <w:rFonts w:ascii="Times New Roman"/>
          <w:b w:val="false"/>
          <w:i w:val="false"/>
          <w:color w:val="000000"/>
          <w:sz w:val="28"/>
        </w:rPr>
        <w:t>
      3) тауарлар, егер оларды жобалау, оларға арналған тәжiрибелiк- конструкторлық жұмыстар, олардың көркемдiк безендiрiлуi, дизайны, нобайлары мен сызбалары:
</w:t>
      </w:r>
      <w:r>
        <w:br/>
      </w:r>
      <w:r>
        <w:rPr>
          <w:rFonts w:ascii="Times New Roman"/>
          <w:b w:val="false"/>
          <w:i w:val="false"/>
          <w:color w:val="000000"/>
          <w:sz w:val="28"/>
        </w:rPr>
        <w:t>
      сатушыға сатып алушы өндiруге және Қазақстан Республикасына экспортқа сатуға байланысты пайдалану үшiн тегiн немесе төмендетiлген құны бойынша берiлген болса;
</w:t>
      </w:r>
      <w:r>
        <w:br/>
      </w:r>
      <w:r>
        <w:rPr>
          <w:rFonts w:ascii="Times New Roman"/>
          <w:b w:val="false"/>
          <w:i w:val="false"/>
          <w:color w:val="000000"/>
          <w:sz w:val="28"/>
        </w:rPr>
        <w:t>
      Қазақстан Республикасында орындалған болса, соған байланысты олардың құны осы Заңның 128-бабының екiншi бөлiгiнiң 3) тармақшасының бесiншi абзацы негiзiнде бағаланатын тауарлардың кедендiк құнына енгізілмеген болса, біртекті деп саналмайды.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130-бап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131-бап. Құнды шегеру негiзiнде кеден құнын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айқындау әдiсi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бағаланатын, ұқсас немесе бiртектес тауарлар өзiнiң бастапқы күйiн өзгертпей сатылған жағдайда бағалау әдiсi бойынша тауардың кеден құнын айқындау құнды шегеру негiзiнде жүргiзiледi.
</w:t>
      </w:r>
      <w:r>
        <w:br/>
      </w:r>
      <w:r>
        <w:rPr>
          <w:rFonts w:ascii="Times New Roman"/>
          <w:b w:val="false"/>
          <w:i w:val="false"/>
          <w:color w:val="000000"/>
          <w:sz w:val="28"/>
        </w:rPr>
        <w:t>
      Тауардың кеден құнын айқындау үшiн құнды шегеру әдiсiн негiз ретiнде пайдаланған кезде тауардың бiрлiктiк бағасы қабылданады, ол бойынша бағаланатын, ұқсас немесе бiртектес тауарлар сатушы тұлғамен өзара байланысты емес мәмiлеге қатысушыға неғұрлым көп мөлшерде сатылады.
</w:t>
      </w:r>
      <w:r>
        <w:br/>
      </w:r>
      <w:r>
        <w:rPr>
          <w:rFonts w:ascii="Times New Roman"/>
          <w:b w:val="false"/>
          <w:i w:val="false"/>
          <w:color w:val="000000"/>
          <w:sz w:val="28"/>
        </w:rPr>
        <w:t>
      Бұл орайда сату бағаланатын тауарларды әкелумен бiр мезгiлде, ал мұндай мерзімде сату болмаған кезде бағаланатын тауарлар әкелінген күннен кейiнгi неғұрлым жақын мерзiмде, бiрақ тоқсан күннен кешiктiрмей жүзеге асырылуы тиiс.
</w:t>
      </w:r>
      <w:r>
        <w:br/>
      </w:r>
      <w:r>
        <w:rPr>
          <w:rFonts w:ascii="Times New Roman"/>
          <w:b w:val="false"/>
          <w:i w:val="false"/>
          <w:color w:val="000000"/>
          <w:sz w:val="28"/>
        </w:rPr>
        <w:t>
      Тауардың бiрлiк бағасынан мынадай құрамдас бөлiктерi шегерiп тасталады:
</w:t>
      </w:r>
      <w:r>
        <w:br/>
      </w:r>
      <w:r>
        <w:rPr>
          <w:rFonts w:ascii="Times New Roman"/>
          <w:b w:val="false"/>
          <w:i w:val="false"/>
          <w:color w:val="000000"/>
          <w:sz w:val="28"/>
        </w:rPr>
        <w:t>
      1) әдетте төленетiн немесе төлеуге келiсiлген өтемдiк сыйақылар немесе сол сыныптағы немесе сол түрдегi әкелiнетiн тауарларды Қазақстан Республикасында сатуға байланысты пайда табу мен жалпы шығыстарды жабу мақсатында әдетте есептелетiн үстеме ақылар;
</w:t>
      </w:r>
      <w:r>
        <w:br/>
      </w:r>
      <w:r>
        <w:rPr>
          <w:rFonts w:ascii="Times New Roman"/>
          <w:b w:val="false"/>
          <w:i w:val="false"/>
          <w:color w:val="000000"/>
          <w:sz w:val="28"/>
        </w:rPr>
        <w:t>
      2) тауарларды әкелуге немесе сатуға байланысты Қазақстан Республикасында төленуге тиiс әкелу бажы, салық, алымдар және өзге де төлемдер сомасы;
</w:t>
      </w:r>
      <w:r>
        <w:br/>
      </w:r>
      <w:r>
        <w:rPr>
          <w:rFonts w:ascii="Times New Roman"/>
          <w:b w:val="false"/>
          <w:i w:val="false"/>
          <w:color w:val="000000"/>
          <w:sz w:val="28"/>
        </w:rPr>
        <w:t>
      3) Қазақстан Республикасының аумағында жүзеге асырылатын тасымалдауға, сақтандыруға, тиеу және түсiру жұмыстарына Қазақстан Республикасында төленетiн әдеттегi шығыстар.
</w:t>
      </w:r>
      <w:r>
        <w:br/>
      </w:r>
      <w:r>
        <w:rPr>
          <w:rFonts w:ascii="Times New Roman"/>
          <w:b w:val="false"/>
          <w:i w:val="false"/>
          <w:color w:val="000000"/>
          <w:sz w:val="28"/>
        </w:rPr>
        <w:t>
      Сол сыныптағы немесе түрдегi тауарлар өнеркәсiптiң белгiлi бiр саласында өндiрiлген тауарлардың тобына немесе разрядына жататын тауарларды бiлдiредi және ұқсас немесе бiртектес тауарларды қамтиды, бiрақ олармен шектелмейдi.
</w:t>
      </w:r>
      <w:r>
        <w:br/>
      </w:r>
      <w:r>
        <w:rPr>
          <w:rFonts w:ascii="Times New Roman"/>
          <w:b w:val="false"/>
          <w:i w:val="false"/>
          <w:color w:val="000000"/>
          <w:sz w:val="28"/>
        </w:rPr>
        <w:t>
      Әкелiнген кездегi күйiнде бағаланатын ұқсас немесе бiртектес тауарларды сату реттерi болмаған кезде декларанттың өтiнiшi бойынша қосылған құнды шегере отырып, ұқсатудан өткiзiлген және осы баптың екiншi және төртiншi бөлiктерiнiң ережелерiн сақтаған жағдайда тауар бiрлiгiнiң бағасы пайдаланылуы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132-бап. Құнды қосу негiзiнде кеден құнын айқындау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әдiсi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кеден құнын айқындау негiзi ретiнде құнды қосу негiзiнде бағалау әдiсiн пайдаланған кезде тауардың:
</w:t>
      </w:r>
      <w:r>
        <w:br/>
      </w:r>
      <w:r>
        <w:rPr>
          <w:rFonts w:ascii="Times New Roman"/>
          <w:b w:val="false"/>
          <w:i w:val="false"/>
          <w:color w:val="000000"/>
          <w:sz w:val="28"/>
        </w:rPr>
        <w:t>
      1) бағаланатын тауарды өндiруге байланысты оны өндiрушiнiң жұмсаған материалдары мен шығасысының құны;
</w:t>
      </w:r>
      <w:r>
        <w:br/>
      </w:r>
      <w:r>
        <w:rPr>
          <w:rFonts w:ascii="Times New Roman"/>
          <w:b w:val="false"/>
          <w:i w:val="false"/>
          <w:color w:val="000000"/>
          <w:sz w:val="28"/>
        </w:rPr>
        <w:t>
      2) Қазақстан Республикасына жеткiзу кезiнде экспорт елiнде өндірілген бағаланатын тауарлар сияқты, сол сыныптағы немесе түрдегі тауарларды сатқан кезде әдетте, бағаға енгiзiлетiн кiрiс пен жалпы шығыстар сомасы;
</w:t>
      </w:r>
      <w:r>
        <w:br/>
      </w:r>
      <w:r>
        <w:rPr>
          <w:rFonts w:ascii="Times New Roman"/>
          <w:b w:val="false"/>
          <w:i w:val="false"/>
          <w:color w:val="000000"/>
          <w:sz w:val="28"/>
        </w:rPr>
        <w:t>
      3) осы Заңның 128-бабының екiншi бөлiгiнiң 1) тармақшасында санамаланған шығыстар құны.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132-бап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133-бап. Кеден құнын айқындаудың резервтiк әдiсi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кеден құны резервтiк әдiс негiзiнде тауарларды кедендiк бағалаудың халықаралық принциптерiне сәйкес Қазақстан Республикасының орталық кеден органы белгiлейтiн тәртiппен, осы Заңның 128-132- баптарында сипатталған әдістерді пайдалану жолымен белгіленеді.
</w:t>
      </w:r>
      <w:r>
        <w:br/>
      </w:r>
      <w:r>
        <w:rPr>
          <w:rFonts w:ascii="Times New Roman"/>
          <w:b w:val="false"/>
          <w:i w:val="false"/>
          <w:color w:val="000000"/>
          <w:sz w:val="28"/>
        </w:rPr>
        <w:t>
      Тауардың кеден құнын айқындау үшiн резервтiк әдiстi қолданған кезде Қазақстан Республикасының кеден органдарында бар ақпарат пайдаланылады.
</w:t>
      </w:r>
      <w:r>
        <w:br/>
      </w:r>
      <w:r>
        <w:rPr>
          <w:rFonts w:ascii="Times New Roman"/>
          <w:b w:val="false"/>
          <w:i w:val="false"/>
          <w:color w:val="000000"/>
          <w:sz w:val="28"/>
        </w:rPr>
        <w:t>
      Резервтiк әдiс бойынша тауардың кеден құнын айқындау үшiн негiз ретiнде:
</w:t>
      </w:r>
      <w:r>
        <w:br/>
      </w:r>
      <w:r>
        <w:rPr>
          <w:rFonts w:ascii="Times New Roman"/>
          <w:b w:val="false"/>
          <w:i w:val="false"/>
          <w:color w:val="000000"/>
          <w:sz w:val="28"/>
        </w:rPr>
        <w:t>
      1) экспорт елінің ішкі рыногындағы тауардың бағасын;
</w:t>
      </w:r>
      <w:r>
        <w:br/>
      </w:r>
      <w:r>
        <w:rPr>
          <w:rFonts w:ascii="Times New Roman"/>
          <w:b w:val="false"/>
          <w:i w:val="false"/>
          <w:color w:val="000000"/>
          <w:sz w:val="28"/>
        </w:rPr>
        <w:t>
      2) ол әкетiлетiн елден үшiншi елге жеткiзiлетiн тауардың бағасын;
</w:t>
      </w:r>
      <w:r>
        <w:br/>
      </w:r>
      <w:r>
        <w:rPr>
          <w:rFonts w:ascii="Times New Roman"/>
          <w:b w:val="false"/>
          <w:i w:val="false"/>
          <w:color w:val="000000"/>
          <w:sz w:val="28"/>
        </w:rPr>
        <w:t>
      3) Қазақстанда шығарылған тауарлардың Қазақстан Республикасының iшкi рыногындағы бағасын;
</w:t>
      </w:r>
      <w:r>
        <w:br/>
      </w:r>
      <w:r>
        <w:rPr>
          <w:rFonts w:ascii="Times New Roman"/>
          <w:b w:val="false"/>
          <w:i w:val="false"/>
          <w:color w:val="000000"/>
          <w:sz w:val="28"/>
        </w:rPr>
        <w:t>
      4) тауардың еркiн белгiленген немесе сенiмдi түрде расталмаған құнын;
</w:t>
      </w:r>
      <w:r>
        <w:br/>
      </w:r>
      <w:r>
        <w:rPr>
          <w:rFonts w:ascii="Times New Roman"/>
          <w:b w:val="false"/>
          <w:i w:val="false"/>
          <w:color w:val="000000"/>
          <w:sz w:val="28"/>
        </w:rPr>
        <w:t>
      5) осы Заңның 132-бабында көзделмеген шығындарды есептеу негiзiнде айқындалатын ұқсас немесе бiртектес тауарлардың құнын;
</w:t>
      </w:r>
      <w:r>
        <w:br/>
      </w:r>
      <w:r>
        <w:rPr>
          <w:rFonts w:ascii="Times New Roman"/>
          <w:b w:val="false"/>
          <w:i w:val="false"/>
          <w:color w:val="000000"/>
          <w:sz w:val="28"/>
        </w:rPr>
        <w:t>
      6) ең төменгi кеден құнын пайдалануға болмайды.
</w:t>
      </w:r>
      <w:r>
        <w:br/>
      </w:r>
      <w:r>
        <w:rPr>
          <w:rFonts w:ascii="Times New Roman"/>
          <w:b w:val="false"/>
          <w:i w:val="false"/>
          <w:color w:val="000000"/>
          <w:sz w:val="28"/>
        </w:rPr>
        <w:t>
      Тауарлардың кеден құнын резервтiк әдiс бойынша айқындаған кезде екi баламалы құнның неғұрлым жоғарысын кедендiк мақсатта пайдалануды көздейтiн жүйенi негiзге қабылдауға болмайды.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133-бап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134-бап. Кеден төлемдерi мен салығын төлеушiлер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төлемдерiн төлеушi тауар өткiзетiн тұлға болып табылады.
</w:t>
      </w:r>
      <w:r>
        <w:br/>
      </w:r>
      <w:r>
        <w:rPr>
          <w:rFonts w:ascii="Times New Roman"/>
          <w:b w:val="false"/>
          <w:i w:val="false"/>
          <w:color w:val="000000"/>
          <w:sz w:val="28"/>
        </w:rPr>
        <w:t>
      Салық төлеушiлер Қазақстан Республикасының салық заңдарымен айқындалатын тұлғалар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134-бап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135-бап. Кеден төлемдерi мен салықтарын төлеу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төлемдерi мен салықтары кеден декларациясы қабылданғанға дейiн немесе қабылданған күнi төленедi.
</w:t>
      </w:r>
      <w:r>
        <w:br/>
      </w:r>
      <w:r>
        <w:rPr>
          <w:rFonts w:ascii="Times New Roman"/>
          <w:b w:val="false"/>
          <w:i w:val="false"/>
          <w:color w:val="000000"/>
          <w:sz w:val="28"/>
        </w:rPr>
        <w:t>
      Осы Заңның 108-бабына сәйкес тауарларды Қазақстан Республикасының кеден шекарасы арқылы өткiзген кезде, кеден төлемдерi мен салықтары кеден органының кеден декларациясын қабылдауымен бiр мезгiлде төленедi.
</w:t>
      </w:r>
      <w:r>
        <w:br/>
      </w:r>
      <w:r>
        <w:rPr>
          <w:rFonts w:ascii="Times New Roman"/>
          <w:b w:val="false"/>
          <w:i w:val="false"/>
          <w:color w:val="000000"/>
          <w:sz w:val="28"/>
        </w:rPr>
        <w:t>
      Егер кеден декларациясы белгiлеген мерзiмде берiлмесе, онда кеден төлемдерi мен салықтарын төлеу мерзiмдерi кеден декларациясын беру мерзiмi өткен күннен бастап есептелiнедi.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136-бап. Кеден төлемдерi мен салығын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төлемдерi мен салығы Қазақстан Республикасының Қаржы министрлiгiмен бiрлесе отырып, кеден iсi мәселелерi жөнiндегi уәкiлеттi мемлекеттiк орган айқындайтын тәртiппен мемлекеттiк бюджетке төленедi.
</w:t>
      </w:r>
      <w:r>
        <w:br/>
      </w:r>
      <w:r>
        <w:rPr>
          <w:rFonts w:ascii="Times New Roman"/>
          <w:b w:val="false"/>
          <w:i w:val="false"/>
          <w:color w:val="000000"/>
          <w:sz w:val="28"/>
        </w:rPr>
        <w:t>
      Кеден төлемдерi мен салығын төлеудi төлеушi не төлеушiнiң тапсыруы бойынша үшiншi бiр тұлға жүзеге асыруы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136-бап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137-бап. Кеден баждары мен салықтарын төлеудi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кейiнге қалдыру және бөлiп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iсi мәселелерi жөнiндегi уәкiлеттi мемлекеттiк орган айқындайтын тәртіппен кеден органдары өндірістік ұқсатуға арналған импортталатын шикiзаттар мен материалдарға кеден бажын төлеудi кейiнге қалдыру немесе бөлiп төлеу мерзiмiне рұқсат бередi.
</w:t>
      </w:r>
      <w:r>
        <w:br/>
      </w:r>
      <w:r>
        <w:rPr>
          <w:rFonts w:ascii="Times New Roman"/>
          <w:b w:val="false"/>
          <w:i w:val="false"/>
          <w:color w:val="000000"/>
          <w:sz w:val="28"/>
        </w:rPr>
        <w:t>
      Кеден бажын төлеудi кейiнге қалдыру немесе бөлiп төлеу мерзiмi кеден декларациясы қабылданған күннен бастап үш айдан аспауға тиiс.
</w:t>
      </w:r>
      <w:r>
        <w:br/>
      </w:r>
      <w:r>
        <w:rPr>
          <w:rFonts w:ascii="Times New Roman"/>
          <w:b w:val="false"/>
          <w:i w:val="false"/>
          <w:color w:val="000000"/>
          <w:sz w:val="28"/>
        </w:rPr>
        <w:t>
      Кеден органы кеден бажын төлеудi кейiнге қалдыру немесе бөліп төлеу мерзімін берген кезде кеден бажын төлеу күні қолданылатын Қазақстан Республикасы Ұлттық Банкiнiң қайта қаржыландыру ресми ставкасы бойынша проценттер алынады.
</w:t>
      </w:r>
      <w:r>
        <w:br/>
      </w:r>
      <w:r>
        <w:rPr>
          <w:rFonts w:ascii="Times New Roman"/>
          <w:b w:val="false"/>
          <w:i w:val="false"/>
          <w:color w:val="000000"/>
          <w:sz w:val="28"/>
        </w:rPr>
        <w:t>
      Төлемдi қамтамасыз ету осы Заңның 138-бабында көзделген тәртiппен жүргiзiледi.
</w:t>
      </w:r>
      <w:r>
        <w:br/>
      </w:r>
      <w:r>
        <w:rPr>
          <w:rFonts w:ascii="Times New Roman"/>
          <w:b w:val="false"/>
          <w:i w:val="false"/>
          <w:color w:val="000000"/>
          <w:sz w:val="28"/>
        </w:rPr>
        <w:t>
      Салық төлеудi кейiнге қалдыру мерзімi Қазақстан Республикасының салық заңдарына сәйкес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137-бап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138-бап. Кеден бажы мен салықтарын төлеудi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бажы мен салығын төлеудi қамтамасыз ету тауарлар мен көлiк құралдарын кепілге берумен және уәкілеттi банктiң кепiлдiгiмен немесе тиесiлi соманы Қазақстан Республикасы кеден органының депозитiне енгiзумен жүзеге асырылуы мүмкiн.
</w:t>
      </w:r>
      <w:r>
        <w:br/>
      </w:r>
      <w:r>
        <w:rPr>
          <w:rFonts w:ascii="Times New Roman"/>
          <w:b w:val="false"/>
          <w:i w:val="false"/>
          <w:color w:val="000000"/>
          <w:sz w:val="28"/>
        </w:rPr>
        <w:t>
      Егер Қазақстан Республикасының кеден органы өзгеше шешiм қабылдамаса, кепiл кезiнде кепiлге берiлген тауарлар мен көлiк құралдары кепiл берушiде қалдырылады.
</w:t>
      </w:r>
      <w:r>
        <w:br/>
      </w:r>
      <w:r>
        <w:rPr>
          <w:rFonts w:ascii="Times New Roman"/>
          <w:b w:val="false"/>
          <w:i w:val="false"/>
          <w:color w:val="000000"/>
          <w:sz w:val="28"/>
        </w:rPr>
        <w:t>
      Кепiл берушiнiң Қазақстан Республикасы кеден органының келiсiмiнсiз кепiл затына иелiк етуге құқығы жоқ.
</w:t>
      </w:r>
      <w:r>
        <w:br/>
      </w:r>
      <w:r>
        <w:rPr>
          <w:rFonts w:ascii="Times New Roman"/>
          <w:b w:val="false"/>
          <w:i w:val="false"/>
          <w:color w:val="000000"/>
          <w:sz w:val="28"/>
        </w:rPr>
        <w:t>
      Кепiлдi ресiмдеу және кепiлге берiлген затты өндiрiп алу Қазақстан Республикасының кепiл туралы заңдарына сәйкес жүзеге асырылады.
</w:t>
      </w:r>
      <w:r>
        <w:br/>
      </w:r>
      <w:r>
        <w:rPr>
          <w:rFonts w:ascii="Times New Roman"/>
          <w:b w:val="false"/>
          <w:i w:val="false"/>
          <w:color w:val="000000"/>
          <w:sz w:val="28"/>
        </w:rPr>
        <w:t>
      Уәкiлеттi банк кепiлдiктерiн қолдану тәртiбiн Қазақстан Республикасының орталық кеден органы айқындайды.
</w:t>
      </w:r>
      <w:r>
        <w:br/>
      </w:r>
      <w:r>
        <w:rPr>
          <w:rFonts w:ascii="Times New Roman"/>
          <w:b w:val="false"/>
          <w:i w:val="false"/>
          <w:color w:val="000000"/>
          <w:sz w:val="28"/>
        </w:rPr>
        <w:t>
      Кепiлдiк шарттарын сақтамаған жағдайда, кеден органы осындай банктердiң кеден бажы мен салықтарды төлеудi қамтамасыз ету ретiндегi кепiлдiктерiн қабылдамауға құқылы.
</w:t>
      </w:r>
      <w:r>
        <w:br/>
      </w:r>
      <w:r>
        <w:rPr>
          <w:rFonts w:ascii="Times New Roman"/>
          <w:b w:val="false"/>
          <w:i w:val="false"/>
          <w:color w:val="000000"/>
          <w:sz w:val="28"/>
        </w:rPr>
        <w:t>
      Егер тауарлар еркiн айналысқа шығарылған не экспорттың кеден режимiне сәйкес әкетiлген болса, онда төленуге тиiстi кеден бажы мен салықтарының сомасы депозитке салынады.
</w:t>
      </w:r>
      <w:r>
        <w:br/>
      </w:r>
      <w:r>
        <w:rPr>
          <w:rFonts w:ascii="Times New Roman"/>
          <w:b w:val="false"/>
          <w:i w:val="false"/>
          <w:color w:val="000000"/>
          <w:sz w:val="28"/>
        </w:rPr>
        <w:t>
      Сомалардың депозитте сақталған уақыты үшiн проценттер есептелiнбейдi.
</w:t>
      </w:r>
      <w:r>
        <w:br/>
      </w:r>
      <w:r>
        <w:rPr>
          <w:rFonts w:ascii="Times New Roman"/>
          <w:b w:val="false"/>
          <w:i w:val="false"/>
          <w:color w:val="000000"/>
          <w:sz w:val="28"/>
        </w:rPr>
        <w:t>
      Тиесiлi сомаларды депозитке салу және оларды қайтару тәртiбiн Қазақстан Республикасы Қаржы министрлiгiнiң келiсiмi бойынша кеден iсi мәселелерi жөнiндегi уәкiлеттi мемлекеттiк орган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139-бап. Кеден төлемдерi мен салықтары төленетiн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төлемдерi мен салықтары Қазақстан Республикасының ұлттық валютасымен, сондай-ақ мұндай төлем шетел валютасымен ғана төленетiн жағдайда қоспағанда, бағамын Қазақстан Республикасының Ұлттық банкi белгiлейтiн шетел валюталарымен төленедi.
</w:t>
      </w:r>
      <w:r>
        <w:br/>
      </w:r>
      <w:r>
        <w:rPr>
          <w:rFonts w:ascii="Times New Roman"/>
          <w:b w:val="false"/>
          <w:i w:val="false"/>
          <w:color w:val="000000"/>
          <w:sz w:val="28"/>
        </w:rPr>
        <w:t>
      Шетел валютасын Қазақстан Республикасының валютасымен есептеу кеден органының кеден декларациясын қабылданған күнге қолданылып жүрген Қазақстан Республикасы Ұлттық банкiсiнiң бағамы бойынша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140-бап. Кеден төлемдерiн өндiрiп алу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жауапкершiлiк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төлемдерiн төлеу мерзiмiнiң аяқталуына байланысты пайда болған берешектi Қазақстан Республикасының кеден органдары төлеушiлер шоттарынан даусыз тәртiппен алады.
</w:t>
      </w:r>
      <w:r>
        <w:br/>
      </w:r>
      <w:r>
        <w:rPr>
          <w:rFonts w:ascii="Times New Roman"/>
          <w:b w:val="false"/>
          <w:i w:val="false"/>
          <w:color w:val="000000"/>
          <w:sz w:val="28"/>
        </w:rPr>
        <w:t>
      Берешек кезiнде берешек сомасын төлеу күнi қолданылатын Қазақстан Республикасы Ұлттық Банкiнiң қайта қаржыландырудың 1,5 есе ресми ставкасы мөлшерiнде өсiм алынады.
</w:t>
      </w:r>
      <w:r>
        <w:br/>
      </w:r>
      <w:r>
        <w:rPr>
          <w:rFonts w:ascii="Times New Roman"/>
          <w:b w:val="false"/>
          <w:i w:val="false"/>
          <w:color w:val="000000"/>
          <w:sz w:val="28"/>
        </w:rPr>
        <w:t>
      Қосымша есептелген кеден төлемдерiн, айыппұлдарын және өсiмдi төлеушi осы Заңның 388-395-баптарында белгiленген тәртiппен төлеушi хабардар етiлген күннен бастап бес банк күнi iшiнде төлейдi не оған шағым беруi мүмкiн. Егер осы шешiмге төлеушi аталған тәртiппен шағым бермеген жағдайда қосымша есептелген кеден төлемдерiн, айыппұлдарын және өсімді кеден органдары төлеушілер шоттарынан даусыз тәртіппен өндіріп алады.
</w:t>
      </w:r>
      <w:r>
        <w:br/>
      </w:r>
      <w:r>
        <w:rPr>
          <w:rFonts w:ascii="Times New Roman"/>
          <w:b w:val="false"/>
          <w:i w:val="false"/>
          <w:color w:val="000000"/>
          <w:sz w:val="28"/>
        </w:rPr>
        <w:t>
      Кеден төлемдерi, олар бойынша есептелген айыппұлдар, сондай-ақ айыппұл санкциялары жөнiндегi берешектi жабу Қазақстан Республикасының салық заңдарында салықтар бойынша берешекті өтеу үшiн белгiленген кезектiлiк тәртiбiмен жүзеге асырылады.
</w:t>
      </w:r>
      <w:r>
        <w:br/>
      </w:r>
      <w:r>
        <w:rPr>
          <w:rFonts w:ascii="Times New Roman"/>
          <w:b w:val="false"/>
          <w:i w:val="false"/>
          <w:color w:val="000000"/>
          <w:sz w:val="28"/>
        </w:rPr>
        <w:t>
      Төлеушiнiң ақшасы болмаған жағдайда, өндiрiп алу төлеушiнiң келiсiмiмен, Қазақстан Республикасының заңдарына сәйкес төлеушiнiң мүлкiне аударылады. Мүлiктi өндiрiп алу туралы шешiмге осы Заңның 388-395-баптарында белгiленген тәртiппен осындай шешiм туралы хабарланған күннен бастап бес банктiк күн iшiнде төлеушiнiң шағым жасамауы осы бөлiк бойынша келiскендiк деп саналады.
</w:t>
      </w:r>
      <w:r>
        <w:br/>
      </w:r>
      <w:r>
        <w:rPr>
          <w:rFonts w:ascii="Times New Roman"/>
          <w:b w:val="false"/>
          <w:i w:val="false"/>
          <w:color w:val="000000"/>
          <w:sz w:val="28"/>
        </w:rPr>
        <w:t>
      Қазақстан Республикасының заң актiлерiнде белгiленген тәртiппен кеден төлемдерiн төлеуден жалтару жағдайында банктер және банк операцияларының жекелеген түрлерiн жүзеге асыратын өзге де ұйымдар үшiн мiндеттi, iс жүзiндегi төлеу сәтiне дейiн төлеушiнiң шоттары бойынша шығыс операцияларын тоқтата тұру туралы шешім қабылданады. Өндiрiп алу туралы шешiмдердi орындамағаны үшiн осы Заңның 296-бабына сәйкес жауапкершiлiк көзделген.
</w:t>
      </w:r>
      <w:r>
        <w:br/>
      </w:r>
      <w:r>
        <w:rPr>
          <w:rFonts w:ascii="Times New Roman"/>
          <w:b w:val="false"/>
          <w:i w:val="false"/>
          <w:color w:val="000000"/>
          <w:sz w:val="28"/>
        </w:rPr>
        <w:t>
      Кеден төлемдерi Қазақстан Республикасының заң актiлерiнде белгiленген тәртiппен кеден төлемдерi мен өсiмi бойынша берешектiң төленуiн қамтамасыз ету үшiн төлеушiнiң шоттарында қаражаты болмаған жағдайда төлеушінiң мүлкiне иелiк етуін шектеу туралы шешiм шығарылады.
</w:t>
      </w:r>
      <w:r>
        <w:br/>
      </w:r>
      <w:r>
        <w:rPr>
          <w:rFonts w:ascii="Times New Roman"/>
          <w:b w:val="false"/>
          <w:i w:val="false"/>
          <w:color w:val="000000"/>
          <w:sz w:val="28"/>
        </w:rPr>
        <w:t>
      Төленбеген кеден төлемдерi мен өсiмдерiн төлеушiнiң шоттарынан өндiрiп алу, төлеушiнiң шоттары бойынша шығыс операцияларын тоқтата тұру туралы шешiм қабылдау, сондай-ақ мүлiктi иеленудi шектеу туралы шешiм шығару Қазақстан Республикасының Үкiметi анықтайтын тәртiппен жүзеге асырылады.
</w:t>
      </w:r>
      <w:r>
        <w:br/>
      </w:r>
      <w:r>
        <w:rPr>
          <w:rFonts w:ascii="Times New Roman"/>
          <w:b w:val="false"/>
          <w:i w:val="false"/>
          <w:color w:val="000000"/>
          <w:sz w:val="28"/>
        </w:rPr>
        <w:t>
      Кеден төлемдерi мен салығын төлеуден жалтарған тұлғаларға кеден төлемдерiн төлеудi кейiнге қалдыру және бөлiп төлеу мерзiмi 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140-бап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140-бап өзгердi - Қазақстан Республикасының 2002.08.09. N 346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ТАУАРДЫҢ ШЫҚҚАН ЕЛIН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141-бап. Тауардың шыққан елiн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шыққан елi Қазақстан Республикасының кеден аумағына тауарды әкелу мен осы аумақтан тауарды әкетудi тарифтiк және тарифтiк емес реттеу шараларын жүзеге асыру мақсатымен айқындалады. Тауардың шыққан елiн анықтау тәртiбiн осы Заңның ережелерi негiзiнде Қазақстан Республикасының орталық кеден органдары белгiлейдi.
</w:t>
      </w:r>
      <w:r>
        <w:br/>
      </w:r>
      <w:r>
        <w:rPr>
          <w:rFonts w:ascii="Times New Roman"/>
          <w:b w:val="false"/>
          <w:i w:val="false"/>
          <w:color w:val="000000"/>
          <w:sz w:val="28"/>
        </w:rPr>
        <w:t>
      Тауар толық өндiрiлген немесе осы Заңмен белгiленген өлшемдерге сәйкес жеткiлiктi дәрежеде өңделген ел тауардың шыққан елi болып саналады.
</w:t>
      </w:r>
      <w:r>
        <w:br/>
      </w:r>
      <w:r>
        <w:rPr>
          <w:rFonts w:ascii="Times New Roman"/>
          <w:b w:val="false"/>
          <w:i w:val="false"/>
          <w:color w:val="000000"/>
          <w:sz w:val="28"/>
        </w:rPr>
        <w:t>
      Бұл орайда, егер тауардың шыққан елiн айқындау мақсаты үшiн бұларды бөлiп көрсету қажет болса, оның шыққан елi ретiнде елдер тобы, елдiң кедендiк одақтары, елдiң аймағы немесе бiр бөлiгi ұғынылады.
</w:t>
      </w:r>
      <w:r>
        <w:br/>
      </w:r>
      <w:r>
        <w:rPr>
          <w:rFonts w:ascii="Times New Roman"/>
          <w:b w:val="false"/>
          <w:i w:val="false"/>
          <w:color w:val="000000"/>
          <w:sz w:val="28"/>
        </w:rPr>
        <w:t>
      Осы елде толық өндiрiлген тауарлар ретiнде:
</w:t>
      </w:r>
      <w:r>
        <w:br/>
      </w:r>
      <w:r>
        <w:rPr>
          <w:rFonts w:ascii="Times New Roman"/>
          <w:b w:val="false"/>
          <w:i w:val="false"/>
          <w:color w:val="000000"/>
          <w:sz w:val="28"/>
        </w:rPr>
        <w:t>
      1) оның аумағында немесе аумақтық суларында, немесе оның құрлықтық шельфiнде және егер елдiң теңiз қойнауларын игеруге ерекше құқығы болса, теңiз қойнауларында өндiрiлген пайдалы қазбалар;
</w:t>
      </w:r>
      <w:r>
        <w:br/>
      </w:r>
      <w:r>
        <w:rPr>
          <w:rFonts w:ascii="Times New Roman"/>
          <w:b w:val="false"/>
          <w:i w:val="false"/>
          <w:color w:val="000000"/>
          <w:sz w:val="28"/>
        </w:rPr>
        <w:t>
      2) оның аумағында өндiрiлген немесе жиналған өсiмдiк өнiмi;
</w:t>
      </w:r>
      <w:r>
        <w:br/>
      </w:r>
      <w:r>
        <w:rPr>
          <w:rFonts w:ascii="Times New Roman"/>
          <w:b w:val="false"/>
          <w:i w:val="false"/>
          <w:color w:val="000000"/>
          <w:sz w:val="28"/>
        </w:rPr>
        <w:t>
      3) онда туған және өсiрiлген жануарлар;
</w:t>
      </w:r>
      <w:r>
        <w:br/>
      </w:r>
      <w:r>
        <w:rPr>
          <w:rFonts w:ascii="Times New Roman"/>
          <w:b w:val="false"/>
          <w:i w:val="false"/>
          <w:color w:val="000000"/>
          <w:sz w:val="28"/>
        </w:rPr>
        <w:t>
      4) осы елде өсiрiлген жануарлардан алынған өнiм;
</w:t>
      </w:r>
      <w:r>
        <w:br/>
      </w:r>
      <w:r>
        <w:rPr>
          <w:rFonts w:ascii="Times New Roman"/>
          <w:b w:val="false"/>
          <w:i w:val="false"/>
          <w:color w:val="000000"/>
          <w:sz w:val="28"/>
        </w:rPr>
        <w:t>
      5) осы елде өндiрiлген аңшылық, балықшылық және теңiз кәсiпшiлiгi өнiмдерi;
</w:t>
      </w:r>
      <w:r>
        <w:br/>
      </w:r>
      <w:r>
        <w:rPr>
          <w:rFonts w:ascii="Times New Roman"/>
          <w:b w:val="false"/>
          <w:i w:val="false"/>
          <w:color w:val="000000"/>
          <w:sz w:val="28"/>
        </w:rPr>
        <w:t>
      6) осы елдiң кемелерi немесе ол жалға алған (кiреге алған) кемелермен әлемдiк мұхиттардан ауланған немесе өндiрiлген теңiз кәсiпшiлiгi өнiмi;
</w:t>
      </w:r>
      <w:r>
        <w:br/>
      </w:r>
      <w:r>
        <w:rPr>
          <w:rFonts w:ascii="Times New Roman"/>
          <w:b w:val="false"/>
          <w:i w:val="false"/>
          <w:color w:val="000000"/>
          <w:sz w:val="28"/>
        </w:rPr>
        <w:t>
      7) осы елде жүзеге асырылған өндiрiстiк және басқа операциялардың нәтижесi болып табылатын қайталама шикiзаттар мен қалдықтар;
</w:t>
      </w:r>
      <w:r>
        <w:br/>
      </w:r>
      <w:r>
        <w:rPr>
          <w:rFonts w:ascii="Times New Roman"/>
          <w:b w:val="false"/>
          <w:i w:val="false"/>
          <w:color w:val="000000"/>
          <w:sz w:val="28"/>
        </w:rPr>
        <w:t>
      7-1) осы елде жүзеге асырылатын өндiрiстiк және өзге де операциялардың нәтижесi болып табылатын және оның аумағында жиналған, кейіннен қайталама шикізат ретінде ғана пайдаланылуы мүмкін қалдық заттар;
</w:t>
      </w:r>
      <w:r>
        <w:br/>
      </w:r>
      <w:r>
        <w:rPr>
          <w:rFonts w:ascii="Times New Roman"/>
          <w:b w:val="false"/>
          <w:i w:val="false"/>
          <w:color w:val="000000"/>
          <w:sz w:val="28"/>
        </w:rPr>
        <w:t>
      8) осы елдiң не ол жалдап алған ғарыш кемелерiнде ғарышта алынған өнiм;
</w:t>
      </w:r>
      <w:r>
        <w:br/>
      </w:r>
      <w:r>
        <w:rPr>
          <w:rFonts w:ascii="Times New Roman"/>
          <w:b w:val="false"/>
          <w:i w:val="false"/>
          <w:color w:val="000000"/>
          <w:sz w:val="28"/>
        </w:rPr>
        <w:t>
      9) осы елде осы баптың 1 - 8-тармақшаларында көрсетiлген өнiмдерден ғана өндiрiлген тауарлар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141-бап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142-бап. Тауарлардың жеткiлiктi ұқсату өлшемдерi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тауарды өндiруге екi және одан да көп ел қатысатын болса, тауардың шыққан жерi жеткiлiктi ұқсату өлшемдерiне сәйкес  анықталады.
</w:t>
      </w:r>
      <w:r>
        <w:br/>
      </w:r>
      <w:r>
        <w:rPr>
          <w:rFonts w:ascii="Times New Roman"/>
          <w:b w:val="false"/>
          <w:i w:val="false"/>
          <w:color w:val="000000"/>
          <w:sz w:val="28"/>
        </w:rPr>
        <w:t>
      Сол елде тауарды жеткiлiктi ұқсату өлшемдерi мыналар болып табылады:
</w:t>
      </w:r>
      <w:r>
        <w:br/>
      </w:r>
      <w:r>
        <w:rPr>
          <w:rFonts w:ascii="Times New Roman"/>
          <w:b w:val="false"/>
          <w:i w:val="false"/>
          <w:color w:val="000000"/>
          <w:sz w:val="28"/>
        </w:rPr>
        <w:t>
      1) тауарды ұқсату нәтижесiнде пайда болған Тауар номенклатурасы бойынша алғашқы төрт белгiнiң кез келген деңгейiндегi тауар айқындамасының (тауарды сыныптау кодының) өзгеруi;
</w:t>
      </w:r>
      <w:r>
        <w:br/>
      </w:r>
      <w:r>
        <w:rPr>
          <w:rFonts w:ascii="Times New Roman"/>
          <w:b w:val="false"/>
          <w:i w:val="false"/>
          <w:color w:val="000000"/>
          <w:sz w:val="28"/>
        </w:rPr>
        <w:t>
      2) тауарды осы операциялар жасалып тұратын елде шығарылды деп есептеу үшiн жеткiлiктi немесе жеткiлiксiз өндiрiстiк немесе технологиялық операцияларды орындау, бұл орайда мына төмендегi операциялар жеткiлiктi ұқсату өлшемдерiне сәйкес келмейдi деп есептеледi:
</w:t>
      </w:r>
      <w:r>
        <w:br/>
      </w:r>
      <w:r>
        <w:rPr>
          <w:rFonts w:ascii="Times New Roman"/>
          <w:b w:val="false"/>
          <w:i w:val="false"/>
          <w:color w:val="000000"/>
          <w:sz w:val="28"/>
        </w:rPr>
        <w:t>
      сақтау немесе тасымалдау кезiнде тауарлардың сақталуын қамтамасыз ету операциялары;
</w:t>
      </w:r>
      <w:r>
        <w:br/>
      </w:r>
      <w:r>
        <w:rPr>
          <w:rFonts w:ascii="Times New Roman"/>
          <w:b w:val="false"/>
          <w:i w:val="false"/>
          <w:color w:val="000000"/>
          <w:sz w:val="28"/>
        </w:rPr>
        <w:t>
      тауарларды сатуға және тасымалдауға дайындау операциялары (тауар топтамаларын бөлу, жөнелтiлiмдердi қалыптастыру, сұрыптау және қайта орап-қаттау);
</w:t>
      </w:r>
      <w:r>
        <w:br/>
      </w:r>
      <w:r>
        <w:rPr>
          <w:rFonts w:ascii="Times New Roman"/>
          <w:b w:val="false"/>
          <w:i w:val="false"/>
          <w:color w:val="000000"/>
          <w:sz w:val="28"/>
        </w:rPr>
        <w:t>
      қарапайым құрастыру операциялары;
</w:t>
      </w:r>
      <w:r>
        <w:br/>
      </w:r>
      <w:r>
        <w:rPr>
          <w:rFonts w:ascii="Times New Roman"/>
          <w:b w:val="false"/>
          <w:i w:val="false"/>
          <w:color w:val="000000"/>
          <w:sz w:val="28"/>
        </w:rPr>
        <w:t>
      алынған өнiмге бастапқы құраушылардан елеулi айырмасы бар сипаттамалар бермей-ақ тауарларды (оның құрамдарын) араластыру;
</w:t>
      </w:r>
      <w:r>
        <w:br/>
      </w:r>
      <w:r>
        <w:rPr>
          <w:rFonts w:ascii="Times New Roman"/>
          <w:b w:val="false"/>
          <w:i w:val="false"/>
          <w:color w:val="000000"/>
          <w:sz w:val="28"/>
        </w:rPr>
        <w:t>
      3) адвалорлық үлес ережесi - тауар құнының өзгеруi, бұл кезде құнның проценттiк үлесi берілiп тұратын тауарлар бағасының тiркелген үлесiне жетедi.
</w:t>
      </w:r>
      <w:r>
        <w:br/>
      </w:r>
      <w:r>
        <w:rPr>
          <w:rFonts w:ascii="Times New Roman"/>
          <w:b w:val="false"/>
          <w:i w:val="false"/>
          <w:color w:val="000000"/>
          <w:sz w:val="28"/>
        </w:rPr>
        <w:t>
      Осы баптың 2) және 3) тармақшаларында көрсетiлген тауарларды жеткiлiктi дәрежеде ұқсату өлшемдерiн нақты тауарларға қатысты Қазақстан Республикасының Үкiметi белгiлейдi.
</w:t>
      </w:r>
      <w:r>
        <w:br/>
      </w:r>
      <w:r>
        <w:rPr>
          <w:rFonts w:ascii="Times New Roman"/>
          <w:b w:val="false"/>
          <w:i w:val="false"/>
          <w:color w:val="000000"/>
          <w:sz w:val="28"/>
        </w:rPr>
        <w:t>
      Нақты тауарларға немесе тауардың шыққан елiне қатысты айрықша ескертiлмеген жағдайда, жалпы ереже қолданылады, бұл ережеге сәйкес, егер Тауар номенклатурасы бойынша тауар айқындамасы алғашқы төрт белгiнiң кез келген деңгейiнде өзгерсе, тауар жеткiлiктi ұқсатылған деп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142-бап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143-бап. Тауарлар топтамалап берiлiп тұратын кезде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олардың шыққан елiн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Өндiрiс немесе көлiк жағдайларына байланысты тауарларды бiр топтамамен тиеп жiберу мүмкiн болмаған кезде бөлшектелген немесе жиналмаған күйiнде бiрнеше топтамамен берiлiп тұратын тауарлар, сондай-ақ егер қателiк салдарынан тауар топтамасы бiрнеше топтамаға бөлiнген жағдайда, декларанттың қалауы бойынша тауардың шыққан елiн анықтаған кезде бiртұтас тауар ретiнде қаралуға тиiс. Бұл ереженi қолдану шарты мыналар:
</w:t>
      </w:r>
      <w:r>
        <w:br/>
      </w:r>
      <w:r>
        <w:rPr>
          <w:rFonts w:ascii="Times New Roman"/>
          <w:b w:val="false"/>
          <w:i w:val="false"/>
          <w:color w:val="000000"/>
          <w:sz w:val="28"/>
        </w:rPr>
        <w:t>
      Қазақстан Республикасының кеден органына бөлшектелген немесе жиналмаған тауардың бiрнеше топтамаға бөлiну себептерi, Тауар номенклатурасы бойынша тауарлардың шартты белгiлерi, құны мен әр топтамаған енгiзiлген тауарлардың шыққан елi, әр топтаманың ерекшелiгi егжей-тегжейлi көрсетiлiп бөлiнгенi туралы алдын ала хабарлау;
</w:t>
      </w:r>
      <w:r>
        <w:br/>
      </w:r>
      <w:r>
        <w:rPr>
          <w:rFonts w:ascii="Times New Roman"/>
          <w:b w:val="false"/>
          <w:i w:val="false"/>
          <w:color w:val="000000"/>
          <w:sz w:val="28"/>
        </w:rPr>
        <w:t>
      тауарды бiрнеше топтамаға бөлудiң қателiгiн құжатпен дәлелдеу;
</w:t>
      </w:r>
      <w:r>
        <w:br/>
      </w:r>
      <w:r>
        <w:rPr>
          <w:rFonts w:ascii="Times New Roman"/>
          <w:b w:val="false"/>
          <w:i w:val="false"/>
          <w:color w:val="000000"/>
          <w:sz w:val="28"/>
        </w:rPr>
        <w:t>
      бiр елден келетiн барлық топтаманы бiр берiп тұрушының жеткiзуi;
</w:t>
      </w:r>
      <w:r>
        <w:br/>
      </w:r>
      <w:r>
        <w:rPr>
          <w:rFonts w:ascii="Times New Roman"/>
          <w:b w:val="false"/>
          <w:i w:val="false"/>
          <w:color w:val="000000"/>
          <w:sz w:val="28"/>
        </w:rPr>
        <w:t>
      барлық топтаманы бiр ғана кеден (кеден күзетi) арқылы әкелу;
</w:t>
      </w:r>
      <w:r>
        <w:br/>
      </w:r>
      <w:r>
        <w:rPr>
          <w:rFonts w:ascii="Times New Roman"/>
          <w:b w:val="false"/>
          <w:i w:val="false"/>
          <w:color w:val="000000"/>
          <w:sz w:val="28"/>
        </w:rPr>
        <w:t>
      тауарлардың барлық топтамасын кеден декларациясы қабылданған не бiрiншi топтаманы беру мерзiмдерi өткен күннен бастап алты айдан аспайтын уақытта берiп тұру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144-бап. Тауардың шыққан жерiн растау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 шыққан елдiң құжатпен расталуы тауардың шыққан жерi туралы сертификат не Қазақстан Республикасының орталық кеден органы анықтайтын тәртiппен берiлетiн өзге де құжаттар болып табылады.
</w:t>
      </w:r>
      <w:r>
        <w:br/>
      </w:r>
      <w:r>
        <w:rPr>
          <w:rFonts w:ascii="Times New Roman"/>
          <w:b w:val="false"/>
          <w:i w:val="false"/>
          <w:color w:val="000000"/>
          <w:sz w:val="28"/>
        </w:rPr>
        <w:t>
      Қазақстан Республикасы кеден аумағынан тауарларды әкеткен кезде тауардың шыққан жерi туралы уәкiлеттi орган беретiн сертификат бұл тиiстi келісім-шарттарда тіркелген немесе Қазақстан Республикасының халықаралық мiндеттемелерiнде көзделген жағдайларда тапсырылады.
</w:t>
      </w:r>
      <w:r>
        <w:br/>
      </w:r>
      <w:r>
        <w:rPr>
          <w:rFonts w:ascii="Times New Roman"/>
          <w:b w:val="false"/>
          <w:i w:val="false"/>
          <w:color w:val="000000"/>
          <w:sz w:val="28"/>
        </w:rPr>
        <w:t>
      Тауарды Қазақстан Республикасының кеден аймағына әкелген кезде тауардың шыққан жерi туралы сертификат тек:
</w:t>
      </w:r>
      <w:r>
        <w:br/>
      </w:r>
      <w:r>
        <w:rPr>
          <w:rFonts w:ascii="Times New Roman"/>
          <w:b w:val="false"/>
          <w:i w:val="false"/>
          <w:color w:val="000000"/>
          <w:sz w:val="28"/>
        </w:rPr>
        <w:t>
      1) Қазақстан Республикасының кеден шекарасы арқылы өткiзiлетiн тауарларға қатысты кеден тарифi бойынша артықшылықтар берілген;
</w:t>
      </w:r>
      <w:r>
        <w:br/>
      </w:r>
      <w:r>
        <w:rPr>
          <w:rFonts w:ascii="Times New Roman"/>
          <w:b w:val="false"/>
          <w:i w:val="false"/>
          <w:color w:val="000000"/>
          <w:sz w:val="28"/>
        </w:rPr>
        <w:t>
      2) егер Қазақстан Республикасы кеден органының тауар тауарлардың сол елден әкелiнуi тарифтiк емес реттеу шараларымен реттелетiн елдерден шығарылады деп топшылауға негiзi болған;
</w:t>
      </w:r>
      <w:r>
        <w:br/>
      </w:r>
      <w:r>
        <w:rPr>
          <w:rFonts w:ascii="Times New Roman"/>
          <w:b w:val="false"/>
          <w:i w:val="false"/>
          <w:color w:val="000000"/>
          <w:sz w:val="28"/>
        </w:rPr>
        <w:t>
      3) егер бұл Қазақстан Республикасы қатысушысы болып табылатын халықаралық келісімдермен, сондай-ақ қоршаған табиғи ортаны, халықтың денсаулығын қорғау, қазақстандық тұтынушылардың құқықтарын, қоғамдық тәртiптi, мемлекеттiк қауiпсiздiктi және Қазақстан Республикасының басқа да өмiрлiк маңызы бар мүдделерiн қорғау саласындағы Қазақстан Республикасының заңдарында көзделген жағдаЙларда ғана берiледi.
</w:t>
      </w:r>
      <w:r>
        <w:br/>
      </w:r>
      <w:r>
        <w:rPr>
          <w:rFonts w:ascii="Times New Roman"/>
          <w:b w:val="false"/>
          <w:i w:val="false"/>
          <w:color w:val="000000"/>
          <w:sz w:val="28"/>
        </w:rPr>
        <w:t>
      Өзге жағдайларда тауардың шыққан жері туралы сертификат талап етiлмейдi.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144-бап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145-бап. Тауардың шыққан жерi туралы сертификат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шыққан жерi туралы сертификат көрсетiлген тауардың тиiстi елден шыққанын айқын куәландыруға және онда:
</w:t>
      </w:r>
      <w:r>
        <w:br/>
      </w:r>
      <w:r>
        <w:rPr>
          <w:rFonts w:ascii="Times New Roman"/>
          <w:b w:val="false"/>
          <w:i w:val="false"/>
          <w:color w:val="000000"/>
          <w:sz w:val="28"/>
        </w:rPr>
        <w:t>
      1) жөнелтушiнiң тауардың шыққан жерi жайындағы өлшемдерге сәйкес келетiнi туралы жазбаша өтiнiшi;
</w:t>
      </w:r>
      <w:r>
        <w:br/>
      </w:r>
      <w:r>
        <w:rPr>
          <w:rFonts w:ascii="Times New Roman"/>
          <w:b w:val="false"/>
          <w:i w:val="false"/>
          <w:color w:val="000000"/>
          <w:sz w:val="28"/>
        </w:rPr>
        <w:t>
      2) тауар әкетiлетiн елдiң сертификатты берген құзырлы органының сертификатта көрсетiлген мәлiметтер шындыққа сәйкес келетiнi туралы жазбаша куәландыруы болуға тиiс.
</w:t>
      </w:r>
      <w:r>
        <w:br/>
      </w:r>
      <w:r>
        <w:rPr>
          <w:rFonts w:ascii="Times New Roman"/>
          <w:b w:val="false"/>
          <w:i w:val="false"/>
          <w:color w:val="000000"/>
          <w:sz w:val="28"/>
        </w:rPr>
        <w:t>
      Тауардың шыққан жерi туралы сертификат кеден декларациясымен және кедендiк ресiмдеу кезiнде ұсынылатын өзге де құжаттармен бiрге берiледi. Сертификат жоғалған жағдайда оның сертификаттың түпнұсқасын берген орган ресми куәландырған көшiрмесi қабылданады.
</w:t>
      </w:r>
      <w:r>
        <w:br/>
      </w:r>
      <w:r>
        <w:rPr>
          <w:rFonts w:ascii="Times New Roman"/>
          <w:b w:val="false"/>
          <w:i w:val="false"/>
          <w:color w:val="000000"/>
          <w:sz w:val="28"/>
        </w:rPr>
        <w:t>
      Сертификаттың мiнсiздiгiне немесе тауардың шыққан елi туралы мәлiметтердi қоса, ондағы мәлiметтерге күмән келтiрген жағдайда, Қазақстан Республикасының кеден органы сертификаттi берген органдарға немесе тауардың шыққан елi ретiнде көрсетiлген елдiң құзырлы ұйымдарына қосымша немесе нақтылаушы мәлiметтердi хабарлау жөнiнде өтiнiш жасай алады.
</w:t>
      </w:r>
      <w:r>
        <w:br/>
      </w:r>
      <w:r>
        <w:rPr>
          <w:rFonts w:ascii="Times New Roman"/>
          <w:b w:val="false"/>
          <w:i w:val="false"/>
          <w:color w:val="000000"/>
          <w:sz w:val="28"/>
        </w:rPr>
        <w:t>
      Тиiсiнше ресiмделген шыққан жерi туралы сертификат немесе сұралған мәлiметтер табыс етiлмейiнше, тауар сол елден шыққан деп есептелмейдi.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145-бап өзгерді -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146-бап. Тауардың шыққан жерiне байланысты себептер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тауарды шығарудан бас тарту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органы тауар Қазақстан Республикасы қатысушы болып табылатын халықаралық келiсiмдерге немесе Қазақстан Республикасының заңдарына сәйкес тауарларын шығаруға болмайтын елден шыққан деп санауға жеткiлiктi негiз болғанда ғана тауарды Қазақстан Республикасының кеден аумағы арқылы шығарудан бас тарта алады. Аталған негiздер декларантқа жазбаша түрде тапсырылады.
</w:t>
      </w:r>
      <w:r>
        <w:br/>
      </w:r>
      <w:r>
        <w:rPr>
          <w:rFonts w:ascii="Times New Roman"/>
          <w:b w:val="false"/>
          <w:i w:val="false"/>
          <w:color w:val="000000"/>
          <w:sz w:val="28"/>
        </w:rPr>
        <w:t>
      Тауардың шыққан жерi туралы тиiстi дәрежеде ресiмделген сертификаты немесе мәліметтерді тапсырмау тауарды Қазақстан Республикасының кеден шекарасы арқылы өткiзуден бас тартуға негiз болып табылмайды.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146-бап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147-бап. Тауардың шыққан елiн анықтауға қатысты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ресiмдеу жүзеге асырылған күннен бастап бiр жылдан кешiктiрмей тауарлардың шыққан елi туралы тиiстi куәлiк алынған ретте оларға артықшылық режимi қолданылуы (қалпына келтiрiлуi) мүмкiн.
</w:t>
      </w:r>
      <w:r>
        <w:br/>
      </w:r>
      <w:r>
        <w:rPr>
          <w:rFonts w:ascii="Times New Roman"/>
          <w:b w:val="false"/>
          <w:i w:val="false"/>
          <w:color w:val="000000"/>
          <w:sz w:val="28"/>
        </w:rPr>
        <w:t>
      Тауарлардың шыққан елiн айқындаған кезде оларды өндiруге пайдаланылатын қуаттың, машиналар мен жабдықтардың және құрал-саймандардың шыққан жерi ескерiлмейдi.
</w:t>
      </w:r>
      <w:r>
        <w:br/>
      </w:r>
      <w:r>
        <w:rPr>
          <w:rFonts w:ascii="Times New Roman"/>
          <w:b w:val="false"/>
          <w:i w:val="false"/>
          <w:color w:val="000000"/>
          <w:sz w:val="28"/>
        </w:rPr>
        <w:t>
      Мыналар импортталатын тауарлармен бiр елден шыққан деп саналады:
</w:t>
      </w:r>
      <w:r>
        <w:br/>
      </w:r>
      <w:r>
        <w:rPr>
          <w:rFonts w:ascii="Times New Roman"/>
          <w:b w:val="false"/>
          <w:i w:val="false"/>
          <w:color w:val="000000"/>
          <w:sz w:val="28"/>
        </w:rPr>
        <w:t>
      егер олар осындай тауармен бiрге импортталса және сатылса және арналуы және саны бойынша әдеттегi осындай тауарлардың жарақталуына сәйкес келсе, импортталатын тауармен пайдалануға арналған қосалқы бөлшектер, аспаптар мен керек-жарақтар;
</w:t>
      </w:r>
      <w:r>
        <w:br/>
      </w:r>
      <w:r>
        <w:rPr>
          <w:rFonts w:ascii="Times New Roman"/>
          <w:b w:val="false"/>
          <w:i w:val="false"/>
          <w:color w:val="000000"/>
          <w:sz w:val="28"/>
        </w:rPr>
        <w:t>
      егер олар импортталатын тауармен бiр тауарлық позицияда сыныпталса, импортталатын тауар салынған бума материалдар мен контейнерлер.
</w:t>
      </w:r>
      <w:r>
        <w:br/>
      </w:r>
      <w:r>
        <w:rPr>
          <w:rFonts w:ascii="Times New Roman"/>
          <w:b w:val="false"/>
          <w:i w:val="false"/>
          <w:color w:val="000000"/>
          <w:sz w:val="28"/>
        </w:rPr>
        <w:t>
      Қазақстан Республикасының кеден аумағына үшiншi елдерден әкелiнетiн, сондай-ақ Қазақстан Республикасының аумағында орналасқан еркiн экономикалық аймақтар мен еркiн қоймалардан әкелiнетiн тауарлардың шыққан елiн айқындау ерекшелiктерiн Қазақстан Республикасының орталық кеден органы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147-бап өзгерді және 3-ші бөлікпен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ТАРИФТIК ЖЕҢIЛДIКТЕР,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ТАРИФТIК АРТЫҚШЫЛЫҚТАР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148-бап. Кеден төлемдерi бойынша жеңiлдiктер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Тауарларға қатысты кеден төлемдерi бойынша жеңiлдiктер осы Заңға өзгерiстер мен толықтырулар енгiзу тәртiбiмен берiледi және осы Заңның 149 және 150-баптарында көзделгеннен басқа жағдайларда жеке сипат ала алмайды.
</w:t>
      </w:r>
      <w:r>
        <w:br/>
      </w:r>
      <w:r>
        <w:rPr>
          <w:rFonts w:ascii="Times New Roman"/>
          <w:b w:val="false"/>
          <w:i w:val="false"/>
          <w:color w:val="000000"/>
          <w:sz w:val="28"/>
        </w:rPr>
        <w:t>
      Кеден төлемдерi бойынша жеңiлдiктердi Қазақстан Республикасының басқа нормативтiк құқықтық актiлерiмен беруге тыйым салынады.
</w:t>
      </w:r>
      <w:r>
        <w:br/>
      </w:r>
      <w:r>
        <w:rPr>
          <w:rFonts w:ascii="Times New Roman"/>
          <w:b w:val="false"/>
          <w:i w:val="false"/>
          <w:color w:val="000000"/>
          <w:sz w:val="28"/>
        </w:rPr>
        <w:t>
      Бұл орайда кеден төлемдерi бойынша жеңiлдiктер ретiнде Қазақстан Республикасының кеден шекарасы арқылы өткізілетін тауарға қатысты кеден төлемдерiн алудан босату және кеден бажының ставкасын төмендету түрiндегi жеңiлдiктер ұғынылады.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148-бап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149-бап. Кеден төлемдерiн салудан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бажын салудан мыналар босатылады:
</w:t>
      </w:r>
      <w:r>
        <w:br/>
      </w:r>
      <w:r>
        <w:rPr>
          <w:rFonts w:ascii="Times New Roman"/>
          <w:b w:val="false"/>
          <w:i w:val="false"/>
          <w:color w:val="000000"/>
          <w:sz w:val="28"/>
        </w:rPr>
        <w:t>
      1) жүктердi, теңдеме жүктер мен жолаушыларды үнемi халықаралық тасымалдауды жүзеге асыратын көлiк құралдары, сондай-ақ материалдық-техникалық жабдықтау және жасақтау заттары, отын азық-түлiк және жол жүру кезiнде, аралық аялдама мекендерiнде оларды пайдалануға қажеттi немесе Қазақстан Республикасының Үкiметi белгiлеген нормалардың шегiнде сол көлiк құралдарының авариясын (ақауын) жою үшiн шетелдерден алынған басқа да мүлiк;
</w:t>
      </w:r>
      <w:r>
        <w:br/>
      </w:r>
      <w:r>
        <w:rPr>
          <w:rFonts w:ascii="Times New Roman"/>
          <w:b w:val="false"/>
          <w:i w:val="false"/>
          <w:color w:val="000000"/>
          <w:sz w:val="28"/>
        </w:rPr>
        <w:t>
      2) Қазақстан Республикасының Үкiметi белгiлеген нормалардың шегiнде теңiз кәсiпшiлiгiн жүргiзетiн қазақстандық немесе қазақстандық кәсiпорындар мен ұйымдар жалдаған (кiреге алған) кемелердiң өндiрiстiк қызметiн қамтамасыз етi үшiн Қазақстан Республикасының кеден аймағынан тысқары жерге әкетiлетiн материалдық-техникалық жабдықтау және жасақтау заттары, отын, азық-түлiк және басқа мүлiк, сондай-ақ олардың Қазақстан Республикасына әкелетiн кәсiпшiлiк өнiмдерi;
</w:t>
      </w:r>
      <w:r>
        <w:br/>
      </w:r>
      <w:r>
        <w:rPr>
          <w:rFonts w:ascii="Times New Roman"/>
          <w:b w:val="false"/>
          <w:i w:val="false"/>
          <w:color w:val="000000"/>
          <w:sz w:val="28"/>
        </w:rPr>
        <w:t>
      3) Қазақстан Республикасының заңдарына сәйкес ұлттық валюта, сондай-ақ бағалы қағаздар;
</w:t>
      </w:r>
      <w:r>
        <w:br/>
      </w:r>
      <w:r>
        <w:rPr>
          <w:rFonts w:ascii="Times New Roman"/>
          <w:b w:val="false"/>
          <w:i w:val="false"/>
          <w:color w:val="000000"/>
          <w:sz w:val="28"/>
        </w:rPr>
        <w:t>
      4)
</w:t>
      </w:r>
      <w:r>
        <w:br/>
      </w:r>
      <w:r>
        <w:rPr>
          <w:rFonts w:ascii="Times New Roman"/>
          <w:b w:val="false"/>
          <w:i w:val="false"/>
          <w:color w:val="000000"/>
          <w:sz w:val="28"/>
        </w:rPr>
        <w:t>
      5) Қазақстан Республикасының Үкіметі анықтайтын тәртiппен Қазақстан Республикасының кеден аумағына iзгiлiк көмек ретiнде әкелiнетiн немесе осы аумақтан әкетiлетiн акцизделетiндерден басқа тауарлар;
</w:t>
      </w:r>
      <w:r>
        <w:br/>
      </w:r>
      <w:r>
        <w:rPr>
          <w:rFonts w:ascii="Times New Roman"/>
          <w:b w:val="false"/>
          <w:i w:val="false"/>
          <w:color w:val="000000"/>
          <w:sz w:val="28"/>
        </w:rPr>
        <w:t>
      6) техникалық жәрдем көрсетудi қоса, мемлекеттер, үкiметтер, халықаралық ұйымдар тарапынан тегiн көмек ретiнде, қайырымдылық мақсатында Қазақстан Республикасының кеден аумағына әкелiнетiн немесе осы аумақтан әкетiлетiн акцизделетiндерден басқа тауарлар;
</w:t>
      </w:r>
      <w:r>
        <w:br/>
      </w:r>
      <w:r>
        <w:rPr>
          <w:rFonts w:ascii="Times New Roman"/>
          <w:b w:val="false"/>
          <w:i w:val="false"/>
          <w:color w:val="000000"/>
          <w:sz w:val="28"/>
        </w:rPr>
        <w:t>
      6-1) Қазақстан Республикасында инвестициялық қызметтi жүзеге асыратын шетел қатысатын заңды тұлғалардың, шетелдiк заңды тұлғалардың филиалдары мен өкiлдiктерiнiң шетелдiк қызметкерлерiнiң жеке пайдалануы үшiн Қазақстан Республикасының кеден аумағына әкелiнетiн тауарлар; &lt;*&gt;
</w:t>
      </w:r>
      <w:r>
        <w:br/>
      </w:r>
      <w:r>
        <w:rPr>
          <w:rFonts w:ascii="Times New Roman"/>
          <w:b w:val="false"/>
          <w:i w:val="false"/>
          <w:color w:val="000000"/>
          <w:sz w:val="28"/>
        </w:rPr>
        <w:t>
      7) 7) инвестициялар жөнiндегi уәкiлеттi орган мен инвестор арасында жасалған келiсiм-шартқа сәйкес кеден баждарын салудан босатылатын тауарлар;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&lt;*&gt;
</w:t>
      </w:r>
      <w:r>
        <w:br/>
      </w:r>
      <w:r>
        <w:rPr>
          <w:rFonts w:ascii="Times New Roman"/>
          <w:b w:val="false"/>
          <w:i w:val="false"/>
          <w:color w:val="000000"/>
          <w:sz w:val="28"/>
        </w:rPr>
        <w:t>
      9) Қазақстан Республикасы Ұлттық Банкi өзiнiң мұқтаждары үшiн әкелiнетiн тауарлар;
</w:t>
      </w:r>
      <w:r>
        <w:br/>
      </w:r>
      <w:r>
        <w:rPr>
          <w:rFonts w:ascii="Times New Roman"/>
          <w:b w:val="false"/>
          <w:i w:val="false"/>
          <w:color w:val="000000"/>
          <w:sz w:val="28"/>
        </w:rPr>
        <w:t>
      10) кеден төлемдерiн салудан босату көзделген кеден режимдерi шегiнде Қазақстан Республикасының кеден шекарасы арқылы өткiзiлетiн тауарлар;
</w:t>
      </w:r>
      <w:r>
        <w:br/>
      </w:r>
      <w:r>
        <w:rPr>
          <w:rFonts w:ascii="Times New Roman"/>
          <w:b w:val="false"/>
          <w:i w:val="false"/>
          <w:color w:val="000000"/>
          <w:sz w:val="28"/>
        </w:rPr>
        <w:t>
      11) Қазақстан Республикасының кеден шекарасы арқылы жеке тұлғалар өткiзетiн және Қазақстан Республикасының Үкiметi белгiлейтiн бажсыз өткiзу нормалары шегiндегi тауарлар;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&lt;*&gt;
</w:t>
      </w:r>
      <w:r>
        <w:br/>
      </w:r>
      <w:r>
        <w:rPr>
          <w:rFonts w:ascii="Times New Roman"/>
          <w:b w:val="false"/>
          <w:i w:val="false"/>
          <w:color w:val="000000"/>
          <w:sz w:val="28"/>
        </w:rPr>
        <w:t>
      14) Қазақстан Республикасының аумағында тарату үшiн әкелiнетiн шет мемлекеттердiң лотереялары;
</w:t>
      </w:r>
      <w:r>
        <w:br/>
      </w:r>
      <w:r>
        <w:rPr>
          <w:rFonts w:ascii="Times New Roman"/>
          <w:b w:val="false"/>
          <w:i w:val="false"/>
          <w:color w:val="000000"/>
          <w:sz w:val="28"/>
        </w:rPr>
        <w:t>
      15) Қазақстан Республикасының Үкiметi немесе Қазақстан Республикасының Үкiметi белгiлеген Құзыреттi орган отандық немесе шетелдiк жер қойнауын пайдаланушылармен жасасқан, мұнай операцияларын жүргiзудi көздейтiн келiсiм-шарттарға сәйкес жер қойнауын пайдаланушылардың өз мұқтаждары үшiн Қазақстан Республикасының кеден аумағына (одан әрi сатылмайтын болып) әкелiнетiн тауарлар;
</w:t>
      </w:r>
      <w:r>
        <w:br/>
      </w:r>
      <w:r>
        <w:rPr>
          <w:rFonts w:ascii="Times New Roman"/>
          <w:b w:val="false"/>
          <w:i w:val="false"/>
          <w:color w:val="000000"/>
          <w:sz w:val="28"/>
        </w:rPr>
        <w:t>
      16) шетелдiк дипломатиялық және оларға теңестiрiлген өкiлдiктердiң ресми пайдалануы үшін, сондай-ақ осы өкілдіктердің дипломатиялық және әкiмшiлiк-техникалық қызметшiлерiнiң, оның iшiнде олармен бiрге тұратын отбасы мүшелерiнiң жеке пайдалануы үшiн әкелiнетiн және Қазақстан Республикасы бекiткен халықаралық шарттарға сәйкес босатылатын тауарлар;
</w:t>
      </w:r>
      <w:r>
        <w:br/>
      </w:r>
      <w:r>
        <w:rPr>
          <w:rFonts w:ascii="Times New Roman"/>
          <w:b w:val="false"/>
          <w:i w:val="false"/>
          <w:color w:val="000000"/>
          <w:sz w:val="28"/>
        </w:rPr>
        <w:t>
      17) мемлекеттер, мемлекеттер үкіметтері, сондай-ақ халықаралық ұйымдар желісі бойынша берілген, салық заңдарына сәйкес белгіленген гранттар қаражаты есебінен сатып алынған тауарлар;
</w:t>
      </w:r>
      <w:r>
        <w:br/>
      </w:r>
      <w:r>
        <w:rPr>
          <w:rFonts w:ascii="Times New Roman"/>
          <w:b w:val="false"/>
          <w:i w:val="false"/>
          <w:color w:val="000000"/>
          <w:sz w:val="28"/>
        </w:rPr>
        <w:t>
      18) ұжымдық қауіпсіздікті қамтамасыз ету мүддесіне орай Қазақстан Республикасының халықаралық міндеттемелерін орындау үшін өткізілетін бітімгершілік немесе өзге де жаттығулар шеңберінде Қазақстан Республикасының Үкіметі белгілейтін тізбе бойынша Қазақстан Республикасының кеден аумағына әкелінетін немесе осы аумақтан әкетілетін тауарлар.
</w:t>
      </w:r>
      <w:r>
        <w:br/>
      </w:r>
      <w:r>
        <w:rPr>
          <w:rFonts w:ascii="Times New Roman"/>
          <w:b w:val="false"/>
          <w:i w:val="false"/>
          <w:color w:val="000000"/>
          <w:sz w:val="28"/>
        </w:rPr>
        <w:t>
      Осы баптың 1), 3), 5), 6), 9), 17), 18) тармақшаларында санамаланған тауарлар кедендік ресімделгені үшін кеден алымдарын салудан босатылады.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149-бап 12-13-тармақшалармен толықтырылды - Қазақстан Республикасының 1996.11.22. N 47-1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149-бап 14-тармақшамен толықтырылды - Қазақстан Республикасының 1997.06.09. N 116-1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149-баптың 14-тармақшасы екінші бөлiкпен толықтырылды - Қазақстан Республикасының 1997.06.30. N 139-1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149-баптың 15-тармақшасымен толықтырылды - Қазақстан Республикасының 1998.04.15. N 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149-бап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149-бап өзгерді және толықтырылды - Қазақстан Республикасының 2000.11.13. N 98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149-бап өзгерді - Қазақстан Республикасының 2002.03.21.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149-бап өзгерді - Қазақстан Республикасының 2003.01.08. N 375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150-бап. Тарифтiк артықшылықтар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шет мемлекеттермен сауда-саяси қатынастарды жүзеге асырған кезде баж салудан босату, баж ставкаларын кемiту немесе артықшылық негiзде әкелу (әкету) квоталарын квота белгiлеу түрiнде Қазақстан Республикасының Кеден тарифi ставкалары бойынша:
</w:t>
      </w:r>
      <w:r>
        <w:br/>
      </w:r>
      <w:r>
        <w:rPr>
          <w:rFonts w:ascii="Times New Roman"/>
          <w:b w:val="false"/>
          <w:i w:val="false"/>
          <w:color w:val="000000"/>
          <w:sz w:val="28"/>
        </w:rPr>
        <w:t>
      Қазақстан Республикасымен кеден одағын немесе еркiн сауда аймағын құрған немесе осындай одақ (аймақ) құруға әзiрлiк жасап жатқан мемлекеттерден шығатын тауарларға;
</w:t>
      </w:r>
      <w:r>
        <w:br/>
      </w:r>
      <w:r>
        <w:rPr>
          <w:rFonts w:ascii="Times New Roman"/>
          <w:b w:val="false"/>
          <w:i w:val="false"/>
          <w:color w:val="000000"/>
          <w:sz w:val="28"/>
        </w:rPr>
        <w:t>
      Қазақстан Республикасының Үкіметі оқтын-оқтын, бiрақ әрi кеткенде бес жылда бiр рет қайта қарап отыратын, ұлттық артықшылықтар жүйесiмен пайдаланатын дамушы мемлекеттерден шығатын тауарларға;
</w:t>
      </w:r>
      <w:r>
        <w:br/>
      </w:r>
      <w:r>
        <w:rPr>
          <w:rFonts w:ascii="Times New Roman"/>
          <w:b w:val="false"/>
          <w:i w:val="false"/>
          <w:color w:val="000000"/>
          <w:sz w:val="28"/>
        </w:rPr>
        <w:t>
      шекара маңындағы сауда айналасындағы тауарларға артықшылықтар белгiлеуге жол берiледi.
</w:t>
      </w:r>
      <w:r>
        <w:br/>
      </w:r>
      <w:r>
        <w:rPr>
          <w:rFonts w:ascii="Times New Roman"/>
          <w:b w:val="false"/>
          <w:i w:val="false"/>
          <w:color w:val="000000"/>
          <w:sz w:val="28"/>
        </w:rPr>
        <w:t>
      Тарифтiк артықшылықтар тек қана Қазақстан Республикасы Үкіметінiң шешiмi бойынша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150-бап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151-бап. Төленген кеден төлемдерi мен салығын қайтару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төленген кеден төлемдерiнiң сомасы есептелген сомадан асып кетсе, Қазақстан Республикасының кеден органы:
</w:t>
      </w:r>
      <w:r>
        <w:br/>
      </w:r>
      <w:r>
        <w:rPr>
          <w:rFonts w:ascii="Times New Roman"/>
          <w:b w:val="false"/>
          <w:i w:val="false"/>
          <w:color w:val="000000"/>
          <w:sz w:val="28"/>
        </w:rPr>
        <w:t>
      1) төлеуші келіскен жағдайда артық (қалдық) соманы осы төлемдер бойынша мiндеттемелердiң есебiне жатқызады;
</w:t>
      </w:r>
      <w:r>
        <w:br/>
      </w:r>
      <w:r>
        <w:rPr>
          <w:rFonts w:ascii="Times New Roman"/>
          <w:b w:val="false"/>
          <w:i w:val="false"/>
          <w:color w:val="000000"/>
          <w:sz w:val="28"/>
        </w:rPr>
        <w:t>
      2) төлеушiнiң жазбаша өтiнiшi бойынша оған қалдықты өтiнiш берiлген күннен бастап жиырма күн мерзiмде қайтарады.
</w:t>
      </w:r>
      <w:r>
        <w:br/>
      </w:r>
      <w:r>
        <w:rPr>
          <w:rFonts w:ascii="Times New Roman"/>
          <w:b w:val="false"/>
          <w:i w:val="false"/>
          <w:color w:val="000000"/>
          <w:sz w:val="28"/>
        </w:rPr>
        <w:t>
      Артық төленген салықты қайтару Қазақстан Республикасының салық заңдарына сәйкес жүргiзiледi.
</w:t>
      </w:r>
      <w:r>
        <w:br/>
      </w:r>
      <w:r>
        <w:rPr>
          <w:rFonts w:ascii="Times New Roman"/>
          <w:b w:val="false"/>
          <w:i w:val="false"/>
          <w:color w:val="000000"/>
          <w:sz w:val="28"/>
        </w:rPr>
        <w:t>
      Осы Заңмен белгiленген кеден режимдерiнiң талаптарына сәйкес кеден бажы мен салығын төлеудi қамтамасыз ету ретiнде төленген кеден бажы мен салығын қайтару төлеушiнiң жазбаша өтiнiшiн және аталған сомалар соларға сәйкес есептелген және кеден органының депозиттiк шотына төленген құжаттардың көшiрмелерiн Қазақстан Республикасының кеден органы алғаннан кейiн келесi банктiк күн аяқталмай жүзеге асырылады.
</w:t>
      </w:r>
      <w:r>
        <w:br/>
      </w:r>
      <w:r>
        <w:rPr>
          <w:rFonts w:ascii="Times New Roman"/>
          <w:b w:val="false"/>
          <w:i w:val="false"/>
          <w:color w:val="000000"/>
          <w:sz w:val="28"/>
        </w:rPr>
        <w:t>
      Кеден төлемдерi мен салығын қайтарған кезде проценттер төленбейдi.
</w:t>
      </w:r>
      <w:r>
        <w:br/>
      </w:r>
      <w:r>
        <w:rPr>
          <w:rFonts w:ascii="Times New Roman"/>
          <w:b w:val="false"/>
          <w:i w:val="false"/>
          <w:color w:val="000000"/>
          <w:sz w:val="28"/>
        </w:rPr>
        <w:t>
      Төленген кеден төлемдерiн, сондай-ақ салығын төлеудi қамтамасыз ету ретiнде енгiзiлген салықты қайтару тәртiбiн кеден iсi мәселелерi жөнiндегi уәкiлеттi мемлекеттiк органның және Қазақстан Республикасы Қаржы министрлiгiнiң келiсiмi бойынша Қазақстан Республикасының орталық кеден органы белгiлейдi.
</w:t>
      </w:r>
      <w:r>
        <w:br/>
      </w:r>
      <w:r>
        <w:rPr>
          <w:rFonts w:ascii="Times New Roman"/>
          <w:b w:val="false"/>
          <w:i w:val="false"/>
          <w:color w:val="000000"/>
          <w:sz w:val="28"/>
        </w:rPr>
        <w:t>
      Соттың шешiмiмен орынсыз өндiрiп алынған сомаларды төлеушiге қайтару осы сомаларды төлеу күнi қолданылған Қазақстан Республикасы Ұлттық Банкiнiң қайта қаржыландыруының 1,5 есе ресми ставкасы мөлшерiнде оларды Қазақстан Республикасының кеден органы өндiрiп алған күннен бастап әрбiр күн үшiн өсiм есептеп, үш күн iшiнде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151-бап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151-1-бап. Талап арыздың ескіру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 кеден төлемдерiнiң төленбеген сомаларын төлеу не кеден төлемдерiнiң төленбеген сомаларын өндiрiп алу туралы талаптарының, сондай-ақ төлеушiлердiң кеден төлемдерінің артық төленген сомаларын қайтару немесе есепке алу туралы талаптарына талап арыздың ескiру мерзiмi бес жыл болып белгiленедi.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151-1-баппен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152-бап. Кеден төлемдерi мен салықтарын төлеудi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органдарына өндiрiп алу жүктелген кеден төлемдерi мен салықтарының дұрыс есептелуiн және бюджетке дер кезiнде түсуiн бақылауды Қазақстан Республикасының кеден органдары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КЕДЕНДIК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153-бап. Кедендiк ресiмдеудi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ресiмдеу осы Заңмен, Қазақстан Республикасы Үкіметінiң актiлерiмен және кеден ісі жөніндегі нормативтік құқықтық актілермен айқындалған тәртiппен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154-бап. Кедендiк ресiмдеудi жүргiзетiн орын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ресiмдеу Қазақстан Республикасының орталық кеден органы айқындайтын тәртiппен Қазақстан Республикасының кеден органдары белгiлейтiн қызмет орындарында, аймақтарында және жұмыс уақытында жүргiзiледi. Темір жол станциясындағы кеден органдары өз қызметін темір жол станциясымен келiсiлген жұмыс режимiмен жүзеге асырады.
</w:t>
      </w:r>
      <w:r>
        <w:br/>
      </w:r>
      <w:r>
        <w:rPr>
          <w:rFonts w:ascii="Times New Roman"/>
          <w:b w:val="false"/>
          <w:i w:val="false"/>
          <w:color w:val="000000"/>
          <w:sz w:val="28"/>
        </w:rPr>
        <w:t>
      Мүдделi тұлғаның өтiнiшi бойынша және соның есебiнен кедендiк ресiмдеу Қазақстан Республикасы кеден органының келiсiмiмен өзге де орындарда және Қазақстан Республикасы кеден органының жұмысынан тыс уақытта жүргiзiлуi мүмкiн.
</w:t>
      </w:r>
      <w:r>
        <w:br/>
      </w:r>
      <w:r>
        <w:rPr>
          <w:rFonts w:ascii="Times New Roman"/>
          <w:b w:val="false"/>
          <w:i w:val="false"/>
          <w:color w:val="000000"/>
          <w:sz w:val="28"/>
        </w:rPr>
        <w:t>
      Қазақстан Республикасының орталық кеден органы тауарлар мен көлiк құралдарының жекелеген санаттарын кедендiк ресiмдеудi Қазақстан Республикасының белгiлi бiр кеден органдарында ғана жүргiзудi белгiлеуге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154-бап өзгерді - Қазақстан Республикасының 2001.12.06. N 260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155-бап. Кедендiк ресiмдеу кезiнде өкiлеттi тұлғалар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олардың өкiлдерiнiң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мен көлiк құралдары жөнiнде өкiлеттiгi бар тұлғалар мен олардың өкiлдерi кедендiк ресiмдеу кезiнде қатысуға құқылы.
</w:t>
      </w:r>
      <w:r>
        <w:br/>
      </w:r>
      <w:r>
        <w:rPr>
          <w:rFonts w:ascii="Times New Roman"/>
          <w:b w:val="false"/>
          <w:i w:val="false"/>
          <w:color w:val="000000"/>
          <w:sz w:val="28"/>
        </w:rPr>
        <w:t>
      Қазақстан Республикасының кеден органының талап етуi бойынша осы баптың бірінші бөлiгiнде көрсетiлген тұлғалар мен олардың өкiлдерi кедендiк ресiмдеу кезiнде оған қатысуға және Қазақстан Республикасы кеден органдарының лауазымды адамдарына оны жүргiзуде көмек көрсетуге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156-бап. Кедендiк ресiмдеу жүргiзiлетiн тiл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мақсаттары үшiн құжаттар толтыруды қоса, кедендiк ресiмдеу қазақ немесе орыс тiлiнде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157-бап. Кеден құжаттарын ресiмдеу және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органдарының бақылауы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ресiмдеу Қазақстан Республикасының кеден шекарасы арқылы өткiзiлетiн тауарлар мен көлiк құралдары жөнiнде Қазақстан Республикасының заңдарында көзделген реттерде малдәрiгерлiк, фитосанитарлық, экологиялық және мемлекеттiк бақылаудың басқа түрлерiн жүзеге асырғаннан кейiн ғана аяқталуы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158-бап. Кедендiк ресiмдеу аяқталмаған тауарлар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көлiк құралдарын пайдалану және оларға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иелiк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мен кеден ісі жөніндегі нормативтік құқықтық актілерінде көзделгеннен басқа реттерде, ешкiм де кеден құжаттарын ресiмдеу аяқталмаған тауарлар мен көлiк құралдарын пайдалануға және оларға иелiк етуге құқылы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158-бап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159-бап.
</w:t>
      </w:r>
      <w:r>
        <w:rPr>
          <w:rFonts w:ascii="Times New Roman"/>
          <w:b w:val="false"/>
          <w:i w:val="false"/>
          <w:color w:val="000080"/>
          <w:sz w:val="28"/>
        </w:rPr>
        <w:t>
</w:t>
      </w:r>
      <w:r>
        <w:rPr>
          <w:rFonts w:ascii="Times New Roman"/>
          <w:b w:val="false"/>
          <w:i w:val="false"/>
          <w:color w:val="000000"/>
          <w:sz w:val="28"/>
        </w:rPr>
        <w:t>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159-бап алып тасталды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160-бап. Кедендiк ресiмдеудiң оңайлатылған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Шұғыл жеткiзiлiм кезiнде (табиғи нәубеттер, авариялар, апаттар кезiнде қажеттi тауарлар, тiрi жан-жануарлар, тез бүлiнетiн тауарлар, радиоактивтiк материалдар, бұқаралық ақпарат мақсатындағы хабарлар мен материалдар) кедендiк ресiмдеу оңайлатылған тәртiппен жүргiзiледi. 
</w:t>
      </w:r>
      <w:r>
        <w:br/>
      </w:r>
      <w:r>
        <w:rPr>
          <w:rFonts w:ascii="Times New Roman"/>
          <w:b w:val="false"/>
          <w:i w:val="false"/>
          <w:color w:val="000000"/>
          <w:sz w:val="28"/>
        </w:rPr>
        <w:t>
      Жедел жеткiзiлiмдердi кедендiк ресiмдеудiң оңайлатылған тәртiбiн және оны қолдану реттерiн Қазақстан Республикасының орталық кеден органы айқындайды.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161-бап. Кедендiк ресiмдеу үшiн қажеттi тауарлармен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көлiк құралдарымен жасалатын жүк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 операциялар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органының талап етуi бойынша тауарларды өткiзушi тұлға, тасымалдаушы, қойма иесi және тауарлар мен көлiк құралдары жөнiнде өкiлеттiгi бар өзге тұлға кедендiк ресiмдеуге жататын тауарлар мен көлiк құралдарын тасымалдауға, таразыға тартуға немесе көлемiн өзгеше өлшеуге, тиеуге, түсiруге, қайта тиеуге, бүлiнген орамдарын жөндеуге, орауын ашуға, орауға не қайта орауға, сондай-ақ осындай тауарлар мен көлiк құралдары болуы мүмкiн жайларды, ыдыстарды және басқа орындарды ашуға мiндеттi.
</w:t>
      </w:r>
      <w:r>
        <w:br/>
      </w:r>
      <w:r>
        <w:rPr>
          <w:rFonts w:ascii="Times New Roman"/>
          <w:b w:val="false"/>
          <w:i w:val="false"/>
          <w:color w:val="000000"/>
          <w:sz w:val="28"/>
        </w:rPr>
        <w:t>
      Егер осы тауарлар мен көлiк құралдарына қатысты кедендiк ресiмдеу аяқталмаған өзге жағдайларда, осы баптың бiрiншi бөлiгiнде көрсетiлген операциялар Қазақстан Республикасы кеден органының рұқсатымен ғана жүргiзiлуi мүмкiн.
</w:t>
      </w:r>
      <w:r>
        <w:br/>
      </w:r>
      <w:r>
        <w:rPr>
          <w:rFonts w:ascii="Times New Roman"/>
          <w:b w:val="false"/>
          <w:i w:val="false"/>
          <w:color w:val="000000"/>
          <w:sz w:val="28"/>
        </w:rPr>
        <w:t>
      Тауарлармен және көлiк құралдарымен жасалатын жүк және өзге операциялар Қазақстан Республикасының кеден органы үшiн нендей бiр қосымша шығындарға соқтырмауға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162-бап. Кедендiк ресiмдеу мақсаттары үшiн тауарлардың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сынамалары мен үлгiлерiн 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ресiмдеу жүргiзу мақсатында Қазақстан Республикасының кеден органдары тауарлардың сынамалары мен үлгiлерiн алуға, соның iшiнде кеден лабораторияларымен бiрлесе отырып, оларға зерттеу (сараптама) жүргiзуге құқылы.
</w:t>
      </w:r>
      <w:r>
        <w:br/>
      </w:r>
      <w:r>
        <w:rPr>
          <w:rFonts w:ascii="Times New Roman"/>
          <w:b w:val="false"/>
          <w:i w:val="false"/>
          <w:color w:val="000000"/>
          <w:sz w:val="28"/>
        </w:rPr>
        <w:t>
      Кеден бақылауындағы тауарлардың сынамалары мен үлгiлерiн Қазақстан Республикасы кеден органының рұқсатымен тауарларға қатысты өкiлеттiгi бар тұлғалар, олардың өкiлдерi және мемлекеттiк бақылаудың басқа органдары оны жүзеге асыру мақсатында алуы мүмкiн.
</w:t>
      </w:r>
      <w:r>
        <w:br/>
      </w:r>
      <w:r>
        <w:rPr>
          <w:rFonts w:ascii="Times New Roman"/>
          <w:b w:val="false"/>
          <w:i w:val="false"/>
          <w:color w:val="000000"/>
          <w:sz w:val="28"/>
        </w:rPr>
        <w:t>
      Сынамалар мен үлгiлер осы сынамалар мен үлгiлердi зерттеу мүмкiндiгiн қамтамасыз ететiндей ең аз мөлшерде алынады.
</w:t>
      </w:r>
      <w:r>
        <w:br/>
      </w:r>
      <w:r>
        <w:rPr>
          <w:rFonts w:ascii="Times New Roman"/>
          <w:b w:val="false"/>
          <w:i w:val="false"/>
          <w:color w:val="000000"/>
          <w:sz w:val="28"/>
        </w:rPr>
        <w:t>
      Кеден бақылауындағы тауарлардың сынамалары мен үлгiлерiн алу туралы құжат Қазақстан Республикасының орталық кеден органы белгiлейтiн үлгiде жасалады.
</w:t>
      </w:r>
      <w:r>
        <w:br/>
      </w:r>
      <w:r>
        <w:rPr>
          <w:rFonts w:ascii="Times New Roman"/>
          <w:b w:val="false"/>
          <w:i w:val="false"/>
          <w:color w:val="000000"/>
          <w:sz w:val="28"/>
        </w:rPr>
        <w:t>
      Тауарларға қатысты өкiлеттiктерi бар тұлғалар мен олардың өкiлдерi Қазақстан Республикасының кеден органдары мен мемлекеттiк бақылаудың басқа да органдарының лауазымды адамдары тауарлардың сынамалары мен үлгiлерiн алған кезде қатысуға құқылы. Қазақстан Республикасы кеден органдарының лауазымды адамдары мемлекеттiк бақылаудың басқа органдары, сондай-ақ тауарларға қатысты өкiлеттiктерi бар тұлғалар мен олардың өкiлдерi тауарлардың сынамалары мен үлгiлерiн алған кезде қатысады. Аталған тұлғалар мен олардың өкiлдерi тауарлардың сынамалары мен үлгiлерiн алған кезде Қазақстан Республикасы кеден органдарының лауазымды адамдарына көмек көрсетуге, соның iшiнде сынамалар мен үлгiлер алу үшiн қажеттi жүк және өзге операцияларды өз есебiнен жүргiзуге мiндеттi.
</w:t>
      </w:r>
      <w:r>
        <w:br/>
      </w:r>
      <w:r>
        <w:rPr>
          <w:rFonts w:ascii="Times New Roman"/>
          <w:b w:val="false"/>
          <w:i w:val="false"/>
          <w:color w:val="000000"/>
          <w:sz w:val="28"/>
        </w:rPr>
        <w:t>
      Тауарларға қатысты өкiлеттiктерi бар тұлғалар мен олардың өкiлдерi болмаған кезде мұндай тұлғалар тауарларды ұсынғаннан кейiн он күн өткен соң келмей қалған жағдайда, сондай-ақ кейiнге қалдыруға болмайтын жағдайларда тауарларды сынамалары мен үлгiлерiн Қазақстан Республикасының кеден органдары алуы мүмкiн.
</w:t>
      </w:r>
      <w:r>
        <w:br/>
      </w:r>
      <w:r>
        <w:rPr>
          <w:rFonts w:ascii="Times New Roman"/>
          <w:b w:val="false"/>
          <w:i w:val="false"/>
          <w:color w:val="000000"/>
          <w:sz w:val="28"/>
        </w:rPr>
        <w:t>
      Тауарлардың сынамалары мен үлгiлерiн осындай алу кезiнде куәлар қатысады.
</w:t>
      </w:r>
      <w:r>
        <w:br/>
      </w:r>
      <w:r>
        <w:rPr>
          <w:rFonts w:ascii="Times New Roman"/>
          <w:b w:val="false"/>
          <w:i w:val="false"/>
          <w:color w:val="000000"/>
          <w:sz w:val="28"/>
        </w:rPr>
        <w:t>
      Тауарларға қатысты өкiлеттiктерi бар тұлғалар мен олардың өкiлдерi олардан алынған тауарлардың сынамалары мен үлгiлерiне жүргiзiлген зерттеу қорытындыларымен танысуға құқылы. Қазақстан Республикасының кеден органдары мемлекеттiк бақылаудың басқа органдары алған тауарлардың сынамалары мен үлгiлерiне жүргiзiлген зерттеу нәтижелерi туралы хабардар етiлуге тиiс.
</w:t>
      </w:r>
      <w:r>
        <w:br/>
      </w:r>
      <w:r>
        <w:rPr>
          <w:rFonts w:ascii="Times New Roman"/>
          <w:b w:val="false"/>
          <w:i w:val="false"/>
          <w:color w:val="000000"/>
          <w:sz w:val="28"/>
        </w:rPr>
        <w:t>
      Қазақстан Республикасының кеден органдары тұлғаның тауарлар сынамалары мен үлгiлерiн алу нәтижесiнде туындаған қандай да болмасын шығындарын өтемейдi. Қазақстан Республикасының кеден органдары мен кеден лабораторияларының тауарлардың сынамалары мен үлгiлерiн зерттеу жөнiндегi шығындарын тұлға өтемейдi, бұған мұндай зерттеудiң көрсетiлген тұлғаның бастамасымен жүргiзiлген реттерi жатпайды.
</w:t>
      </w:r>
      <w:r>
        <w:br/>
      </w:r>
      <w:r>
        <w:rPr>
          <w:rFonts w:ascii="Times New Roman"/>
          <w:b w:val="false"/>
          <w:i w:val="false"/>
          <w:color w:val="000000"/>
          <w:sz w:val="28"/>
        </w:rPr>
        <w:t>
      Тауарлардың сынамалары мен үлгiлерiн алу тәртiбiн, оларды зерттеу мерзiмдерi мен тәртiбiн, сондай-ақ оларға иелiк ету тәртiбiн Қазақстан Республикасының орталық кеден органы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АЛДЫН АЛА ЖҮРГIЗIЛЕТIН ОПЕРАЦИЯЛАР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163-бап. Алдын ала жүргiзiлетiн операциялардың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ала жүргiзiлетiн операцияларға негiзгi кедендiк ресiмдеу және тауарлар мен көлiк құралдарын белгiлi бiр кеден режимiне орналастыру алдындағы кеден iсiне қатысты барлық iс-әрекеттер жатады.
</w:t>
      </w:r>
      <w:r>
        <w:br/>
      </w:r>
      <w:r>
        <w:rPr>
          <w:rFonts w:ascii="Times New Roman"/>
          <w:b w:val="false"/>
          <w:i w:val="false"/>
          <w:color w:val="000000"/>
          <w:sz w:val="28"/>
        </w:rPr>
        <w:t>
      Алдын ала жүргiзiлетiн операциялар тауарлар мен көлiк құралдарын негiзгi кедендiк ресiмдеудi және оларды белгiлi бiр кеден режимiне орналастыруды жеңiлдетуге және тездетуге тиiс.
</w:t>
      </w:r>
      <w:r>
        <w:br/>
      </w:r>
      <w:r>
        <w:rPr>
          <w:rFonts w:ascii="Times New Roman"/>
          <w:b w:val="false"/>
          <w:i w:val="false"/>
          <w:color w:val="000000"/>
          <w:sz w:val="28"/>
        </w:rPr>
        <w:t>
      Алдын ала жүргiзiлетiн операциялар кезiнде Қазақстан Республикасының кеден органдары әкелу мен әкетуге тыйым салынған тауарлар мен көлiк құралдарын Қазақстан Республикасына әкелуге және Қазақстан Республикасынан әкетуге жол бермеуге, сондай-ақ кеден мақсаты үшiн тауарлар мен көлiк құралдарын теңдестiруге бағытталған алдын ала кедендiк ресiмдеу жүргiзедi.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164-бап. Тауарлар мен көлiк құралдарының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 кеден шекарасынан өткендiгi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немесе оларды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аумағынан тысқары әкету ниетi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 органдарын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хабардар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мен көлiк құралдарын Қазақстан Республикасының кеден аумағына әкелген кезде, сондай-ақ тауарлар мен көлiк құралдарын еркiн экономикалық аймақтар мен еркiн қоймалар аумағынан Қазақстан Республикасының кеден аумағының қалған бөлiгiне әкелген кезде тасымалдаушы Қазақстан Республикасының кеден шекарасынан өткендiгi туралы Қазақстан Республикасының кеден органын хабардар етедi.
</w:t>
      </w:r>
      <w:r>
        <w:br/>
      </w:r>
      <w:r>
        <w:rPr>
          <w:rFonts w:ascii="Times New Roman"/>
          <w:b w:val="false"/>
          <w:i w:val="false"/>
          <w:color w:val="000000"/>
          <w:sz w:val="28"/>
        </w:rPr>
        <w:t>
      Тауарлар мен көлiк құралдарын Қазақстан Республикасының кеден аумағынан тысқары жерлерге әкеткен кезде тауарлар мен көлiк құралдарын өткiзушi тұлға осы тауарлар мен көлiк құралдарын әкету ниетi туралы Қазақстан Республикасының кеден органдарын хабардар етедi. Қазақстан Республикасының кеден органы мұндай хабарларды тiркейдi және одан әрi кедендiк ресiмдеуді жүзеге асыру үшiн тауарлар мен көлiк құралдары келуге тиiс уақыт пен орынды тағайындайды. Егер тауарларды өткiзушi тұлға осылайша хабардар етпейтiн болса, онда мұндай мiндет тасымалдаушыға жүктеледi.
</w:t>
      </w:r>
      <w:r>
        <w:br/>
      </w:r>
      <w:r>
        <w:rPr>
          <w:rFonts w:ascii="Times New Roman"/>
          <w:b w:val="false"/>
          <w:i w:val="false"/>
          <w:color w:val="000000"/>
          <w:sz w:val="28"/>
        </w:rPr>
        <w:t>
      Осы баптың ережелерi Қазақстан Республикасының аумағында орналасқан кемежайда немесе әуежайда аялдамастан Қазақстан Республикасының кеден шекарасын кесiп өтетiн теңiз, өзен және әуе кемелерiне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165-бап. Тауарларды, көлiк құралдарын және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құжаттарын Қазақстан Республикасының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органы айқындайтын орынға жеткiзу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164-бабында көрсетiлген хабардар етуден кейiн тасымалдаушы, табиғи тозу немесе тасымалдау мен сақтаудың қалыпты жағдайлары кезiнде кемуi салдарынан болған өзгерiстерден басқа, тауарлар мен көлiк құралдарын және олардың құжаттарын кәсіпкерлік мақсатта пайдаланбастан Қазақстан Республикасының кеден органы айқындаған орынға белгiленген сапар бағыты бойынша жеткiзуге және келгеннен кейiн осы орында болуға мiндеттi.
</w:t>
      </w:r>
      <w:r>
        <w:br/>
      </w:r>
      <w:r>
        <w:rPr>
          <w:rFonts w:ascii="Times New Roman"/>
          <w:b w:val="false"/>
          <w:i w:val="false"/>
          <w:color w:val="000000"/>
          <w:sz w:val="28"/>
        </w:rPr>
        <w:t>
      Тауарларды, көлiк құралдарын және олардың құжаттарын жеткiзу көлiк құралдарының, белгiленген сапар бағыты мүмкiндiктерi мен тасымалдың басқа да шарттарын негiзге ала отырып, Қазақстан Республикасының кеден органы айқындаған мерзiмдерде, бiрақ айына екi мың километр есебiмен белгiленген шектi мерзiмнен асырмай жүргiзiлуге тиiс.
</w:t>
      </w:r>
      <w:r>
        <w:br/>
      </w:r>
      <w:r>
        <w:rPr>
          <w:rFonts w:ascii="Times New Roman"/>
          <w:b w:val="false"/>
          <w:i w:val="false"/>
          <w:color w:val="000000"/>
          <w:sz w:val="28"/>
        </w:rPr>
        <w:t>
      Тасымалдаушы оның көлiк құралы осы Заңның ережелерiнiң сақталуына кепiлдiк бере алмайды деп санауға Қазақстан Республикасы кеден органының негiздерi болған жағдайда Қазақстан Республикасының кеден органы тауарлар мен олардың құжаттарының көлiк құралы тиiсiнше жабдықталған кедендiк алып жүру болған жағдайда ғана тасымалын жүргiзудi не осы Заң пен кеден ісі жөніндегі нормативтік құқықтық актілерінде айқындалған тәртiппен жүргiзуiн белгiлеуге құқылы.
</w:t>
      </w:r>
      <w:r>
        <w:br/>
      </w:r>
      <w:r>
        <w:rPr>
          <w:rFonts w:ascii="Times New Roman"/>
          <w:b w:val="false"/>
          <w:i w:val="false"/>
          <w:color w:val="000000"/>
          <w:sz w:val="28"/>
        </w:rPr>
        <w:t>
      Тасымалдаушының көлiк құралын тиiсiнше жабдықтауға кеткен шығынын Қазақстан Республикасының кеден органдары өтемейдi.
</w:t>
      </w:r>
      <w:r>
        <w:br/>
      </w:r>
      <w:r>
        <w:rPr>
          <w:rFonts w:ascii="Times New Roman"/>
          <w:b w:val="false"/>
          <w:i w:val="false"/>
          <w:color w:val="000000"/>
          <w:sz w:val="28"/>
        </w:rPr>
        <w:t>
      Аталған құралдарды пайдалану мүмкiндiгi болмайтын реттерде тауарлар мен олардың құжаттарын тасымалдауға депозитке тиесiлi соманы енгiзудi қоса кеден бажы мен салықтарының төленуi қамтамасыз етiлген жағдайда жол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165-бап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166-бап. Авария немесе тежеусiз күш әрекетi салдарына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қолданылатын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тасымалдаушы тауарларды, көлiк құралдарын және олардың құжаттарын жеткiзу кезiнде авария немесе тежеусiз күш әрекетi салдарынан осы Заңның 165-бабында көзделген мiндеттерiн орындай алмаса, онда ол тауарлар мен көлiк құралдарын сақтау мен қандай да бiр рұқсатсыз пайдалануға жол бермеудi қамтамасыз ету үшiн барлық шараларды қолдануға, iстiң жайы, тауарлар мен көлiк құралдарының тұрған орны туралы Қазақстан Республикасының жақын маңдағы кеден органына дереу хабарлауға мiндеттi. Қазақстан Республикасының кеден органы кеден бақылауын қамтамасыз ету үшiн мұндай жағдайға қандай шаралар қолдануға тиiс екенiн айқындайды.
</w:t>
      </w:r>
      <w:r>
        <w:br/>
      </w:r>
      <w:r>
        <w:rPr>
          <w:rFonts w:ascii="Times New Roman"/>
          <w:b w:val="false"/>
          <w:i w:val="false"/>
          <w:color w:val="000000"/>
          <w:sz w:val="28"/>
        </w:rPr>
        <w:t>
      Қазақстан Республикасының кеден органдары осы бапта көзделген шараларды қолдануға байланысты шеккен шығындарды тасымалдаушыға өтемейдi.
</w:t>
      </w:r>
      <w:r>
        <w:br/>
      </w:r>
      <w:r>
        <w:rPr>
          <w:rFonts w:ascii="Times New Roman"/>
          <w:b w:val="false"/>
          <w:i w:val="false"/>
          <w:color w:val="000000"/>
          <w:sz w:val="28"/>
        </w:rPr>
        <w:t>
      Осы баптың ережелерi сонымен қатар осы Заңның 164-бабының үшiншi бөлiгiнде аталған теңiз, өзен немесе әуе кемесi Қазақстан Республикасының аумағына аялдама жасауға немесе қонуға мәжбүр болған жағдайларда да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167-бап. Тауарлар мен көлiк құралдарын жеткiзiлген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жерiнде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Жеткiзілген жерiнде тауарлар мен көлiк құралдары Қазақстан Республикасының кеден органына ұсынылады, ал олардың құжаттары соған табыс етiледi. Ұсыну тауарлар мен көлiк құралдарының келгенi туралы олар келгеннен кейiн бiр тәулiктен кешiктiрмей хабарлама беруден көрiнедi.
</w:t>
      </w:r>
      <w:r>
        <w:br/>
      </w:r>
      <w:r>
        <w:rPr>
          <w:rFonts w:ascii="Times New Roman"/>
          <w:b w:val="false"/>
          <w:i w:val="false"/>
          <w:color w:val="000000"/>
          <w:sz w:val="28"/>
        </w:rPr>
        <w:t>
      Тауарларға қатысты өкiлеттiгi бар тұлғалар мен олардың өкiлдерi Қазақстан Республикасы кеден органының рұқсатымен тауарларды ұсынғаннан кейiн кеден құжаттарын ресiмдеу мақсатында тауарлардың сынамалары мен үлгiлерiн алуы мүмкiн.
</w:t>
      </w:r>
      <w:r>
        <w:br/>
      </w:r>
      <w:r>
        <w:rPr>
          <w:rFonts w:ascii="Times New Roman"/>
          <w:b w:val="false"/>
          <w:i w:val="false"/>
          <w:color w:val="000000"/>
          <w:sz w:val="28"/>
        </w:rPr>
        <w:t>
      Көлiк құралы мен тауарларды қараусыз қалдыруға, аялдама орнын өзгертуге, тауарларды түсiру мен қайта тиеуге, тауарлардың бастапқы тұрған орнын өзгертуге, жолаушыларды түсiруге, орамды ашуға, тауарларды орауға немесе қайта орауға, теңдестiру құралдарын өзгертуге, алып тастауға немесе жойып жiберуге тек Қазақстан Республикасы кеден органының рұқсатымен ғана жол берiледi.
</w:t>
      </w:r>
      <w:r>
        <w:br/>
      </w:r>
      <w:r>
        <w:rPr>
          <w:rFonts w:ascii="Times New Roman"/>
          <w:b w:val="false"/>
          <w:i w:val="false"/>
          <w:color w:val="000000"/>
          <w:sz w:val="28"/>
        </w:rPr>
        <w:t>
      Жолаушылар мен көлiк құралы экипажының өмiрi мен денсаулығына нақты қауiп төнгендiгiн, тауарлар мен көлiк құралдарының жойылуына, қайтарусыз құруына немесе елеулi түрде бұзылуына қауiп төнгендiгiн тасымалдаушы дәлелдеген ретте ғана, осы баптың үшiншi бөлiгi ережелерiнiң бұзылуы оның жауаптылығына әкеп соқтырмайды.
</w:t>
      </w:r>
      <w:r>
        <w:br/>
      </w:r>
      <w:r>
        <w:rPr>
          <w:rFonts w:ascii="Times New Roman"/>
          <w:b w:val="false"/>
          <w:i w:val="false"/>
          <w:color w:val="000000"/>
          <w:sz w:val="28"/>
        </w:rPr>
        <w:t>
      Көрсетiлген ережелердi бұзуға әкеп соқтырған жағдайлар туралы тасымалдаушы Қазақстан Республикасының кеден органын дереу хабардар етедi.
</w:t>
      </w:r>
      <w:r>
        <w:br/>
      </w:r>
      <w:r>
        <w:rPr>
          <w:rFonts w:ascii="Times New Roman"/>
          <w:b w:val="false"/>
          <w:i w:val="false"/>
          <w:color w:val="000000"/>
          <w:sz w:val="28"/>
        </w:rPr>
        <w:t>
      Қазақстан Республикасының кеден органы осы баптың үшiншi бөлiгiнде көзделген iс-әрекеттердiң тез арада орындалуын не олардың осы орган белгiлеген мерзiмде орындалуын кез келген уақытта талап етуге құқылы.
</w:t>
      </w:r>
      <w:r>
        <w:br/>
      </w:r>
      <w:r>
        <w:rPr>
          <w:rFonts w:ascii="Times New Roman"/>
          <w:b w:val="false"/>
          <w:i w:val="false"/>
          <w:color w:val="000000"/>
          <w:sz w:val="28"/>
        </w:rPr>
        <w:t>
      Осы баптың ережелерiмен көзделген iс-әрекеттер немесе жағдайлар салдарынан болған тасымалдаушының барлық қосымша шығындарын Қазақстан Республикасының кеден органдары өтемейдi.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167-бап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168-бап. Қысқаша декларация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мен көлiк құралдарын белгiлi бiр кеден режимiне орналастырғанға дейiн қысқаша декларация қолданылуы мүмкiн.
</w:t>
      </w:r>
      <w:r>
        <w:br/>
      </w:r>
      <w:r>
        <w:rPr>
          <w:rFonts w:ascii="Times New Roman"/>
          <w:b w:val="false"/>
          <w:i w:val="false"/>
          <w:color w:val="000000"/>
          <w:sz w:val="28"/>
        </w:rPr>
        <w:t>
      Қысқаша декларацияның нысаны мен онда көрсетiлуге тиiстi мәлiметтер тiзбесiн Қазақстан Республикасының орталық кеден органы белгiлейдi.
</w:t>
      </w:r>
      <w:r>
        <w:br/>
      </w:r>
      <w:r>
        <w:rPr>
          <w:rFonts w:ascii="Times New Roman"/>
          <w:b w:val="false"/>
          <w:i w:val="false"/>
          <w:color w:val="000000"/>
          <w:sz w:val="28"/>
        </w:rPr>
        <w:t>
      Қазақстан Республикасы кеден органының рұқсатымен қысқаша декларация ретiнде көлiктiк, коммерциялық және өзге де құжаттар, егер бұл құжаттарда қысқаша декларацияға сәйкес мәлiметтер болса, соның iшiнде Қазақстан Республикасы кеден органының лауазымды адамдары бiлетiн шетел тiлдерiнде жасалған құжаттар пайдалануы мүмкiн.
</w:t>
      </w:r>
      <w:r>
        <w:br/>
      </w:r>
      <w:r>
        <w:rPr>
          <w:rFonts w:ascii="Times New Roman"/>
          <w:b w:val="false"/>
          <w:i w:val="false"/>
          <w:color w:val="000000"/>
          <w:sz w:val="28"/>
        </w:rPr>
        <w:t>
      Тасымалдаушы қысқаша декларацияны тауарлар мен көлiк құралдарын ұсынуымен бiр мезгiлде не Қазақстан Республикасы кеден органының рұқсатымен тауарлар мен көлiк құралдарын ұсынғаннан кейiн келесi жұмыс күнiнен кешiктiрмей бередi.
</w:t>
      </w:r>
      <w:r>
        <w:br/>
      </w:r>
      <w:r>
        <w:rPr>
          <w:rFonts w:ascii="Times New Roman"/>
          <w:b w:val="false"/>
          <w:i w:val="false"/>
          <w:color w:val="000000"/>
          <w:sz w:val="28"/>
        </w:rPr>
        <w:t>
      Егер тауарлар көрсетiлген мерзiм iшiнде белгiлi бiр кеден режимiне орналастырылса, қысқаша декларация берiлмейдi.
</w:t>
      </w:r>
      <w:r>
        <w:br/>
      </w:r>
      <w:r>
        <w:rPr>
          <w:rFonts w:ascii="Times New Roman"/>
          <w:b w:val="false"/>
          <w:i w:val="false"/>
          <w:color w:val="000000"/>
          <w:sz w:val="28"/>
        </w:rPr>
        <w:t>
      Тасымалдаушының қысқаша декларацияны беру жөнiндегi арнайы өкiлдiгi бар уәкiлi болмаған жағдайда, командир, капитан, жүргiзушi немесе көлiк құралын басқарушы өзге жеке тұлға кеден мақсатындағы осындай өкiл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169-бап. Алдын ала жүргiзiлетiн операциялар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алдындағы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мен көлiк құралдарын белгiлi бiр кеден режимiне орналастырғанға дейiн кеден төлемдерi мен салықтар төлеудi қоса, осы тауарлар мен көлiк құралдары үшiн Қазақстан Республикасы кеден органдары алдындағы бүкiл жауапкершiлiк, осы Заңның 164-бабының екiншi бөлiгiнде көрсетiлген тауарларды уақытша сақтау қоймаларына орналастыруға қатысты жағдайды, сондай-ақ осы Заңда көзделген басқа да жағдайларды қоспағанда.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169-бап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170-бап. Уақытша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мен көлiк құралдары Қазақстан Республикасының кеден органына ұсынылған кезден бастап және оларды шығарғанға дейiн не таңдап алынған кеден режимiне сәйкес тұлғаның иелiгiне берiлгенге дейiн кеден бақылауымен уақытша сақтауда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171-бап. Уақытша сақтау орындары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мен көлiк құралдарын уақытша сақтау кедендiк бақылау аймағында арнайы бөлiнген және жабдықталған үй-жайларда, ашық алаңдарда, көлiк құралдарында немесе өзге де орындарда (уақытша сақтау қоймаларында, кеден қоймаларында, еркiн қоймаларда) жүзеге асырылады. Тауарлар мен көлiк құралдарын уақытша сақтаудың орны мен рәсiмi тауарлардың мақсатына және кедендiк ресiмдеу мерзiмiне байланысты кеден iсi мәселелерi жөнiндегi уәкілетті мемлекеттiк орган белгiлеген тәртiппен айқындалады.
</w:t>
      </w:r>
      <w:r>
        <w:br/>
      </w:r>
      <w:r>
        <w:rPr>
          <w:rFonts w:ascii="Times New Roman"/>
          <w:b w:val="false"/>
          <w:i w:val="false"/>
          <w:color w:val="000000"/>
          <w:sz w:val="28"/>
        </w:rPr>
        <w:t>
      Уақытша сақтау қоймаларын - тауарлар мен көлiк құралдарын уақытша сақтауға әдейi арналған қоймаларды Қазақстан Республикасының кеден органдары не отандық тұлғалар құруы мүмкiн.
</w:t>
      </w:r>
      <w:r>
        <w:br/>
      </w:r>
      <w:r>
        <w:rPr>
          <w:rFonts w:ascii="Times New Roman"/>
          <w:b w:val="false"/>
          <w:i w:val="false"/>
          <w:color w:val="000000"/>
          <w:sz w:val="28"/>
        </w:rPr>
        <w:t>
      Уақытша сақтау қоймаларының құрылымына жабдықталуына және тұрған орнына қойылатын міндетті талаптарды Қазақстан Республикасының орталық кеден органы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171-бап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172-бап. Уақытша сақтау қоймасын құруға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сақтау қоймалары Қазақстан Республикасы кеден органдарының лицензиясын алғаннан кейiн құрылуы мүмкiн. Егер уақытша сақтау қоймасын Қазақстан Республикасының кеден органы құрса, аталған лицензияны алудың қажетi жоқ.
</w:t>
      </w:r>
      <w:r>
        <w:br/>
      </w:r>
      <w:r>
        <w:rPr>
          <w:rFonts w:ascii="Times New Roman"/>
          <w:b w:val="false"/>
          <w:i w:val="false"/>
          <w:color w:val="000000"/>
          <w:sz w:val="28"/>
        </w:rPr>
        <w:t>
      Лицензиялауға байланысты қатынастар лицензиялау туралы заңдармен реттеледi.
</w:t>
      </w:r>
      <w:r>
        <w:br/>
      </w:r>
      <w:r>
        <w:rPr>
          <w:rFonts w:ascii="Times New Roman"/>
          <w:b w:val="false"/>
          <w:i w:val="false"/>
          <w:color w:val="000000"/>
          <w:sz w:val="28"/>
        </w:rPr>
        <w:t>
      Уақытша сақтау қоймасын құруға берiлген лицензияның күшiн Қазақстан Республикасының орталық кеден органы тоқтата тұруы мүмкiн.
</w:t>
      </w:r>
      <w:r>
        <w:br/>
      </w:r>
      <w:r>
        <w:rPr>
          <w:rFonts w:ascii="Times New Roman"/>
          <w:b w:val="false"/>
          <w:i w:val="false"/>
          <w:color w:val="000000"/>
          <w:sz w:val="28"/>
        </w:rPr>
        <w:t>
      Лицензияны қайтарып алу лицензиатқа қайтарып алу жайында хабарланған күннен бастап қолданылады.
</w:t>
      </w:r>
      <w:r>
        <w:br/>
      </w:r>
      <w:r>
        <w:rPr>
          <w:rFonts w:ascii="Times New Roman"/>
          <w:b w:val="false"/>
          <w:i w:val="false"/>
          <w:color w:val="000000"/>
          <w:sz w:val="28"/>
        </w:rPr>
        <w:t>
      Лицензияны тоқтата түру тоқтата тұру туралы шешiм қабылданған күннен бастап қолданылады.
</w:t>
      </w:r>
      <w:r>
        <w:br/>
      </w:r>
      <w:r>
        <w:rPr>
          <w:rFonts w:ascii="Times New Roman"/>
          <w:b w:val="false"/>
          <w:i w:val="false"/>
          <w:color w:val="000000"/>
          <w:sz w:val="28"/>
        </w:rPr>
        <w:t>
      Лицензияның күшi тоқтатылған кезде шетел тауарларын қоймаға орналастыру кеден бажын, салығын төлеп және тарифтiк емес реттеу шараларын қолданып жүзеге асырылады.
</w:t>
      </w:r>
      <w:r>
        <w:br/>
      </w:r>
      <w:r>
        <w:rPr>
          <w:rFonts w:ascii="Times New Roman"/>
          <w:b w:val="false"/>
          <w:i w:val="false"/>
          <w:color w:val="000000"/>
          <w:sz w:val="28"/>
        </w:rPr>
        <w:t>
      Кеден органы құрылған және жұмыс iстеп тұрған кеден қоймалары туралы ақпараттың мерзімді жарияланып тұруын қамтамасыз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172-бап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173-бап. Уақытша сақтау қоймаларының үлгiлерi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сақтау қоймалары кез келген тұлғаның пайдалануы үшiн ашық үлгiде және белгiлi бiр тұлғалардың тауарларын сақтауға арналған жабық үлгiде болуы мүмкiн.
</w:t>
      </w:r>
      <w:r>
        <w:br/>
      </w:r>
      <w:r>
        <w:rPr>
          <w:rFonts w:ascii="Times New Roman"/>
          <w:b w:val="false"/>
          <w:i w:val="false"/>
          <w:color w:val="000000"/>
          <w:sz w:val="28"/>
        </w:rPr>
        <w:t>
      Қазақстан Республикасының кеден органдары құратын уақытша сақтау қоймалары ашық үлгiдегi қоймалар болып табылады.
</w:t>
      </w:r>
      <w:r>
        <w:br/>
      </w:r>
      <w:r>
        <w:rPr>
          <w:rFonts w:ascii="Times New Roman"/>
          <w:b w:val="false"/>
          <w:i w:val="false"/>
          <w:color w:val="000000"/>
          <w:sz w:val="28"/>
        </w:rPr>
        <w:t>
      Егер ашық үлгiдегi қойманы құру тиiмсiз деп санауға жеткiлiктi негiз болғанда ғана жабық үлгiдегi уақытша сақтау қоймалары құрылады.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174-бап. Уақытша сақтау қоймасына орналастырылуы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мүмкiн тауарлар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сақтау қоймасына кез келген тауарлар орналастырылуы мүмкiн. Басқа тауарларға залал тигiзуi мүмкiн немесе сақтаудың ерекше шарттарын талап ететiн тауарлар сақтаудың ерекше шарттарына сәйкес арнайы жабдықталған қоймаларда орналастырылуға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175-бап. Тауарлар мен көлiк құралдарын уақытша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қоймасына орналастыру үшiн қажеттi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мен көлiк құралдарын уақытша сақтау қоймасына орналастырған кезде Қазақстан Республикасының кеден органдарына тауарлар мен көлiк құралдарын теңдестiру үшiн қажеттi құжаттар ұсынылуға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176-бап. Уақытша сақтау қоймасы иесiнiң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сақтау қоймасының иесi:
</w:t>
      </w:r>
      <w:r>
        <w:br/>
      </w:r>
      <w:r>
        <w:rPr>
          <w:rFonts w:ascii="Times New Roman"/>
          <w:b w:val="false"/>
          <w:i w:val="false"/>
          <w:color w:val="000000"/>
          <w:sz w:val="28"/>
        </w:rPr>
        <w:t>
      қойманы кеден бақылауын қамтамасыз етуге қажеттi деңгейде тиiсiнше жайғастыруға;
</w:t>
      </w:r>
      <w:r>
        <w:br/>
      </w:r>
      <w:r>
        <w:rPr>
          <w:rFonts w:ascii="Times New Roman"/>
          <w:b w:val="false"/>
          <w:i w:val="false"/>
          <w:color w:val="000000"/>
          <w:sz w:val="28"/>
        </w:rPr>
        <w:t>
      сақтауда тұрған тауарлар мен көлiк құралдарының кеден бақылауынан өткiзiлмей қоймадан алынбауын қамтамасыз етуге;
</w:t>
      </w:r>
      <w:r>
        <w:br/>
      </w:r>
      <w:r>
        <w:rPr>
          <w:rFonts w:ascii="Times New Roman"/>
          <w:b w:val="false"/>
          <w:i w:val="false"/>
          <w:color w:val="000000"/>
          <w:sz w:val="28"/>
        </w:rPr>
        <w:t>
      кеден бақылауын жүзеге асыруды қиындатпауға;
</w:t>
      </w:r>
      <w:r>
        <w:br/>
      </w:r>
      <w:r>
        <w:rPr>
          <w:rFonts w:ascii="Times New Roman"/>
          <w:b w:val="false"/>
          <w:i w:val="false"/>
          <w:color w:val="000000"/>
          <w:sz w:val="28"/>
        </w:rPr>
        <w:t>
      Қазақстан Республикасы орталық кеден органы айқындаған тәртiппен уақытша сақтау қоймасына түскен, сақтаулы және әкетілген тауарлар мен көлiк құралдары туралы есеп жүргiзiп, Қазақстан Республикасының кеден органына есеп берiп отыруға;
</w:t>
      </w:r>
      <w:r>
        <w:br/>
      </w:r>
      <w:r>
        <w:rPr>
          <w:rFonts w:ascii="Times New Roman"/>
          <w:b w:val="false"/>
          <w:i w:val="false"/>
          <w:color w:val="000000"/>
          <w:sz w:val="28"/>
        </w:rPr>
        <w:t>
      сақтаулы тауарлар мен көлiк құралдарына үшiншi тұлғаның енуiне жол бермеудi қамтамасыз етуге;
</w:t>
      </w:r>
      <w:r>
        <w:br/>
      </w:r>
      <w:r>
        <w:rPr>
          <w:rFonts w:ascii="Times New Roman"/>
          <w:b w:val="false"/>
          <w:i w:val="false"/>
          <w:color w:val="000000"/>
          <w:sz w:val="28"/>
        </w:rPr>
        <w:t>
      қажет болған жағдайда қойманы қосарланған бекiту құрылғыларымен жабдықтауға мiндеттi, оның бiреуi Қазақстан Республикасы кеден органының қарауында болғаны жөн;
</w:t>
      </w:r>
      <w:r>
        <w:br/>
      </w:r>
      <w:r>
        <w:rPr>
          <w:rFonts w:ascii="Times New Roman"/>
          <w:b w:val="false"/>
          <w:i w:val="false"/>
          <w:color w:val="000000"/>
          <w:sz w:val="28"/>
        </w:rPr>
        <w:t>
      уақытша сақтау қоймасын құруға берiлген лицензия шарттарын сақтауға және Қазақстан Республикасы кеден органдары лауазымды адамдарының сақтаулы тауарлар мен көлiк құралдарына олардың талап етуi бойынша кез келген уақытта кiруiн қамтамасыз етудi және осы адамдарға кеден бақылауы мен кеден құжаттарын ресiмдеуiн жүзеге асыру үшiн уақытша сақтау қоймасындағы бөлмелердi, жабдықтар мен байланыс құралдарын тегiн берудi қоса Қазақстан Республикасы кеден органдарының талаптарын орындауға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176-бап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176-1-бап. Уақытша сақтау орындарына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сақтау орындарына қойылатын талаптарды Қазақстан Республикасының орталық кеден органы белгiлейдi.
</w:t>
      </w:r>
      <w:r>
        <w:br/>
      </w:r>
      <w:r>
        <w:rPr>
          <w:rFonts w:ascii="Times New Roman"/>
          <w:b w:val="false"/>
          <w:i w:val="false"/>
          <w:color w:val="000000"/>
          <w:sz w:val="28"/>
        </w:rPr>
        <w:t>
      Егер уақытша сақтау орны кеден немесе еркiн қойманың бөлiгi болып табылса, тауарлар мен көлiк құралдарын уақытша сақтау үшiн пайдаланылатын мұндай қойманың бiр бөлiгi оқшаулануы, ал Қазақстан Республикасының орталық кеден органы белгiлеген жағдайларда - жеке кiрме жолдармен жабдықталуы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176-1-баппен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177-бап.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сақтау қоймаларына қатысты 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орталық кеден органы кеден iсi мәселелерi жөнiндегi уәкiлеттi мемлекеттiк органның келiсiмi бойынша уақытша сақтау қоймаларында ғана сақталуы мүмкiн тауарлардың тiзбесiн айқындайды, бұл қоймалардың иесi Қазақстан Республикасының кеден органдары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177-бап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178-бап. Уақытша сақтау қоймасындағы тауарларға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қатысты кеден төлемдерi мен салықтарын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төлегенi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сақтау қоймасында сақтаулы тауарлар мен көлiк құралдарына қатысты кеден төлемдерi мен салықтарын төлеу үшiн осы баптың екiншi бөлiгiнде көзделгеннен басқа ретте осындай қойманың иесi Қазақстан Республикасы кеден органдарының алдында жауапкершiлiкте болады.
</w:t>
      </w:r>
      <w:r>
        <w:br/>
      </w:r>
      <w:r>
        <w:rPr>
          <w:rFonts w:ascii="Times New Roman"/>
          <w:b w:val="false"/>
          <w:i w:val="false"/>
          <w:color w:val="000000"/>
          <w:sz w:val="28"/>
        </w:rPr>
        <w:t>
      Егер Қазақстан Республикасының кеден органы уақытша сақтау қоймасының иесi болса, онда кеден төлемдерi мен салықтарын төлеу үшiн уақытша сақтау қоймасына тауарлар мен көлiк құралдарын орналастырған тұлға жауапкершiлiкте болады, ал мұндай тұлға болмаған жағдайда, тауарлар мен көлiк құралдарының меншiк иесi немесе иеленушi тұлға жауапкершiлiкте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179-бап. Уақытша сақтау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сақтау мерзiмдерiн Қазақстан Республикасының кеден органы кеден декларациясын беруге қажеттi уақытты, тауар мен пайдаланатын көлiк құралы сипатын негiзге ала отырып белгiлейдi. Белгiленген мерзiмдердi ұзартуды кеден декларациясының тапсырылмауына немесе кедендiк ресiмдеудi жүргiзу үшiн қажет басқа да құжаттардың болмауына байланысты Қазақстан Республикасының кеден органы жүзеге асыруы мүмкiн.
</w:t>
      </w:r>
      <w:r>
        <w:br/>
      </w:r>
      <w:r>
        <w:rPr>
          <w:rFonts w:ascii="Times New Roman"/>
          <w:b w:val="false"/>
          <w:i w:val="false"/>
          <w:color w:val="000000"/>
          <w:sz w:val="28"/>
        </w:rPr>
        <w:t>
      Уақытша сақтау қоймасындағы тауарлар мен көлiк құралдарының жалпы болу мерзiмi екi айдан, ал осы Заңның басқа баптарында көзделген жағдайларда соларда көрсетiлген мерзiмдерден аспауы керек.
</w:t>
      </w:r>
      <w:r>
        <w:br/>
      </w:r>
      <w:r>
        <w:rPr>
          <w:rFonts w:ascii="Times New Roman"/>
          <w:b w:val="false"/>
          <w:i w:val="false"/>
          <w:color w:val="000000"/>
          <w:sz w:val="28"/>
        </w:rPr>
        <w:t>
      Тауарлар мен көлiк құралдарын кеден немесе еркiн қоймада уақытша сақтау мерзiмi осы баптың екiншi бөлiгiне сәйкес белгiленедi.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179-бап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180-бап. Уақытша сақтауда тұрған тауарлармен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жүргiзiлетiн операциялар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сақтау қоймасының иесi, тауарларға қатысты өкiлеттiгi бар өзге тұлға және олардың өкiлдерi кеден органының рұқсатымен уақытша сақтау қоймасында тұрған тауарларды қарап көруi және өлшеуі, тауарлардың сынамалары мен үлгiлерiн iрiктеуi мүмкiн.
</w:t>
      </w:r>
      <w:r>
        <w:br/>
      </w:r>
      <w:r>
        <w:rPr>
          <w:rFonts w:ascii="Times New Roman"/>
          <w:b w:val="false"/>
          <w:i w:val="false"/>
          <w:color w:val="000000"/>
          <w:sz w:val="28"/>
        </w:rPr>
        <w:t>
      Уақытша сақтауда тұрған тауарлар олардың зақымданған құндақтарын түзетудi қоса алғанда, сол күйiнде сақталуын қамтамасыз ету үшiн қажеттi операцияларға ұшырауы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180-бап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ДЕЛДАЛЫ (БРОКЕРI)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181-бап. Кеден делдалы (брокерi)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заңдарына сәйкес құрылған және Қазақстан Республикасында орналасқан мекен-жайы бар, Қазақстан Республикасының орталық кеден органының кеден делдалы ретiндегi қызметтi жүзеге асыру құқығына лицензия алған және өз штатында Қазақстан Республикасы орталық кеден органының, кедендiк ресiмдеу жөнiндегi бiлiктiлiк аттестатын иемденген маманы бар заңды тұлға кеден делдалы бола алады.
</w:t>
      </w:r>
      <w:r>
        <w:br/>
      </w:r>
      <w:r>
        <w:rPr>
          <w:rFonts w:ascii="Times New Roman"/>
          <w:b w:val="false"/>
          <w:i w:val="false"/>
          <w:color w:val="000000"/>
          <w:sz w:val="28"/>
        </w:rPr>
        <w:t>
      Кеден делдалы өз қызметiн осы Заңға және Қазақстан Республикасының Үкіметі бекiтетiн Ережеге сәйкес жүзеге асырады.
</w:t>
      </w:r>
      <w:r>
        <w:br/>
      </w:r>
      <w:r>
        <w:rPr>
          <w:rFonts w:ascii="Times New Roman"/>
          <w:b w:val="false"/>
          <w:i w:val="false"/>
          <w:color w:val="000000"/>
          <w:sz w:val="28"/>
        </w:rPr>
        <w:t>
      Кеден делдалының өз өкiлi болатын тұлғамен арадағы қатынасы шарт негiзiнде құрылады.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182-бап. Кеден делдалы ретiнде қызметтi жүзеге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құқығына арналған лицензия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 Қазақстан Республикасы орталық кеден органының осындай қызметтi жүзеге асыру құқығына арналған лицензиясын алғаннан кейін кеден делдалы ретiнде қызметiн бастай алады.
</w:t>
      </w:r>
      <w:r>
        <w:br/>
      </w:r>
      <w:r>
        <w:rPr>
          <w:rFonts w:ascii="Times New Roman"/>
          <w:b w:val="false"/>
          <w:i w:val="false"/>
          <w:color w:val="000000"/>
          <w:sz w:val="28"/>
        </w:rPr>
        <w:t>
      Лицензиялауға байланысты қатынастар лицензиялау туралы заңдармен реттеледi.
</w:t>
      </w:r>
      <w:r>
        <w:br/>
      </w:r>
      <w:r>
        <w:rPr>
          <w:rFonts w:ascii="Times New Roman"/>
          <w:b w:val="false"/>
          <w:i w:val="false"/>
          <w:color w:val="000000"/>
          <w:sz w:val="28"/>
        </w:rPr>
        <w:t>
      Кеден делдалы ретінде қызметтi жүзеге асыруға берiлген лицензияның күшiн Қазақстан Республикасының орталық кеден органы тоқтата тұруы мүмкiн.
</w:t>
      </w:r>
      <w:r>
        <w:br/>
      </w:r>
      <w:r>
        <w:rPr>
          <w:rFonts w:ascii="Times New Roman"/>
          <w:b w:val="false"/>
          <w:i w:val="false"/>
          <w:color w:val="000000"/>
          <w:sz w:val="28"/>
        </w:rPr>
        <w:t>
      Лицензияны қайтарып алу лицензиатқа қайтарып алу жайында хабарланған күннен бастап қолданылады.
</w:t>
      </w:r>
      <w:r>
        <w:br/>
      </w:r>
      <w:r>
        <w:rPr>
          <w:rFonts w:ascii="Times New Roman"/>
          <w:b w:val="false"/>
          <w:i w:val="false"/>
          <w:color w:val="000000"/>
          <w:sz w:val="28"/>
        </w:rPr>
        <w:t>
      Лицензияны тоқтата тұру тоқтата тұру туралы шешiм қабылданған күннен бастап қолданылады.
</w:t>
      </w:r>
      <w:r>
        <w:br/>
      </w:r>
      <w:r>
        <w:rPr>
          <w:rFonts w:ascii="Times New Roman"/>
          <w:b w:val="false"/>
          <w:i w:val="false"/>
          <w:color w:val="000000"/>
          <w:sz w:val="28"/>
        </w:rPr>
        <w:t>
      Кеден органы кеден делдалдары тiзбесiнiң мерзiмдi жарияланып тұруын қамтамасыз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182-бап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183-бап. Кеден делдалының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делдалы өз атынан кеден құжаттарын ресiмдеу жөнiндегi операцияны жасайды және өкiлдiк берушi тұлғаның есебiнен және оның тапсыруы бойынша кеден iсi саласында кеден делдалы туралы Ережеге сәйкес басқа да делдалдық мiндеттер атқарады.
</w:t>
      </w:r>
      <w:r>
        <w:br/>
      </w:r>
      <w:r>
        <w:rPr>
          <w:rFonts w:ascii="Times New Roman"/>
          <w:b w:val="false"/>
          <w:i w:val="false"/>
          <w:color w:val="000000"/>
          <w:sz w:val="28"/>
        </w:rPr>
        <w:t>
      Кеден делдалының құқықтары мен мiндеттерi барлық кеден делдалдары үшiн ортақ болып табылады. Жекелеген кеден делдалдары үшiн жеке сипаттағы жеңiлдiктер, айрықша (ерекше) құқықтар мен өзге артықшылықтар беруге, егер осы Заңда өзгеше көзделмесе, тыйым салынады.
</w:t>
      </w:r>
      <w:r>
        <w:br/>
      </w:r>
      <w:r>
        <w:rPr>
          <w:rFonts w:ascii="Times New Roman"/>
          <w:b w:val="false"/>
          <w:i w:val="false"/>
          <w:color w:val="000000"/>
          <w:sz w:val="28"/>
        </w:rPr>
        <w:t>
      Кеден бақылауы мен кедендiк ресiмдеудi жүзеге асырған кезде кеден делдалы Қазақстан Республикасының кеден шекарасы арқылы тауарларды өздiгiнен дербес өткiзгендегiдей барлық мiндеттердi орындап, жауапкершiлiктi өзiне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183-бап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184-бап. Кеден делдалдарының тiзiлiмi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орталық кеден органы кеден делдалдарының тiзiлiмiн жүргiзедi және оның мезгiл-мезгiл жариялануын қамтамасыз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185-бап. Кедендiк ресiмдеу жөнiндегi маман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орталық кеден органының бiлiктiлiк аттестаты бар маманның кеден делдалы атынан кеден құжаттарын ресiмдеу жөнiндегi iстердi жүргiзуге құқығы бар.
</w:t>
      </w:r>
      <w:r>
        <w:br/>
      </w:r>
      <w:r>
        <w:rPr>
          <w:rFonts w:ascii="Times New Roman"/>
          <w:b w:val="false"/>
          <w:i w:val="false"/>
          <w:color w:val="000000"/>
          <w:sz w:val="28"/>
        </w:rPr>
        <w:t>
      Кеден делдалы атынан кеден құжаттарын ресiмдеу жөнiндегi iстердi осы баптың бiрiншi бөлiгiнде аталған маман жүргiзген кезде, егер кеден делдалы басқаша дәлелдемесе, онда ол кеден делдалы осы iске уәкiлдiк берген маман деп саналады.
</w:t>
      </w:r>
      <w:r>
        <w:br/>
      </w:r>
      <w:r>
        <w:rPr>
          <w:rFonts w:ascii="Times New Roman"/>
          <w:b w:val="false"/>
          <w:i w:val="false"/>
          <w:color w:val="000000"/>
          <w:sz w:val="28"/>
        </w:rPr>
        <w:t>
      Кеден делдалы Қазақстан Республикасы кеден органдары алдында маманның кеден құжаттарын ресiмдеу жөнiндегi мiндеттерiн шектей алмайды.
</w:t>
      </w:r>
      <w:r>
        <w:br/>
      </w:r>
      <w:r>
        <w:rPr>
          <w:rFonts w:ascii="Times New Roman"/>
          <w:b w:val="false"/>
          <w:i w:val="false"/>
          <w:color w:val="000000"/>
          <w:sz w:val="28"/>
        </w:rPr>
        <w:t>
      Өтiнiштердi қарау және бiлiктiлiк аттестатын беру тәртiбiн, сондай-ақ кедендiк ресiмдеу жөнiнде мамандарға қойылатын талаптарды Қазақстан Республикасының орталық кеден органы белгiлейдi. Қазақстан Республикасының орталық кеден органы кедендiк ресiмдеу жөнiнде мамандардың тiзiлiмiн жүргiзедi.
</w:t>
      </w:r>
      <w:r>
        <w:br/>
      </w:r>
      <w:r>
        <w:rPr>
          <w:rFonts w:ascii="Times New Roman"/>
          <w:b w:val="false"/>
          <w:i w:val="false"/>
          <w:color w:val="000000"/>
          <w:sz w:val="28"/>
        </w:rPr>
        <w:t>
      Егер:
</w:t>
      </w:r>
      <w:r>
        <w:br/>
      </w:r>
      <w:r>
        <w:rPr>
          <w:rFonts w:ascii="Times New Roman"/>
          <w:b w:val="false"/>
          <w:i w:val="false"/>
          <w:color w:val="000000"/>
          <w:sz w:val="28"/>
        </w:rPr>
        <w:t>
      1) өтiнiш иесi ұсынған аттестат беру туралы шешiм қабылдау үшiн елеулi мәнi бар толық емес немесе күмәндi мәлiметтер негiзiнде аттестат берiлсе;
</w:t>
      </w:r>
      <w:r>
        <w:br/>
      </w:r>
      <w:r>
        <w:rPr>
          <w:rFonts w:ascii="Times New Roman"/>
          <w:b w:val="false"/>
          <w:i w:val="false"/>
          <w:color w:val="000000"/>
          <w:sz w:val="28"/>
        </w:rPr>
        <w:t>
      2) маман Қазақстан Республикасының кеден органдары алдында өз мiндеттерiн орындамаса;
</w:t>
      </w:r>
      <w:r>
        <w:br/>
      </w:r>
      <w:r>
        <w:rPr>
          <w:rFonts w:ascii="Times New Roman"/>
          <w:b w:val="false"/>
          <w:i w:val="false"/>
          <w:color w:val="000000"/>
          <w:sz w:val="28"/>
        </w:rPr>
        <w:t>
      3) маман кеден заңдарының талаптарын бұзса не орындамаса;
</w:t>
      </w:r>
      <w:r>
        <w:br/>
      </w:r>
      <w:r>
        <w:rPr>
          <w:rFonts w:ascii="Times New Roman"/>
          <w:b w:val="false"/>
          <w:i w:val="false"/>
          <w:color w:val="000000"/>
          <w:sz w:val="28"/>
        </w:rPr>
        <w:t>
      4) маман Қазақстан Республикасының қылмыстық заңдарында көзделген қылмыстарды жасағаны үшiн кiнәлi деп танылса, сондай-ақ осы Заңда көзделген құқық бұзушылықтар жасаған жағдайда;
</w:t>
      </w:r>
      <w:r>
        <w:br/>
      </w:r>
      <w:r>
        <w:rPr>
          <w:rFonts w:ascii="Times New Roman"/>
          <w:b w:val="false"/>
          <w:i w:val="false"/>
          <w:color w:val="000000"/>
          <w:sz w:val="28"/>
        </w:rPr>
        <w:t>
      5) маман өзi өкiл болып саналатын тұлғаға, соның iшiнде коммерциялық құпия немесе жасырын ақпарат болып табылатын мәлiметтердi заңсыз пайдалану арқылы заңсыз түрде елеулi зиян келтiрсе;
</w:t>
      </w:r>
      <w:r>
        <w:br/>
      </w:r>
      <w:r>
        <w:rPr>
          <w:rFonts w:ascii="Times New Roman"/>
          <w:b w:val="false"/>
          <w:i w:val="false"/>
          <w:color w:val="000000"/>
          <w:sz w:val="28"/>
        </w:rPr>
        <w:t>
      6) кеден құжаттарын ресiмдеген кезде Қазақстан Республикасының заңдарын кеден төлемдерi мен салықтарға қатысты бөлiгiнде бұзса, Қазақстан Республикасының орталық кеден органы кеден құжаттарын ресiмдеу жөнiндегi маманның бiлiктiлiк аттестатын қайтарып алуы мүмкiн.
</w:t>
      </w:r>
      <w:r>
        <w:br/>
      </w:r>
      <w:r>
        <w:rPr>
          <w:rFonts w:ascii="Times New Roman"/>
          <w:b w:val="false"/>
          <w:i w:val="false"/>
          <w:color w:val="000000"/>
          <w:sz w:val="28"/>
        </w:rPr>
        <w:t>
      Қайтарып алу, біліктілік аттестаты берілген күннен бастап күшіне енетін өтiнiш берушi тапсырған толық емес немесе күмәндi мәлiметтердiң негiзiнде берiлген білiктiлiк аттестатын қайтарып алуды қоспағанда, қайтарып алу туралы бiлiктiлiк аттестатын ұстаушы ресми хабарлаған күннен бастап күшiне енедi.
</w:t>
      </w:r>
      <w:r>
        <w:br/>
      </w:r>
      <w:r>
        <w:rPr>
          <w:rFonts w:ascii="Times New Roman"/>
          <w:b w:val="false"/>
          <w:i w:val="false"/>
          <w:color w:val="000000"/>
          <w:sz w:val="28"/>
        </w:rPr>
        <w:t>
      Бiлiктiлiк аттестатын беру туралы қайталап берiлген өтiнiш ол қайтарып алынған немесе жарамсыз деп танылған күннен бастап алты ай өткен соң, осыған негiз болған себептер жойылған жағдайда қаралуы мүмкiн.
</w:t>
      </w:r>
      <w:r>
        <w:br/>
      </w:r>
      <w:r>
        <w:rPr>
          <w:rFonts w:ascii="Times New Roman"/>
          <w:b w:val="false"/>
          <w:i w:val="false"/>
          <w:color w:val="000000"/>
          <w:sz w:val="28"/>
        </w:rPr>
        <w:t>
      Егер аттестат өтiнiш иесiне беру тәртiбiн бұза отырып берiлсе, кеден құжаттарын ресiмдеу жөнiндегi маманның бiлiктiлiк аттестатының күшi тоқтатыла тұруы мүмкiн.
</w:t>
      </w:r>
      <w:r>
        <w:br/>
      </w:r>
      <w:r>
        <w:rPr>
          <w:rFonts w:ascii="Times New Roman"/>
          <w:b w:val="false"/>
          <w:i w:val="false"/>
          <w:color w:val="000000"/>
          <w:sz w:val="28"/>
        </w:rPr>
        <w:t>
      Тоқтата тұру, тоқтата тұру туралы шешiм қабылданған күннен бастап күшiне енедi.
</w:t>
      </w:r>
      <w:r>
        <w:br/>
      </w:r>
      <w:r>
        <w:rPr>
          <w:rFonts w:ascii="Times New Roman"/>
          <w:b w:val="false"/>
          <w:i w:val="false"/>
          <w:color w:val="000000"/>
          <w:sz w:val="28"/>
        </w:rPr>
        <w:t>
      Кеден делдалы банкрот деп танылған жағдайда онда жұмыс iстейтiн мамандардың бiлiктiлiк аттестаттары Қазақстан Республикасының орталық кеден органы айқындайтын тәртiппен қайта тiркелуге тиiс.
</w:t>
      </w:r>
      <w:r>
        <w:br/>
      </w:r>
      <w:r>
        <w:rPr>
          <w:rFonts w:ascii="Times New Roman"/>
          <w:b w:val="false"/>
          <w:i w:val="false"/>
          <w:color w:val="000000"/>
          <w:sz w:val="28"/>
        </w:rPr>
        <w:t>
      Бiлiктiлiк аттестатының күшiн Қазақстан Республикасының кеден органдары екi айға дейiнгi мерзiмге тоқтата алады.
</w:t>
      </w:r>
      <w:r>
        <w:br/>
      </w:r>
      <w:r>
        <w:rPr>
          <w:rFonts w:ascii="Times New Roman"/>
          <w:b w:val="false"/>
          <w:i w:val="false"/>
          <w:color w:val="000000"/>
          <w:sz w:val="28"/>
        </w:rPr>
        <w:t>
      Кеден iсiн құқықтық реттеуде айтарлықтай өзгерiс болған жағдайда, кеден құжаттарын ресiмдеу жөнiндегi маман бiр ай мерзiм iшiнде өз бөлiмiнiң осындай мамандарға қойылатын жаңа талаптарға сәйкес келетiндiгiн дәлелдеуге тиiс. Мұндай шартты сақтамаған жағдайда Қазақстан Республикасының кеден органы осындай дәлел болғанға дейiн, бiрақ екi айдан асырмай бiлiктiлiк аттестатының күшiн тоқтата тұрады, ал маман өз бiлiмiнiң сәйкестiгiн бiлiктiлiк аттестатының күшi тоқтатылған мерзiм iшiнде дәлелдей алмаған жағдайда, Қазақстан Республикасының орталық кеден органы бұл аттестатты қайтарып алады. Кеден iсiн құқықтық реттеудiң айтарлықтай өзгергенi туралы шешiмдi Қазақстан Республикасының орталық кеден органы қабылдайды.
</w:t>
      </w:r>
      <w:r>
        <w:br/>
      </w:r>
      <w:r>
        <w:rPr>
          <w:rFonts w:ascii="Times New Roman"/>
          <w:b w:val="false"/>
          <w:i w:val="false"/>
          <w:color w:val="000000"/>
          <w:sz w:val="28"/>
        </w:rPr>
        <w:t>
      Бiлiктiлiк аттестатын қайтарып алу, жарамсыз деп тану немесе оның күшiн тоқтата тұру туралы шешiмге осы Заңның 388-395-баптарына сәйкес шағым жасалуы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185-бап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186-бап. Лицензия, бiлiктiлiк аттестатын бергенi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алынатын алымдар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делдалы ретiндегi қызметтi жүзеге асыру құқығына лицензия, кедендiк ресiмдеу жөнiндегi маманның бiлiктiлiк аттестатын бергенi үшiн Қазақстан Республикасының салық заңдарымен айқындалған тәртiп пен мөлшерде алым алынады.
</w:t>
      </w:r>
      <w:r>
        <w:br/>
      </w:r>
      <w:r>
        <w:rPr>
          <w:rFonts w:ascii="Times New Roman"/>
          <w:b w:val="false"/>
          <w:i w:val="false"/>
          <w:color w:val="000000"/>
          <w:sz w:val="28"/>
        </w:rPr>
        <w:t>
      Кеден делдалы ретiндегi қызметтi жүзеге асыру құқығына арналған лицензияны қайтарып алу немесе күшiн тоқтата тұру, кедендiк ресiмдеу жөнiндегi маманның бiлiктiлiк аттестатын қайтарып алу, күшiн тоқтата тұру барысында лицензия немесе аттестат бергенi үшiн алым қайтарылмайды.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187-бап. Кеден делдалы мен оның қызметкерлерiнiң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ұсынған адамнан алынған ақпаратқа қатысы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делдалы мен оның қызметкерлерi кеден мақсаттары үшiн ұсынылған адамнан алған ақпаратты тек сол мақсатқа ғана пайдаланады.
</w:t>
      </w:r>
      <w:r>
        <w:br/>
      </w:r>
      <w:r>
        <w:rPr>
          <w:rFonts w:ascii="Times New Roman"/>
          <w:b w:val="false"/>
          <w:i w:val="false"/>
          <w:color w:val="000000"/>
          <w:sz w:val="28"/>
        </w:rPr>
        <w:t>
      Оны ұсынған адамның құқықтарына әрi заңмен қорғалатын мүддесiне құқыққа жат залал келтiруге жол берiлмейдi.
</w:t>
      </w:r>
      <w:r>
        <w:br/>
      </w:r>
      <w:r>
        <w:rPr>
          <w:rFonts w:ascii="Times New Roman"/>
          <w:b w:val="false"/>
          <w:i w:val="false"/>
          <w:color w:val="000000"/>
          <w:sz w:val="28"/>
        </w:rPr>
        <w:t>
      Коммерциялық, банктiк немесе заңмен қорғалатын өзге де құпиядан түзiлген ақпарат, сондай-ақ оны ұсынған тұлғаның жасырын ақпараты жария етiлмейдi, кеден делдалдары мен оның қызметкерлерiнiң жеке мақсатына пайдаланылмайды, Қазақстан Республикасының заң актiлерiнде тiкелей көзделген жағдайлардан басқа реттерде үшiншi тұлғаға, сондай-ақ мемлекеттiк органдарға (Қазақстан Республикасының кеден органдарынан басқа) берiлмейдi.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Кедендiк тасымалдаушы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188-бап. Кедендiк тасымалдаушы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заңдарына сәйкес құрылған және кедендiк тасымалдаушы ретiндегi қызметтi жүзеге асыруға Қазақстан Республикасы орталық кеден органының лицензиясын алған заңды тұлға кедендiк тасымалдаушы бола алады.
</w:t>
      </w:r>
      <w:r>
        <w:br/>
      </w:r>
      <w:r>
        <w:rPr>
          <w:rFonts w:ascii="Times New Roman"/>
          <w:b w:val="false"/>
          <w:i w:val="false"/>
          <w:color w:val="000000"/>
          <w:sz w:val="28"/>
        </w:rPr>
        <w:t>
      Кедендiк тасымалдаушы өзiнiң қызметiн осы Заңға және Қазақстан Республикасының заңдарына сәйкес жүзеге асырады.
</w:t>
      </w:r>
      <w:r>
        <w:br/>
      </w:r>
      <w:r>
        <w:rPr>
          <w:rFonts w:ascii="Times New Roman"/>
          <w:b w:val="false"/>
          <w:i w:val="false"/>
          <w:color w:val="000000"/>
          <w:sz w:val="28"/>
        </w:rPr>
        <w:t>
      Кедендiк тасымалдаушының мүдделi тұлғалармен өзара қатынасы шарттық негiзде құрылады.
</w:t>
      </w:r>
      <w:r>
        <w:br/>
      </w:r>
      <w:r>
        <w:rPr>
          <w:rFonts w:ascii="Times New Roman"/>
          <w:b w:val="false"/>
          <w:i w:val="false"/>
          <w:color w:val="000000"/>
          <w:sz w:val="28"/>
        </w:rPr>
        <w:t>
      Лицензиялауға байланысты қатынастар лицензиялау туралы заңдармен реттеледi.
</w:t>
      </w:r>
      <w:r>
        <w:br/>
      </w:r>
      <w:r>
        <w:rPr>
          <w:rFonts w:ascii="Times New Roman"/>
          <w:b w:val="false"/>
          <w:i w:val="false"/>
          <w:color w:val="000000"/>
          <w:sz w:val="28"/>
        </w:rPr>
        <w:t>
      Кеден тасымалдаушысы ретiнде қызметпен айналысуға берілген лицензияның күшiн Қазақстан Республикасының орталық кеден органы тоқтата тұруы мүмкiн.
</w:t>
      </w:r>
      <w:r>
        <w:br/>
      </w:r>
      <w:r>
        <w:rPr>
          <w:rFonts w:ascii="Times New Roman"/>
          <w:b w:val="false"/>
          <w:i w:val="false"/>
          <w:color w:val="000000"/>
          <w:sz w:val="28"/>
        </w:rPr>
        <w:t>
      Лицензияны қайтарып алу лицензиатқа қайтарып алу жайында хабарланған күннен бастап қолданылады.
</w:t>
      </w:r>
      <w:r>
        <w:br/>
      </w:r>
      <w:r>
        <w:rPr>
          <w:rFonts w:ascii="Times New Roman"/>
          <w:b w:val="false"/>
          <w:i w:val="false"/>
          <w:color w:val="000000"/>
          <w:sz w:val="28"/>
        </w:rPr>
        <w:t>
      Лицензияны тоқтата тұру тоқтата тұру туралы шешiм қабылданған күннен бастап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188-бап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189-бап.
</w:t>
      </w:r>
      <w:r>
        <w:rPr>
          <w:rFonts w:ascii="Times New Roman"/>
          <w:b w:val="false"/>
          <w:i w:val="false"/>
          <w:color w:val="000080"/>
          <w:sz w:val="28"/>
        </w:rPr>
        <w:t>
</w:t>
      </w:r>
      <w:r>
        <w:rPr>
          <w:rFonts w:ascii="Times New Roman"/>
          <w:b w:val="false"/>
          <w:i w:val="false"/>
          <w:color w:val="000000"/>
          <w:sz w:val="28"/>
        </w:rPr>
        <w:t>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189-бап алып тасталды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190-бап. Кедендiк тасымалдаушыны тiркеу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 туралы ақпарат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органы осы кеден органының қызмет аймағында осындай мiндет атқаруға ниет бiлдiрген кедендiк тасымалдаушыларды тiркейдi.
</w:t>
      </w:r>
      <w:r>
        <w:br/>
      </w:r>
      <w:r>
        <w:rPr>
          <w:rFonts w:ascii="Times New Roman"/>
          <w:b w:val="false"/>
          <w:i w:val="false"/>
          <w:color w:val="000000"/>
          <w:sz w:val="28"/>
        </w:rPr>
        <w:t>
      Тiркеу кедендiк тасымалдаушының өтiнiшi негiзiнде жүзеге асырылады.
</w:t>
      </w:r>
      <w:r>
        <w:br/>
      </w:r>
      <w:r>
        <w:rPr>
          <w:rFonts w:ascii="Times New Roman"/>
          <w:b w:val="false"/>
          <w:i w:val="false"/>
          <w:color w:val="000000"/>
          <w:sz w:val="28"/>
        </w:rPr>
        <w:t>
      Кеден органы жалпыға бiрдей таныстыру үшiн тiркелген кедендiк тасымалдаушылардың тiзбесiн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191-бап. Кедендiк тасымалдаушы мен ондағы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қызметкерлердiң тауарлар мен олардың құжаттары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жөнелтушiден алған ақпаратқа қатынасы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Жөнелтушiден алынған, коммерциялық, банктiк немесе заңмен қорғалатын өзге де құпиядан түзiлген тауарлар мен олардың құжаттарына қатысты ақпарат, сондай-ақ жасырын ақпарат жария етiлмейдi, кедендiк тасымалдаушы мен ондағы қызметкерлердiң жеке мақсатына пайдаланылмайды, Қазақстан Республикасының заңдарында көзделгендегiден басқа жағдайларда үшiншi тұлғаларға, мемлекеттiк органдарға (кеден органдарынан басқа) берiлмейдi.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Мәлiмдеу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192-бап. Тауарлар мен көлiк құралдарын мәлiмдеу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шекарасы арқылы өткiзiлетiн тауарлар мен көлiк құралдары, кеден режимi өзгерiске ұшырайтын тауарлар мен көлiк құралдары, сондай-ақ басқа да тауарлар мен көлiк құралдары Қазақстан Республикасының кеден заңдарымен айқындалған жағдайларда Қазақстан Республикасының кеден органына мәлiмдеуге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192-бап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193-бап. Мәлiмдеу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Мәлiмдеу тауарлар мен көлiк құралдары туралы, олардың кеден режимi туралы дәл мәлiметтердi және кеден мақсаттарына қажеттi басқа да мәлiметтердi белгiленген нысанда (деректердi жазбаша, ауызша, электронды беру және өзге де түрде) мәлiмдеу арқылы жүргiзiледi.
</w:t>
      </w:r>
      <w:r>
        <w:br/>
      </w:r>
      <w:r>
        <w:rPr>
          <w:rFonts w:ascii="Times New Roman"/>
          <w:b w:val="false"/>
          <w:i w:val="false"/>
          <w:color w:val="000000"/>
          <w:sz w:val="28"/>
        </w:rPr>
        <w:t>
      Мәлiмдеудiң нысаны мен тәртiбiн, сондай-ақ кеден мақсаттарына қажеттi мәлiметтер тiзбесiн Қазақстан Республикасының орталық кеден органы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194-бап. Мәлiмдеу орны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кеден құжаттарын ресiмдеу жүргiзiлетiн Қазақстан Республикасының кеден органына мәлiмделедi.
</w:t>
      </w:r>
      <w:r>
        <w:br/>
      </w:r>
      <w:r>
        <w:rPr>
          <w:rFonts w:ascii="Times New Roman"/>
          <w:b w:val="false"/>
          <w:i w:val="false"/>
          <w:color w:val="000000"/>
          <w:sz w:val="28"/>
        </w:rPr>
        <w:t>
      Тауарларды тасымалдайтын көлiк құралдары, осы баптың үшiншi бөлiгiнде көзделгендерден басқа жағдайларда, тауарлармен бiр мезгiлде мәлiмделедi.
</w:t>
      </w:r>
      <w:r>
        <w:br/>
      </w:r>
      <w:r>
        <w:rPr>
          <w:rFonts w:ascii="Times New Roman"/>
          <w:b w:val="false"/>
          <w:i w:val="false"/>
          <w:color w:val="000000"/>
          <w:sz w:val="28"/>
        </w:rPr>
        <w:t>
      Теңiз, өзен және әуе кемелерi Қазақстан Республикасының кеден аумағына келiп жатқан кемежайда немесе әуежайда не Қазақстан Республикасының кеден аумағынан жөнелтiлетiн кемежайда немесе әуежайда мәлiмделедi.
</w:t>
      </w:r>
      <w:r>
        <w:br/>
      </w:r>
      <w:r>
        <w:rPr>
          <w:rFonts w:ascii="Times New Roman"/>
          <w:b w:val="false"/>
          <w:i w:val="false"/>
          <w:color w:val="000000"/>
          <w:sz w:val="28"/>
        </w:rPr>
        <w:t>
      Бос көлiк құралдары мен жолаушылар таситын көлiк құралдары Қазақстан Республикасының кеден шекарасынан өткен кезде мәлiмделедi.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195-бап. Кеден декларациясын беру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декларациясын тапсыру мерзiмi тауарлар мен көлiк құралдарын Қазақстан Республикасының кеден органына тапсырған күннен бастап он бес күннен аспауға тиiс. Қазақстан Республикасының Yкiметi белгiлейтiн тiзбе бойынша ерекше сақтау жағдайларын қажет ететiн (тез бүлiнетiн) тауарларға қатысты кедендiк декларация тапсырудың мерзiмi оларды Қазақстан Республикасының кеден органына табыс еткен күннен бастап үш күннен аспауға тиiс.
</w:t>
      </w:r>
      <w:r>
        <w:br/>
      </w:r>
      <w:r>
        <w:rPr>
          <w:rFonts w:ascii="Times New Roman"/>
          <w:b w:val="false"/>
          <w:i w:val="false"/>
          <w:color w:val="000000"/>
          <w:sz w:val="28"/>
        </w:rPr>
        <w:t>
      Жеке тұлғалар тауарларды өткiзген кезде осы Заңның 108-бабына сәйкес кеден декларациясы тауарларды ұсынумен бiр мезгiлде берiледi.
</w:t>
      </w:r>
      <w:r>
        <w:br/>
      </w:r>
      <w:r>
        <w:rPr>
          <w:rFonts w:ascii="Times New Roman"/>
          <w:b w:val="false"/>
          <w:i w:val="false"/>
          <w:color w:val="000000"/>
          <w:sz w:val="28"/>
        </w:rPr>
        <w:t>
      Қазақстан Республикасының кеден шекарасынан өтетiн бос көлiк құралдары мен жолаушылар таситын көлiк құралдары Қазақстан Республикасының кеден шекарасынан тiкелей өткен уақытта мәлiмделедi.
</w:t>
      </w:r>
      <w:r>
        <w:br/>
      </w:r>
      <w:r>
        <w:rPr>
          <w:rFonts w:ascii="Times New Roman"/>
          <w:b w:val="false"/>
          <w:i w:val="false"/>
          <w:color w:val="000000"/>
          <w:sz w:val="28"/>
        </w:rPr>
        <w:t>
      Осы бапта көрсетiлген мерзiмдер Қазақстан Республикасының орталық кеден органы айқындаған тәртiп бойынша Қазақстан Республикасы кеден органының рұқсатымен ұзартылуы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195-бап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195-бап өзгерді - Қазақстан Республикасының 2001.12.06. N 260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196-бап. Декларант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108-бабына сәйкес жеке тұлғалардың тауарларды өткiзуi мен Қазақстан Республикасының орталық кеден органы айқындағаннан өзге жағдайларда, тек отандық тұлға ғана декларант бола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196-бап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197-бап. Декларанттың мiндеттерi мен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көзделген өзге құқықтардан басқа декларант кеден декларациясын бергенге дейiн кеден бақылауымен тауарлар мен көлiк құралдарын қарап, өлшеуге, Қазақстан Республикасы кеден органының рұқсатымен тауарлардың сынамалары мен үлгiлерiн алуға құқылы. Тауарларға қатысты берiлетiн кеден декларациясымен қамтылған  жағдайда сынамалар мен үлгiлерге жеке кеден декларациясы берiлмейдi.
</w:t>
      </w:r>
      <w:r>
        <w:br/>
      </w:r>
      <w:r>
        <w:rPr>
          <w:rFonts w:ascii="Times New Roman"/>
          <w:b w:val="false"/>
          <w:i w:val="false"/>
          <w:color w:val="000000"/>
          <w:sz w:val="28"/>
        </w:rPr>
        <w:t>
      Декларант тауарлар мен көлiк құралдарын өткiзушi, оларды тасымалдаушы тұлға не тауарлар мен көлiк құралдарын өткiзетiн тұлғамен шарт бойынша оларды мәлімдейтін тұлға болып табылатынына қарамастан, осы Заңда көзделген барлық мiндеттердi орындайды және толық көлемде жауап бередi, соның iшiнде тауарлар мен көлiк құралдарын мәлiмдеу кезiнде декларант:
</w:t>
      </w:r>
      <w:r>
        <w:br/>
      </w:r>
      <w:r>
        <w:rPr>
          <w:rFonts w:ascii="Times New Roman"/>
          <w:b w:val="false"/>
          <w:i w:val="false"/>
          <w:color w:val="000000"/>
          <w:sz w:val="28"/>
        </w:rPr>
        <w:t>
      осы Заңға сәйкес тауарлар мен көлiк құралдарын мәлiмдеудi жүргiзуге;
</w:t>
      </w:r>
      <w:r>
        <w:br/>
      </w:r>
      <w:r>
        <w:rPr>
          <w:rFonts w:ascii="Times New Roman"/>
          <w:b w:val="false"/>
          <w:i w:val="false"/>
          <w:color w:val="000000"/>
          <w:sz w:val="28"/>
        </w:rPr>
        <w:t>
      Қазақстан Республикасы кеден органының талап етуi бойынша мәлiмделетiн тауарлар мен көлiк құралдарын көрсетуге;
</w:t>
      </w:r>
      <w:r>
        <w:br/>
      </w:r>
      <w:r>
        <w:rPr>
          <w:rFonts w:ascii="Times New Roman"/>
          <w:b w:val="false"/>
          <w:i w:val="false"/>
          <w:color w:val="000000"/>
          <w:sz w:val="28"/>
        </w:rPr>
        <w:t>
      кеден мақсаттары үшiн қажеттi құжаттар мен қосымша мәлiметтердi Қазақстан Республикасының кеден органына ұсынуға;
</w:t>
      </w:r>
      <w:r>
        <w:br/>
      </w:r>
      <w:r>
        <w:rPr>
          <w:rFonts w:ascii="Times New Roman"/>
          <w:b w:val="false"/>
          <w:i w:val="false"/>
          <w:color w:val="000000"/>
          <w:sz w:val="28"/>
        </w:rPr>
        <w:t>
      кеден төлемдерi мен салықтарын төлеуге;
</w:t>
      </w:r>
      <w:r>
        <w:br/>
      </w:r>
      <w:r>
        <w:rPr>
          <w:rFonts w:ascii="Times New Roman"/>
          <w:b w:val="false"/>
          <w:i w:val="false"/>
          <w:color w:val="000000"/>
          <w:sz w:val="28"/>
        </w:rPr>
        <w:t>
      кедендiк ресiмдеудi жүргiзуге, соның iшiнде талап етiлетiн жүк тасымалы мен өзге де операцияларды жүргiзуде Қазақстан Республикасының кеден органдарына көмек көрсетуге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197-бап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198-бап. Кеден мақсаттары үшiн қажет құжаттар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мәлiметтер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декларациясын беру Қазақстан Республикасының кеден органына кеден декларациясын толтыруға негiз болатын және:
</w:t>
      </w:r>
      <w:r>
        <w:br/>
      </w:r>
      <w:r>
        <w:rPr>
          <w:rFonts w:ascii="Times New Roman"/>
          <w:b w:val="false"/>
          <w:i w:val="false"/>
          <w:color w:val="000000"/>
          <w:sz w:val="28"/>
        </w:rPr>
        <w:t>
      кеден ресімдеуіне жататын тауарлар мен көлік құралдарына меншік құқығын (иелену немесе пайдалану құқығын);
</w:t>
      </w:r>
      <w:r>
        <w:br/>
      </w:r>
      <w:r>
        <w:rPr>
          <w:rFonts w:ascii="Times New Roman"/>
          <w:b w:val="false"/>
          <w:i w:val="false"/>
          <w:color w:val="000000"/>
          <w:sz w:val="28"/>
        </w:rPr>
        <w:t>
      декларанттың өз атынан кеден декларациясын беру өкiлеттiгiн тауарларды өткiзу фактiсiн;
</w:t>
      </w:r>
      <w:r>
        <w:br/>
      </w:r>
      <w:r>
        <w:rPr>
          <w:rFonts w:ascii="Times New Roman"/>
          <w:b w:val="false"/>
          <w:i w:val="false"/>
          <w:color w:val="000000"/>
          <w:sz w:val="28"/>
        </w:rPr>
        <w:t>
      тауарлардың кеден құны мен шығу тегiн;
</w:t>
      </w:r>
      <w:r>
        <w:br/>
      </w:r>
      <w:r>
        <w:rPr>
          <w:rFonts w:ascii="Times New Roman"/>
          <w:b w:val="false"/>
          <w:i w:val="false"/>
          <w:color w:val="000000"/>
          <w:sz w:val="28"/>
        </w:rPr>
        <w:t>
      кеден төлемдерi мен салығының төленгенiн және (немесе) тарифтiк жеңiлдiктер немесе тарифтiк артықшылықтар, салық төлеу жөнiнде жеңiлдiктер беруге негiздеменi;
</w:t>
      </w:r>
      <w:r>
        <w:br/>
      </w:r>
      <w:r>
        <w:rPr>
          <w:rFonts w:ascii="Times New Roman"/>
          <w:b w:val="false"/>
          <w:i w:val="false"/>
          <w:color w:val="000000"/>
          <w:sz w:val="28"/>
        </w:rPr>
        <w:t>
      стандарттардың міндетті талаптарына сәйкестігін;
</w:t>
      </w:r>
      <w:r>
        <w:br/>
      </w:r>
      <w:r>
        <w:rPr>
          <w:rFonts w:ascii="Times New Roman"/>
          <w:b w:val="false"/>
          <w:i w:val="false"/>
          <w:color w:val="000000"/>
          <w:sz w:val="28"/>
        </w:rPr>
        <w:t>
      сондай-ақ уәкілеттi мемлекеттік органдардың тиісті рұқсаттарын растайтын құжаттарды және Қазақстан Республикасының заңдарында және (немесе) Қазақстан Республикасының халықаралық шарттарында көзделген жағдайларда өзге де құжаттарды тапсырумен қоса жүргiзiлуге тиiс.
</w:t>
      </w:r>
      <w:r>
        <w:br/>
      </w:r>
      <w:r>
        <w:rPr>
          <w:rFonts w:ascii="Times New Roman"/>
          <w:b w:val="false"/>
          <w:i w:val="false"/>
          <w:color w:val="000000"/>
          <w:sz w:val="28"/>
        </w:rPr>
        <w:t>
      Қажет құжаттар тiзбесiн осы Заңмен белгiленген кеден режимдерiнiң талаптарына сәйкес Қазақстан Республикасының орталық кеден органы айқындайды және ол мiндеттi түрде жариялануға тиiс.
</w:t>
      </w:r>
      <w:r>
        <w:br/>
      </w:r>
      <w:r>
        <w:rPr>
          <w:rFonts w:ascii="Times New Roman"/>
          <w:b w:val="false"/>
          <w:i w:val="false"/>
          <w:color w:val="000000"/>
          <w:sz w:val="28"/>
        </w:rPr>
        <w:t>
      Қазақстан Республикасының кеден органы кеден декларациясында, кеден мақсаттары үшiн тапсырылған құжаттарда келтiрiлген ақпаратты тексеру мақсатында Қазақстан Республикасы кеден органы басшысының жазбаша рұқсатымен қосымша мәлiметтер сұратуға құқылы.
</w:t>
      </w:r>
      <w:r>
        <w:br/>
      </w:r>
      <w:r>
        <w:rPr>
          <w:rFonts w:ascii="Times New Roman"/>
          <w:b w:val="false"/>
          <w:i w:val="false"/>
          <w:color w:val="000000"/>
          <w:sz w:val="28"/>
        </w:rPr>
        <w:t>
      Қазақстан Республикасының кеден органы жетiспейтiн құжаттар мен мәлiметтердi беру үшiн мерзiм белгiлеуге құқылы. Қосымша құжаттар беру талабы декларация қабылдауда және тауарлар шығаруда бас тартуға негiз бола алмайды.
</w:t>
      </w:r>
      <w:r>
        <w:br/>
      </w:r>
      <w:r>
        <w:rPr>
          <w:rFonts w:ascii="Times New Roman"/>
          <w:b w:val="false"/>
          <w:i w:val="false"/>
          <w:color w:val="000000"/>
          <w:sz w:val="28"/>
        </w:rPr>
        <w:t>
      Қазақстан Республикасының кеден органдарына кеден декларациясын және кедендiк мақсаттар үшiн қажеттi құжаттарды тапсыру күнi Қазақстан Республикасының орталық кеден органы белгiлейтiн тәртiппен ресiмделетiн тапсырылған құжаттар тiзбесiнде көрсетiледi және Қазақстан Республикасы кеден органының лауазымды адамының дербес мөрiмен куәландырылады.
</w:t>
      </w:r>
      <w:r>
        <w:br/>
      </w:r>
      <w:r>
        <w:rPr>
          <w:rFonts w:ascii="Times New Roman"/>
          <w:b w:val="false"/>
          <w:i w:val="false"/>
          <w:color w:val="000000"/>
          <w:sz w:val="28"/>
        </w:rPr>
        <w:t>
      Куәландырылған соң тiзбе декларантқа қайтарылады.
</w:t>
      </w:r>
      <w:r>
        <w:br/>
      </w:r>
      <w:r>
        <w:rPr>
          <w:rFonts w:ascii="Times New Roman"/>
          <w:b w:val="false"/>
          <w:i w:val="false"/>
          <w:color w:val="000000"/>
          <w:sz w:val="28"/>
        </w:rPr>
        <w:t>
      Құжаттардың ресiмделуi жөнiнде ескертпелер және/немесе қосымша құжаттар беру қажет болған жағдайда, декларантқа қайтарылатын тiзбеде Қазақстан Республикасы кеден органының лауазымды тұлғасы куәландыратын тиiстi жазба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198-бап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199-бап. Кеден декларациясын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Берiлген кеден декларациясын Қазақстан Республикасының кеден органы қабылдайды. Кеден декларациясын қабылдау Қазақстан Республикасының орталық кеден органы айқындаған тәртiппен ресiмделедi.
</w:t>
      </w:r>
      <w:r>
        <w:br/>
      </w:r>
      <w:r>
        <w:rPr>
          <w:rFonts w:ascii="Times New Roman"/>
          <w:b w:val="false"/>
          <w:i w:val="false"/>
          <w:color w:val="000000"/>
          <w:sz w:val="28"/>
        </w:rPr>
        <w:t>
      Қабылдау ресiмделген кезден бастап кеден декларациясы заң күшi бар құжат болып табылады.
</w:t>
      </w:r>
      <w:r>
        <w:br/>
      </w:r>
      <w:r>
        <w:rPr>
          <w:rFonts w:ascii="Times New Roman"/>
          <w:b w:val="false"/>
          <w:i w:val="false"/>
          <w:color w:val="000000"/>
          <w:sz w:val="28"/>
        </w:rPr>
        <w:t>
      Қазақстан Республикасы кеден органының кеден декларациясын қабылдаудан бас тартуға құқығы жоқ.
</w:t>
      </w:r>
      <w:r>
        <w:br/>
      </w:r>
      <w:r>
        <w:rPr>
          <w:rFonts w:ascii="Times New Roman"/>
          <w:b w:val="false"/>
          <w:i w:val="false"/>
          <w:color w:val="000000"/>
          <w:sz w:val="28"/>
        </w:rPr>
        <w:t>
      Қазақстан Республикасы орталық кеден органы белгiлеген тәртiп бұзылып ресiмделген кеден декларациялары бойынша тауарлар мен көлiк құралдарын шығару жөнiндегi жауапкершiлiк Қазақстан Республикасы кеден органының лауазымды адамына жүктеледi.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199-бап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200-бап. Кеден декларациясын өзгерту және толықтыру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органының рұқсатымен кеден декларациясында көрсетілген мәліметтерді декларант өзгертуі немесе толықтыруы, ал берiлген кеден декларациясын ол керi қайтарып алуы мүмкiн.
</w:t>
      </w:r>
      <w:r>
        <w:br/>
      </w:r>
      <w:r>
        <w:rPr>
          <w:rFonts w:ascii="Times New Roman"/>
          <w:b w:val="false"/>
          <w:i w:val="false"/>
          <w:color w:val="000000"/>
          <w:sz w:val="28"/>
        </w:rPr>
        <w:t>
      Осылай өзгерту, толықтыру немесе керi қайтарып алу кеден декларациясын тексеру аяқталғанға немесе тауарлар мен көлік құралдарын қарап шығу басталғанға немесе Қазақстан Республикасының кеден органы декларацияда көрсетiлген мәлiметтердiң дұрыс еместiгiн анықтағанға дейiн жүргiзiлуi мүмкiн.
</w:t>
      </w:r>
      <w:r>
        <w:br/>
      </w:r>
      <w:r>
        <w:rPr>
          <w:rFonts w:ascii="Times New Roman"/>
          <w:b w:val="false"/>
          <w:i w:val="false"/>
          <w:color w:val="000000"/>
          <w:sz w:val="28"/>
        </w:rPr>
        <w:t>
      Кеден декларациясын өзгерту немесе толықтыру оның қолданылу аясын кеңейте немесе тарылта алмайды.
</w:t>
      </w:r>
      <w:r>
        <w:br/>
      </w:r>
      <w:r>
        <w:rPr>
          <w:rFonts w:ascii="Times New Roman"/>
          <w:b w:val="false"/>
          <w:i w:val="false"/>
          <w:color w:val="000000"/>
          <w:sz w:val="28"/>
        </w:rPr>
        <w:t>
      Қазақстан Республикасы кеден органдары лауазымды адамдарының өз бастамашылығымен, тұлғаның тапсыруы немесе өтiнiшi бойынша жазбаша кеден декларациясын толтыруға, кеден декларациясында көрсетілген мәліметтерді өзгертуге немесе толықтыруға құқығы жоқ, бұған Қазақстан Республикасы кеден органдарының құзыретiне жатқызылған мәліметтерді кеден декларациясына енгізу, сондай-ақ машинамен өңдеу үшін пайдаланылатын кодталған мәліметтерді, егер осындай мәліметтер кодталмаған күйiнде декларацияда бар болса, өзгерту немесе толықтыру қосылмайды.
</w:t>
      </w:r>
      <w:r>
        <w:br/>
      </w:r>
      <w:r>
        <w:rPr>
          <w:rFonts w:ascii="Times New Roman"/>
          <w:b w:val="false"/>
          <w:i w:val="false"/>
          <w:color w:val="000000"/>
          <w:sz w:val="28"/>
        </w:rPr>
        <w:t>
      Кеден декларациясын қайтарып алу кезiнде жаңа кеден декларациясын тапсыру жалпы белгіленген тәртiппен жүргiзiледi.
</w:t>
      </w:r>
      <w:r>
        <w:br/>
      </w:r>
      <w:r>
        <w:rPr>
          <w:rFonts w:ascii="Times New Roman"/>
          <w:b w:val="false"/>
          <w:i w:val="false"/>
          <w:color w:val="000000"/>
          <w:sz w:val="28"/>
        </w:rPr>
        <w:t>
      Кеден декларациясына өзгерiстер мен толықтырулар енгiзу, сондай-ақ оны қайтарып алу тәртiбiн Қазақстан Республикасының орталық кеден органы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200-бап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201-бап. Уақытша немесе толық емес декларация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декларант ерекше себептерге байланысты толық кеден декларациясын бере алмаса, Қазақстан Республикасының кеден органы уақытша немесе толық емес кеден декларациясында кеден мақсаттары үшiн қажеттi негiзгi мәлiметтер көрсетiледi және жетпеген мәлiметтер Қазақстан Республикасы кеден органы белгiлеген мерзiмдерде берiлетiн болады деген жағдайда Қазақстан Республикасының орталық кеден органы айқындаған тәртiппен уақытша немесе толық емес кеден декларациясын беруге рұқсат ете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202-бап. Мерзiмдi және алдын ала декларациялау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Белгiлi бiр тауарлар мен көлiк құралдарын белгiлi бiр тұлға ұдайы өткiзетiн кезде Қазақстан Республикасының кеден органы уақыттың белгiлi бiр кезеңi iшiнде Қазақстан Республикасының кеден шекарасы арқылы өткiзiлетiн барлық тауарлар мен көлiк құралдарына бiр кеден декларациясын беруге рұқсат ете алады.
</w:t>
      </w:r>
      <w:r>
        <w:br/>
      </w:r>
      <w:r>
        <w:rPr>
          <w:rFonts w:ascii="Times New Roman"/>
          <w:b w:val="false"/>
          <w:i w:val="false"/>
          <w:color w:val="000000"/>
          <w:sz w:val="28"/>
        </w:rPr>
        <w:t>
      Декларант тауарлар келерден бұрын отыз күннен аспайтын мерзiмде Қазақстан Республикасының кеден органына жүгiнген жағдайда тауарларды алдын ала декларациялау рәсiмi қолданылады.
</w:t>
      </w:r>
      <w:r>
        <w:br/>
      </w:r>
      <w:r>
        <w:rPr>
          <w:rFonts w:ascii="Times New Roman"/>
          <w:b w:val="false"/>
          <w:i w:val="false"/>
          <w:color w:val="000000"/>
          <w:sz w:val="28"/>
        </w:rPr>
        <w:t>
      Тауарларды мерзімді және алдын ала декларациялау тәртібін Қазақстан Республикасының орталық кеден органы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202-бап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БАҚЫЛАУЫ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203-бап. Кеден бақылауын жүргiзу және оның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бақылауын Қазақстан Республикасы кеден органдарының лауазымды адамдары кеден мақсаттарына қажеттi құжаттар мен мәлiметтердi тексеру, кеден бақылауының ерекше нысаны ретiнде жеке тексеру, тауарлар мен көлiк құралдарын есепке алу, жеке тұлғалар мен лауазымды адамдар арасында ауызша сауалнама жүргiзу, есепке алу мен есеп беру жүйесiн тексеру, уақытша сақтау қоймаларының, кеден қоймаларының, еркiн қоймалардың, еркiн кеден аймақтары объектiлерiнiң, бажсыз сауда дүкендерiнiң аумақтары мен үй-жайларын, кедендiк бақылауға жататын тауарлар мен көлiк құралдары болуы мүмкiн не Қазақстан Республикасы кеден органдары бақылау жасау жүктелген қызмет жүзеге асырылатын бас да орындарды тексеру нысанында және осы Заң мен Қазақстан Республикасының кеден iсi жөнiндегi заңдарында көзделген басқа да нысандарда жүзеге асырады.
</w:t>
      </w:r>
      <w:r>
        <w:br/>
      </w:r>
      <w:r>
        <w:rPr>
          <w:rFonts w:ascii="Times New Roman"/>
          <w:b w:val="false"/>
          <w:i w:val="false"/>
          <w:color w:val="000000"/>
          <w:sz w:val="28"/>
        </w:rPr>
        <w:t>
      Кеден бақылауын жүргiзген кезде адам өмiрi мен денсаулығына, жануарлар мен өсiмдiктерге қауiпсiз және тұлғаларға, тауарларға, көлiк құралдарына зиян келтiрмейтiн техникалық құралдар қолданылуы мүмкiн.
</w:t>
      </w:r>
      <w:r>
        <w:br/>
      </w:r>
      <w:r>
        <w:rPr>
          <w:rFonts w:ascii="Times New Roman"/>
          <w:b w:val="false"/>
          <w:i w:val="false"/>
          <w:color w:val="000000"/>
          <w:sz w:val="28"/>
        </w:rPr>
        <w:t>
      Кеден бақылауын жүргiзу ережелерiн кеден iсi мәселелерi жөнiндегi уәкiлеттi мемлекеттiк органның келiсiмi бойынша Қазақстан Республикасының орталық кеден органы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203-бап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204-бап. Кеден бақылауының аймақтары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ресiмдеу, Қазақстан Республикасының кеден органдары орналасқан жерлерде және Қазақстан Республикасының орталық кеден органы айқындаған өзге де жерлерде кеден бақылауын жүзеге асыру мақсатында кедендiк бақылау аймағы құрылады. Кедендiк бақылау аймақтарын құру мен белгiлеу тәртiбiн Қазақстан Республикасының орталық кеден органы айқындайды. Өндiрiстiк және өзге де коммерциялық қызметтi жүзеге асыруға, тауарларды, көлiк құралдары мен тұлғаларды, оның iшiнде мемлекеттiк органдардың өзге де лауазымды адамдарын, Қазақстан Республикасының заң құжаттарында көзделгеннен басқа жағдайларда, осындай аймақтардың шекаралары арқылы және олардың шегiнде өткiзуге Қазақстан Республикасы кеден органының рұқсат етуiмен және оның бақылауымен ғана жол берiледi. Аталған жағдайларда кеден бақылауы аймақтарына кiруге Қазақстан Республикасының кеден органын алдын ала хабардар ету арқылы рұқсат 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205-бап. Кеден бақылауы үшiн қажеттi құжаттар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мәлiметтер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шекарасы арқылы тауарлар мен көлiк құралдарын өткiзушi не Қазақстан Республикасының кеден органдарына бақылау жасау жүктелген қызметтi жүзеге асырушы тұлғалар кеден бақылауы үшiн қажеттi құжаттар мен мәлiметтердi осы органдарға ұсынуға мiндеттi. Оларды ұсыну тәртiбiн Қазақстан Республикасының орталық кеден органы айқындайды.
</w:t>
      </w:r>
      <w:r>
        <w:br/>
      </w:r>
      <w:r>
        <w:rPr>
          <w:rFonts w:ascii="Times New Roman"/>
          <w:b w:val="false"/>
          <w:i w:val="false"/>
          <w:color w:val="000000"/>
          <w:sz w:val="28"/>
        </w:rPr>
        <w:t>
      Қазақстан Республикасы кеден органдары кеден бақылауын жүргiзу үшiн банк операцияларының кейбiр түрлерiн жүзеге асырушы банктер мен ұйымдардан Қазақстан Республикасының кеден шекарасы арқылы тауарлар мен көлiк құралдарын өткiзушi тұлғалардың, кеден делдалдарының не Қазақстан Республикасының кеден органдарына бақылау жасау жүктелген қызметтi жүзеге асыратын өзге де тұлғалардың жасайтын операциялары мен есепшоттарының жайы туралы мәлiметтер мен анықтамалар алуға құқылы.
</w:t>
      </w:r>
      <w:r>
        <w:br/>
      </w:r>
      <w:r>
        <w:rPr>
          <w:rFonts w:ascii="Times New Roman"/>
          <w:b w:val="false"/>
          <w:i w:val="false"/>
          <w:color w:val="000000"/>
          <w:sz w:val="28"/>
        </w:rPr>
        <w:t>
      Қазақстан Республикасының құқық қорғау органдары, Қазақстан Республикасының салық және өзге де бақылаушы органдары өз бастамасымен не Қазақстан Республикасы кеден органдарының сұрау салуы бойынша кеден бақылауы үшiн қажеттi қолда бар мәлiметтер туралы осы органдарды хабардар етедi.
</w:t>
      </w:r>
      <w:r>
        <w:br/>
      </w:r>
      <w:r>
        <w:rPr>
          <w:rFonts w:ascii="Times New Roman"/>
          <w:b w:val="false"/>
          <w:i w:val="false"/>
          <w:color w:val="000000"/>
          <w:sz w:val="28"/>
        </w:rPr>
        <w:t>
      Кеден бақылауы үшiн қажет құжаттарды кеден органдары, тауарлар өткiзетiн тұлғалар, кеден делдалдары және Қазақстан Республикасының кеден органдарына бақылау жүктелген қызметпен кемiнде бес жыл айналысатын өзге де тұлғалар сақтайды.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205-бап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206-бап. Мамандар мен сарапшыларды кеден бақылауын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жүргiзуге көмектесу үшiн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Қазақстан Республикасының заңдарына сәйкес кеден бақылауын жүргiзуге көмектесу үшiн құқық қорғау және бақылаушы органдардың мамандарын, кез келген мемлекеттiк және мемлекеттiк емес заңды тұлғаларды, сондай-ақ сарапшыларды шарттық негiзде тартуға құқылы.
</w:t>
      </w:r>
      <w:r>
        <w:br/>
      </w:r>
      <w:r>
        <w:rPr>
          <w:rFonts w:ascii="Times New Roman"/>
          <w:b w:val="false"/>
          <w:i w:val="false"/>
          <w:color w:val="000000"/>
          <w:sz w:val="28"/>
        </w:rPr>
        <w:t>
      Мемлекеттiк органдарда, мемлекеттiк заңды тұлғаларда жұмыс iстейтiн мамандар мен сарапшылардың жұмыс орындарындағы орташа айлық еңбекақысы сақталады. Мамандар мен сарапшыларды тартуға байланысты шығынды, жол жүру, үй-жай жалдау, тәулiктiк, жұмыс үшiн сыйақы төлеу шығындарын қоса алғанда, егер ол жұмыс осы Заңда белгіленген жағдайларды қоспағанда, мемлекеттiк органдарда, мемлекеттiк заңды тұлғаларда жұмыс iстейтiн мамандар мен сарапшылардың қызмет мiндеттерiнiң аясына кiрмейтiн болса, Қазақстан Республикасының Үкіметі айқындаған тәртiппен Қазақстан Республикасының кеден органдары мойнына алады.
</w:t>
      </w:r>
      <w:r>
        <w:br/>
      </w:r>
      <w:r>
        <w:rPr>
          <w:rFonts w:ascii="Times New Roman"/>
          <w:b w:val="false"/>
          <w:i w:val="false"/>
          <w:color w:val="000000"/>
          <w:sz w:val="28"/>
        </w:rPr>
        <w:t>
      Маманды немесе сарапшыны кеден бақылауын жүргiзуге көмектесу үшiн тарту туралы Қазақстан Республикасы кеден органының сұрау салуы осы маман немесе сарапшы жұмыс iстейтiн мемлекеттiк органның немесе мемлекеттiк заңды тұлға басшысының орындауы үшiн мiндеттi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206-бап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207-бап. Қазақстан Республикасы кеден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адамдарының кеден бақылауын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 үшiн аумақтар мен үй-жайларға кiруi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 лауазымды адамдарының, Қазақстан Республикасының заң актiлерi мен Қазақстан Республикасының халықаралық шарттарында көзделген жағдайларды қоспағанда, кеден бақылауын жүргiзу мақсатында осындай бақылаудан өткiзiлуге тиiстi тауарлар мен көлiк құралдары, кеден бақылауы үшiн қажеттi құжаттар болуы мүмкiн не бақылауы Қазақстан Республикасының кеден органдарына жүктелген қызмет жүзеге асырылатын кез келген тұлғаның аумақтары мен үй-жайларына, кiруге прокурор санкция беретiн үй-жайларды қоспағанда, тиiстi тәртiппен ресiмделген ұйғарым болған кезде (тiнту және тексеру жүргiзбей) кiруге құқығы бар. Прокурордың санкциясы талап етiлетiн iс-әрекеттер кейiнге қалдыруға болмайтын жағдайларда онсыз, бірақ кейін жиырма төрт сағат ішінде оны жазбаша хабардар ете отырып жүргiзiлуi мүмкiн. Аталған хабарламаны алған соң, прокурор жасалған iс-әрекеттiң заңдылығын тексередi және олар заңсыз болған жағдайда өз қаулысымен тыйым салу-шектеу сипатындағы шаралардың күшiн жояды немесе оларды алып тастайды.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207-бап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207-бап өзгерді - Қазақстан Республикасының 2002.08.09. N 346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208-бап. Тауарларды, көлiк құралдарын, үй-жайлар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басқа орындарды теңдестiру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бақылауына жататын көлiк құралдары, үй-жайлары сыйымдылықтар және тауарлар мен көлiк құралдары тұратын немесе болуы мүмкiн басқа орындарды, Қазақстан Республикасының кеден органдарына бақылау жасау жүктелген қызмет жүзеге асырылатын орындарды, сондай-ақ кеден бақылауындағы тауарлар мен көлiк құралдарын Қазақстан Республикасының кеден органдары теңдестiруi мүмкiн.
</w:t>
      </w:r>
      <w:r>
        <w:br/>
      </w:r>
      <w:r>
        <w:rPr>
          <w:rFonts w:ascii="Times New Roman"/>
          <w:b w:val="false"/>
          <w:i w:val="false"/>
          <w:color w:val="000000"/>
          <w:sz w:val="28"/>
        </w:rPr>
        <w:t>
      Теңдестiру қорғасын мөрлер, жай мөрлер басу арқылы санмен, әрiппен және өзге де таңбалау, теңдестiру белгiлерiн штамп басу, сынамалар мен үлгiлер алу, тауарларды сипаттау, сызбалар жасау, ауқымды кескiндер, фотосуреттер, көркем безендiрулер дайындау, тауарға iлеспе және өзге де құжаттамалар мен тәсiлдердi пайдалану арқылы жүргiзiледi.
</w:t>
      </w:r>
      <w:r>
        <w:br/>
      </w:r>
      <w:r>
        <w:rPr>
          <w:rFonts w:ascii="Times New Roman"/>
          <w:b w:val="false"/>
          <w:i w:val="false"/>
          <w:color w:val="000000"/>
          <w:sz w:val="28"/>
        </w:rPr>
        <w:t>
      Тауарлар мен көлiк құралдарының жойылып кетуiне, бiржола жоғалуына немесе айтарлықтай бұзылуына анық қатер төндiруден басқа жағдайларда, теңдестiру құралдары тек қана Қазақстан Республикасы кеден органдарының рұқсатымен өзгертiлуi, алынып тасталуы немесе жойылуы мүмкiн. Теңдестiру құралдарының өзгертiлгенi, алынғаны және жойылғаны туралы Қазақстан Республикасының кеден органдарына дереу хабарланып, аталған қатердiң болу дәлелдерi келтiрiледi.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209-бап. Кеден мақсатында қаржы және сыртқы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экономикалық қызметтi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органдарына орындалуын бақылау жүктелген Қазақстан Республикасы заңдары мен Қазақстан Республикасының халықаралық шарттарының сақталуын қамтамасыз ету мақсатында, аталған заңдар мен шарттар сақталмайды не толық сақталмайды деп есептеуге негiздер болған жағдайда, Қазақстан Республикасының кедендерi мен жоғары тұрған кеден органдары өз құзыры шегiнде Қазақстан Республикасының кеден шекарасы арқылы тауарлар мен көлiк құралдарын өткiзушi тұлғалардың, кеден делдалдарының не бақылауы Қазақстан Республикасының кеден органдарына жүктелген қызметтi жүзеге асырушы өзге де тұлғалардың қаржы және сыртқы экономикалық қызметiн тексерудi тағайындауға не жүргiзуге құқылы.
</w:t>
      </w:r>
      <w:r>
        <w:br/>
      </w:r>
      <w:r>
        <w:rPr>
          <w:rFonts w:ascii="Times New Roman"/>
          <w:b w:val="false"/>
          <w:i w:val="false"/>
          <w:color w:val="000000"/>
          <w:sz w:val="28"/>
        </w:rPr>
        <w:t>
      Қаржы және сыртқы экономикалық қызметiне тексеру жүргiзген кезде Қазақстан Республикасы кеден органдарының лауазымды адамдары кеден iсi мен Қазақстан Республикасы кеден органдарының қызметiне қатысты сыртқы экономикалық қызметтi жүзеге асыруға байланысты кез келген құжаттамалар (банк құжаттарын қоса) мен ақпараттың тегiн берiлуiн талап етуге және олармен танысуға, лауазымды адамдар мен басқа қызметкерлерден анықтамалар, жазбаша және ауызша түсiнiктемелер алуға, үй-жайларға сүргi салуға, Қазақстан Республикасының орталық кеден органы белгiлеген нысанда жасалған актi бойынша, егер олар басқа жерде тексерiлетiн болса, құжаттарды алуға құқылы. Алынған құжаттар Қазақстан Республикасының заңдарымен белгiленген мерзiмде қайтарылуға тиiс. Қажет болған жағдайда Қазақстан Республикасы кеден органдарының лауазымды адамдары құжаттамамен және ақпаратпен танысуға арналған орын мен уақытты белгiлей алады.
</w:t>
      </w:r>
      <w:r>
        <w:br/>
      </w:r>
      <w:r>
        <w:rPr>
          <w:rFonts w:ascii="Times New Roman"/>
          <w:b w:val="false"/>
          <w:i w:val="false"/>
          <w:color w:val="000000"/>
          <w:sz w:val="28"/>
        </w:rPr>
        <w:t>
      Қазақстан Республикасы кеден органдары лауазымды адамдарының тексеру жүргiзу кезiндегi iс-әрекеттерi қаржы және сыртқы экономикалық қызметi тексерiлетiн тұлғаға заңсыз нұқсан келтiрмеуге тиiс. Тексеру қорытындылары бұл тұлғаға дереу хабарланады.
</w:t>
      </w:r>
      <w:r>
        <w:br/>
      </w:r>
      <w:r>
        <w:rPr>
          <w:rFonts w:ascii="Times New Roman"/>
          <w:b w:val="false"/>
          <w:i w:val="false"/>
          <w:color w:val="000000"/>
          <w:sz w:val="28"/>
        </w:rPr>
        <w:t>
      Тексеру нәтижесiнде алынған барлық ақпарат жасырын болып табылады және оған осы Заңның 16-бабы ережелерiнiң күшi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210-бап. Кеден бақылауын iрiктеп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бақылауын жүргiзген кезде Қазақстан Республикасының кеден органдары орындалуын бақылау Қазақстан Республикасының кеден органдарына жүктелген Қазақстан Республикасының заңдары мен Қазақстан Республикасының халықаралық шарттарын сақтауды қамтамасыз ету үшiн жеткiлiктi болып табылатын нысандары пайдаланады.
</w:t>
      </w:r>
      <w:r>
        <w:br/>
      </w:r>
      <w:r>
        <w:rPr>
          <w:rFonts w:ascii="Times New Roman"/>
          <w:b w:val="false"/>
          <w:i w:val="false"/>
          <w:color w:val="000000"/>
          <w:sz w:val="28"/>
        </w:rPr>
        <w:t>
      Кеден бақылауының басқа нысандары қолданбау не олардан босату - тұлғаларды осы Заң ережелерiн, Қазақстан Республикасының заңдары мен Қазақстан Республикасының халықаралық шарттарын сақтау мiндетiнен босату дегендi бiлдiрмейдi.
</w:t>
      </w:r>
      <w:r>
        <w:br/>
      </w:r>
      <w:r>
        <w:rPr>
          <w:rFonts w:ascii="Times New Roman"/>
          <w:b w:val="false"/>
          <w:i w:val="false"/>
          <w:color w:val="000000"/>
          <w:sz w:val="28"/>
        </w:rPr>
        <w:t>
      Қажет болған жағдайда Қазақстан Республикасының кеден органдары, осы Заңның 211-бабында көрсетiлгеннен басқа жағдайларда, Заңда аталған кеден бақылауының барлық нысандарын пайдалана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211-бап. Кеден бақылауының белгiлi бiр нысандарынан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Қазақстан Республикасы Мемлекеттiк хатшысының, Қазақстан Республикасы Премьер-Министрiнiң, Қазақстан Республикасы Парламенті Сенаты Төрағасының, Қазақстан Республикасы Парламентi Мәжілiсi Төрағасының және олармен бiрге жүрген отбасы мүшелерiнiң жеке қол жүгi кеден тексеруiне жатпайды.
</w:t>
      </w:r>
      <w:r>
        <w:br/>
      </w:r>
      <w:r>
        <w:rPr>
          <w:rFonts w:ascii="Times New Roman"/>
          <w:b w:val="false"/>
          <w:i w:val="false"/>
          <w:color w:val="000000"/>
          <w:sz w:val="28"/>
        </w:rPr>
        <w:t>
      Қазақстан Республикасы Парламент Сенаты мен Мәжiлiсi депутаттарының, Қазақстан Республикасы Үкіметі мүшелерiнiң, Қазақстан Республикасы Бас прокурорының, Қазақстан Республикасы Конституциялық Кеңесi төрағасының, Қазақстан Республикасы Жоғарғы Соты төрағасының, Қазақстан Республикасы Ұлттық банкi төрағасының жеке қол жүгi, егер аталған тұлғалар Қазақстан Республикасының кеден шекарасын өздерiнiң, тиiсiнше депутаттық немесе қызметтiк мiндеттерiн орындаумен байланысты өтетiн болса, кеден тексеруiне жатпайды.
</w:t>
      </w:r>
      <w:r>
        <w:br/>
      </w:r>
      <w:r>
        <w:rPr>
          <w:rFonts w:ascii="Times New Roman"/>
          <w:b w:val="false"/>
          <w:i w:val="false"/>
          <w:color w:val="000000"/>
          <w:sz w:val="28"/>
        </w:rPr>
        <w:t>
      Егер Қазақстан Республикасы заң актiлерiнде өзгеше көзделмесе, өздiгiнен келе жатқан шетелдiк әскери корабльдер (кемелер), жауынгерлiк және әскери-көлiк әуе кемелерi мен әскери техника кеден тексеруiнен босатылады.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211-бап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212-бап. Жеке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бақылауының нысаны ретiнде жеке тексеру Қазақстан Республикасының кеден шекарасы арқылы өтетiн не кеден бақылауы аймағында немесе халықаралық әуежайдың транзит аймағындағы жеке тұлғаның Қазақстан Республикасының кеден органдарына орындалуын бақылау жүктелген Қазақстан Республикасы заңдарын немесе Қазақстан Республикасының халықаралық шарттарын бұзу объектiлерi болып табылатын тауарларды өзiнде жасырып, бермей тұр деп санауға негiз болған жағдайда, Қазақстан Республикасының орталық кеден органы, кеден басқармасы, кедендерi бастығының немесе оның орнындағы адамның шешiмi бойынша жүргiзiледi.
</w:t>
      </w:r>
      <w:r>
        <w:br/>
      </w:r>
      <w:r>
        <w:rPr>
          <w:rFonts w:ascii="Times New Roman"/>
          <w:b w:val="false"/>
          <w:i w:val="false"/>
          <w:color w:val="000000"/>
          <w:sz w:val="28"/>
        </w:rPr>
        <w:t>
      Жеке тексерудi жүргiзу туралы шешiм Қазақстан Республикасының орталық кеден органы белгiлеген тәртiпте жазбаша ресiмделедi.
</w:t>
      </w:r>
      <w:r>
        <w:br/>
      </w:r>
      <w:r>
        <w:rPr>
          <w:rFonts w:ascii="Times New Roman"/>
          <w:b w:val="false"/>
          <w:i w:val="false"/>
          <w:color w:val="000000"/>
          <w:sz w:val="28"/>
        </w:rPr>
        <w:t>
      Жеке тексеру басталар алдында Қазақстан Республикасы кеден органының лауазымды адамы жеке тұлғаға Қазақстан Республикасы кеден органы бастығының немесе оның орнындағы адамның жеке тексеру жүргiзу туралы шешiмiн беруге, жеке тұлғаны оның осындай тексерудi жүргiзу кезiндегi құқықтары және мiндеттерiмен таныстыруға және жасырған тауарларды ерiктi түрде беруге ұсыныс жасауға мiндеттi.
</w:t>
      </w:r>
      <w:r>
        <w:br/>
      </w:r>
      <w:r>
        <w:rPr>
          <w:rFonts w:ascii="Times New Roman"/>
          <w:b w:val="false"/>
          <w:i w:val="false"/>
          <w:color w:val="000000"/>
          <w:sz w:val="28"/>
        </w:rPr>
        <w:t>
      Өзiне жеке тексеру жүргiзiлетiн жеке тұлғаның:
</w:t>
      </w:r>
      <w:r>
        <w:br/>
      </w:r>
      <w:r>
        <w:rPr>
          <w:rFonts w:ascii="Times New Roman"/>
          <w:b w:val="false"/>
          <w:i w:val="false"/>
          <w:color w:val="000000"/>
          <w:sz w:val="28"/>
        </w:rPr>
        <w:t>
      жеке тексеру басталғанға дейiн жеке тексерудi жүргiзу тәртiбiмен және жеке тексерудi жүргiзу туралы шешiммен танысуға;
</w:t>
      </w:r>
      <w:r>
        <w:br/>
      </w:r>
      <w:r>
        <w:rPr>
          <w:rFonts w:ascii="Times New Roman"/>
          <w:b w:val="false"/>
          <w:i w:val="false"/>
          <w:color w:val="000000"/>
          <w:sz w:val="28"/>
        </w:rPr>
        <w:t>
      Қазақстан Республикасы заңдарын немесе Қазақстан Республикасы халықаралық шарттарын бұзу объектiлерi болып табылатын өзiндегi жасырған тауарларын өз еркiмен беруге;
</w:t>
      </w:r>
      <w:r>
        <w:br/>
      </w:r>
      <w:r>
        <w:rPr>
          <w:rFonts w:ascii="Times New Roman"/>
          <w:b w:val="false"/>
          <w:i w:val="false"/>
          <w:color w:val="000000"/>
          <w:sz w:val="28"/>
        </w:rPr>
        <w:t>
      жеке тексерудi жүргiзетiн Қазақстан Республикасының кеден органы лауазымды адамдарына мәлiмдеме жасап, оны жеке тексерудi жүргiзу тәртiбi туралы хаттамаға мiндеттi түрде енгiзуге;
</w:t>
      </w:r>
      <w:r>
        <w:br/>
      </w:r>
      <w:r>
        <w:rPr>
          <w:rFonts w:ascii="Times New Roman"/>
          <w:b w:val="false"/>
          <w:i w:val="false"/>
          <w:color w:val="000000"/>
          <w:sz w:val="28"/>
        </w:rPr>
        <w:t>
      жеке тексерудi жүргiзу нәтижелерiмен және iс жүргiзу құжаттарымен танысуға;
</w:t>
      </w:r>
      <w:r>
        <w:br/>
      </w:r>
      <w:r>
        <w:rPr>
          <w:rFonts w:ascii="Times New Roman"/>
          <w:b w:val="false"/>
          <w:i w:val="false"/>
          <w:color w:val="000000"/>
          <w:sz w:val="28"/>
        </w:rPr>
        <w:t>
      осы Заңның ХV бөлiмiне сәйкес жеке тексерудi жүргiзушi Қазақстан Республикасы кеден органы лауазымды адамдарының әрекеттерiне шағым жасауға;
</w:t>
      </w:r>
      <w:r>
        <w:br/>
      </w:r>
      <w:r>
        <w:rPr>
          <w:rFonts w:ascii="Times New Roman"/>
          <w:b w:val="false"/>
          <w:i w:val="false"/>
          <w:color w:val="000000"/>
          <w:sz w:val="28"/>
        </w:rPr>
        <w:t>
      адвокат қызметiн пайдалануға құқығы бар.
</w:t>
      </w:r>
      <w:r>
        <w:br/>
      </w:r>
      <w:r>
        <w:rPr>
          <w:rFonts w:ascii="Times New Roman"/>
          <w:b w:val="false"/>
          <w:i w:val="false"/>
          <w:color w:val="000000"/>
          <w:sz w:val="28"/>
        </w:rPr>
        <w:t>
      Өзiне жеке тексеру жүргiзiлген жеке тұлғаға жеке тексеру жүргiзiлгенi, тауарлар алынып қойғаны туралы актiнiң көшiрмесi берiледi.
</w:t>
      </w:r>
      <w:r>
        <w:br/>
      </w:r>
      <w:r>
        <w:rPr>
          <w:rFonts w:ascii="Times New Roman"/>
          <w:b w:val="false"/>
          <w:i w:val="false"/>
          <w:color w:val="000000"/>
          <w:sz w:val="28"/>
        </w:rPr>
        <w:t>
      Жеке тексерудi Қазақстан Республикасы кеден органының тексеруден өтушімен бiр жыныстағы лауазымды адамдары сол жыныстағы екi бөгде куәгердiң қатысуымен санитарлық-гигиеналық талаптарға сай келетiн оқшауланған үй-жайда жүргiзедi. Бұл үй-жайға басқа жеке тұлғалардың енуiне және олардың тарапынан жеке тексерудің жүргiзiлуiн байқау мүмкiндiгiне жол берiлмеуге тиiс. Тексерiлетiн адамның дене мүшелерiн тексерудi тек қана медицина қызметкерлерi жүргiзуге тиiс.
</w:t>
      </w:r>
      <w:r>
        <w:br/>
      </w:r>
      <w:r>
        <w:rPr>
          <w:rFonts w:ascii="Times New Roman"/>
          <w:b w:val="false"/>
          <w:i w:val="false"/>
          <w:color w:val="000000"/>
          <w:sz w:val="28"/>
        </w:rPr>
        <w:t>
      Жеке тексеру жүргiзiлгендiгi туралы хаттама Қазақстан Республикасының орталық кеден органы белгiлеген нысанда жасалады.
</w:t>
      </w:r>
      <w:r>
        <w:br/>
      </w:r>
      <w:r>
        <w:rPr>
          <w:rFonts w:ascii="Times New Roman"/>
          <w:b w:val="false"/>
          <w:i w:val="false"/>
          <w:color w:val="000000"/>
          <w:sz w:val="28"/>
        </w:rPr>
        <w:t>
      Хаттамаға жеке тексеру жүргiзген Қазақстан Республикасы кеден органының лауазымды адамы, өзiне тексеру жүргiзiлген жеке тұлға, бөгде куәгерлер, ал медицина қызметкерi тексеру жүргiзген кезде осы қызметкер де қолдарын қояды. Өзiне тексеру жүргiзiлген жеке тұлға осы хаттамада мәлiмдеме жасауға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ШЕКАРАСЫ АРҚЫЛЫ ӨТКIЗIЛЕТIН ТАУАРЛАР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КӨЛIК ҚҰРАЛДАРЫНА КЕДЕН БАҚЫЛАУЫН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ЖАСАУҒА ҚАТЫСТЫ ҚОСЫМША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213-бап. Кеден бақылауына жататын тауарлар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көлiк құралдары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211-бабында көзделгеннен басқа жағдайларда, Қазақстан Республикасының кеден шекарасы арқылы өткiзiлетiн барлық тауарлар мен көлiк құралдары кеден бақылауына жатады.
</w:t>
      </w:r>
      <w:r>
        <w:br/>
      </w:r>
      <w:r>
        <w:rPr>
          <w:rFonts w:ascii="Times New Roman"/>
          <w:b w:val="false"/>
          <w:i w:val="false"/>
          <w:color w:val="000000"/>
          <w:sz w:val="28"/>
        </w:rPr>
        <w:t>
      Қазақстан Республикасының кеден органдары, басқа мемлекеттердiң аумағында жүрген кемелер мен шетелдiк кемелердi қоспағанда, Қазақстан Республикасы кеден органының рұқсатынсыз Қазақстан Республикасының кеден аумағынан өтiп кеткен көлiк құралдарын ықтиярсыз тоқтатуға теңiз, өзен және әуе кемелерiн қайтаруға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214-бап. Кеден бақылауында болу уақыты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мен көлiк құралдары кеден режимiне сәйкес кеден бақылауы басталған кезден бастап, аяқталғанға дейiн кеден бақылауында болады.
</w:t>
      </w:r>
      <w:r>
        <w:br/>
      </w:r>
      <w:r>
        <w:rPr>
          <w:rFonts w:ascii="Times New Roman"/>
          <w:b w:val="false"/>
          <w:i w:val="false"/>
          <w:color w:val="000000"/>
          <w:sz w:val="28"/>
        </w:rPr>
        <w:t>
      Тауарлар мен көлiк құралдары әкелiнген кезде кеден бақылауы олардың Қазақстан Республикасының кеден шекарасынан өткен кезiнде басталады және Қазақстан Республикасы аумағына тауарлар мен көлiк құралдарын еркiн айналысқа шығарған кезде не Қазақстан Республикасының кеден шекарасынан керi өткен кезде аяқталады.
</w:t>
      </w:r>
      <w:r>
        <w:br/>
      </w:r>
      <w:r>
        <w:rPr>
          <w:rFonts w:ascii="Times New Roman"/>
          <w:b w:val="false"/>
          <w:i w:val="false"/>
          <w:color w:val="000000"/>
          <w:sz w:val="28"/>
        </w:rPr>
        <w:t>
      Шетке әкетiлген жағдайда кеден бақылау кеден декларациясын қабылдаған сәттен басталады.
</w:t>
      </w:r>
      <w:r>
        <w:br/>
      </w:r>
      <w:r>
        <w:rPr>
          <w:rFonts w:ascii="Times New Roman"/>
          <w:b w:val="false"/>
          <w:i w:val="false"/>
          <w:color w:val="000000"/>
          <w:sz w:val="28"/>
        </w:rPr>
        <w:t>
      Қазақстан Республикасының кеден аумағынан тысқары жерлерге әкетiлетiн тауарлар мен көлiк құралдарына кеден бақылауы Қазақстан Республикасының кеден шекарасынан өткен сәтiнде аяқталады.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215-бап. Тауарлар мен көлiк құралдарын шығарғаннан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кейiнгi кеден бақылауы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орындалуын бақылау Қазақстан Республикасының кеден органдарына жүктелген Қазақстан Республикасы заңдарының немесе Қазақстан Республикасының халықаралық шарттарының бұзылғандығы туралы жеткiлiктi негiздер бар деп саналса, тауарлар мен көлiк құралдарының шығарылғанына қарамастан осы тауарлар мен көлiк құралдарына кеден бақылауы кез келген уақытта жүргiзiлуi мүмкiн.
</w:t>
      </w:r>
      <w:r>
        <w:br/>
      </w:r>
      <w:r>
        <w:rPr>
          <w:rFonts w:ascii="Times New Roman"/>
          <w:b w:val="false"/>
          <w:i w:val="false"/>
          <w:color w:val="000000"/>
          <w:sz w:val="28"/>
        </w:rPr>
        <w:t>
      Аталған жағдайда Қазақстан Республикасының кеден органдары тауарлар мен көлiк құралдарының бар-жоғын тексеруге, оларды қайтадан кеден тексеруiнен өткiзуге, кеден декларациясында көрсетiлген мәлiметтердi қайта тексеруге, сол тауарлармен жасалатын сыртқы экономикалық және кейiнгi коммерциялық операцияларға қатысты коммерциялық құжаттар мен басқа да ақпаратты тексеруге құқылы. Тексеру декларанттың, сол операцияларға тiкелей немесе жанама түрде қатысы бар немесе қажеттi құжаттарды иеленген кез келген өзге тұлғаның орналасқан жерлерiнде жүргiзiлуi мүмкiн. Құқық бұзушылық анықталған жағдайда тұлғалар осы Заңның ережелерiне сәйкес жауапкершiлiкке тартылады.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216-бап. Кеден декларациясын, құжаттарды тексеру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тауарлар мен көлiк құралдарын қарап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шығудың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декларациясын, құжаттарды тексерудi және тауарлар мен көлiк құралдарын қарап шығуды, оның iшiнде шұғыл жеткiзiлiмдер жөнiнде тексеру мен қарап шығуды, ал тауарлардан алдын-ала мәлiмдеген жағдайда - кеден декларациясы мен құжаттарды тексерудi Қазақстан Республикасының кеден органы кеден декларациясын қабылдап алған және кеден мақсаттары үшiн қажет барлық құжаттар тапсырылған күннен бастап үш күннен кешiктiрмей Қазақстан Республикасының кеден органы жүзеге асырады.
</w:t>
      </w:r>
      <w:r>
        <w:br/>
      </w:r>
      <w:r>
        <w:rPr>
          <w:rFonts w:ascii="Times New Roman"/>
          <w:b w:val="false"/>
          <w:i w:val="false"/>
          <w:color w:val="000000"/>
          <w:sz w:val="28"/>
        </w:rPr>
        <w:t>
      Шұғыл жеткiзiлiмдер жөнiнде қолданылатын мерзiмдi қоспағанда, аталған мерзiмдi кеден декларациясын қабылдап алған күннен бастап он күнге дейiн ұзартуға Қазақстан Республикасы кеден органы басшысының жазбаша рұқсатымен жол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216-бап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217-бап. Тауарлар мен көлiк құралдарын тексерудi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жүргiзген кезде декларанттың, тауарлар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көлiк құралдарына қатысты өкiлеттiгi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 өзге де тұлғалардың және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өкiлдерiнiң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Декларант, тауарлар мен көлiк құралдарына қатысты өкiлеттiгi бар өзге де тұлғалар және олардың өкiлдерi тауарлар мен көлiк құралдарын тексерген кезде өз бастамасы бойынша қатысуға құқылы.
</w:t>
      </w:r>
      <w:r>
        <w:br/>
      </w:r>
      <w:r>
        <w:rPr>
          <w:rFonts w:ascii="Times New Roman"/>
          <w:b w:val="false"/>
          <w:i w:val="false"/>
          <w:color w:val="000000"/>
          <w:sz w:val="28"/>
        </w:rPr>
        <w:t>
      Қазақстан Республикасы кеден органы лауазымды адамдарының талап етуi бойынша аталған адамдар осындай тексеру кезiнде қатысуға және Қазақстан Республикасы кеден органының лауазымды адамдарына қажеттi көмек көрсетуге мiндеттi. Тасымалдаушының арнайы өкiлеттiгi бар өкiлi болмаған кезде кеден мақсаттары үшiн мұндай өкiл көлiк құралын басқарушы жеке тұлға болып табылады.
</w:t>
      </w:r>
      <w:r>
        <w:br/>
      </w:r>
      <w:r>
        <w:rPr>
          <w:rFonts w:ascii="Times New Roman"/>
          <w:b w:val="false"/>
          <w:i w:val="false"/>
          <w:color w:val="000000"/>
          <w:sz w:val="28"/>
        </w:rPr>
        <w:t>
      Қазақстан Республикасының кеден органы декларант, не тауарлар мен көлiк құралдарына қатысты өкiлеттiгi бар өзге тұлғалар мен олардың өкiлдiгi болмаған кезде, мына жағдайларда:
</w:t>
      </w:r>
      <w:r>
        <w:br/>
      </w:r>
      <w:r>
        <w:rPr>
          <w:rFonts w:ascii="Times New Roman"/>
          <w:b w:val="false"/>
          <w:i w:val="false"/>
          <w:color w:val="000000"/>
          <w:sz w:val="28"/>
        </w:rPr>
        <w:t>
      аталған тұлғалар тауарлар мен көлiк құралдары ұсынылғаннан кейiн он күн iшiнде келмеген жағдайда;
</w:t>
      </w:r>
      <w:r>
        <w:br/>
      </w:r>
      <w:r>
        <w:rPr>
          <w:rFonts w:ascii="Times New Roman"/>
          <w:b w:val="false"/>
          <w:i w:val="false"/>
          <w:color w:val="000000"/>
          <w:sz w:val="28"/>
        </w:rPr>
        <w:t>
      мемлекет қауiпсiздiгiне, адам өмiрi мен денсаулығына, жануарлар мен өсiмдiктерге, айналадағы табиғи ортаны қорғауға, Қазақстан Республикасы халқының көркем, тарихи және археологиялық игiлiктерiне қатер төнген жағдайда және кезек күттiрмейтiн басқа да жағдайларда;
</w:t>
      </w:r>
      <w:r>
        <w:br/>
      </w:r>
      <w:r>
        <w:rPr>
          <w:rFonts w:ascii="Times New Roman"/>
          <w:b w:val="false"/>
          <w:i w:val="false"/>
          <w:color w:val="000000"/>
          <w:sz w:val="28"/>
        </w:rPr>
        <w:t>
      тауарларды халықаралық почта жөнелтiлiмдерiмен жiберген жағдайда;
</w:t>
      </w:r>
      <w:r>
        <w:br/>
      </w:r>
      <w:r>
        <w:rPr>
          <w:rFonts w:ascii="Times New Roman"/>
          <w:b w:val="false"/>
          <w:i w:val="false"/>
          <w:color w:val="000000"/>
          <w:sz w:val="28"/>
        </w:rPr>
        <w:t>
      тауарлар мен көлiк құралдарын Қазақстан Республикасы кеден аумағына кеден режимiн бұза отырып қалдырған жағдайда тауарлар мен көлiк құралдарын тексерудi жүргiзуге құқылы.
</w:t>
      </w:r>
      <w:r>
        <w:br/>
      </w:r>
      <w:r>
        <w:rPr>
          <w:rFonts w:ascii="Times New Roman"/>
          <w:b w:val="false"/>
          <w:i w:val="false"/>
          <w:color w:val="000000"/>
          <w:sz w:val="28"/>
        </w:rPr>
        <w:t>
      Аталған жағдайларда тауарлар мен көлiк құралдарын тексеру бөгде куәлардың қатысуымен жүргiзiледi және Қазақстан Республикасының орталық кеден органы бекiткен нысан бойынша кеден тексеруiнiң актiсiмен ресiмделедi.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218-бап. Кеден бақылауындағы тауарлар мен көлiк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құралдарын түгендеу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кез келген уақытта кеден бақылауындағы тауарлар мен көлiк құралдарын, сондай-ақ кеден төлемдерi мен салықтары төленбеген немесе кеден төлемдерi мен салықтарына қатысты бөлiгiнде кеден жеңiлдiктерi берiлген тауарларды түгендеуге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218-1-бап. Интеллектуалдық меншiк объектілерiн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қамтитын тауарларды Қазақстан Республикасына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әкелуге және Қазақстан Республикасынан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әкетуге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орталық кеден органының интеллектуалдық меншiк объектiлерiн қамтитын тауарлар тiзілiмiне енгiзiлген интеллектуалдық меншiк объектiлерiн қамтитын тауарларды  Қазақстан Республикасының аумағына әкелу не Қазақстан Республикасының аумағынан әкету Қазақстан Республикасының заңдарына не Қазақстан Республикасы бекiткен халықаралық шарттарға сәйкес осы Заңмен белгiленген тәртiппен және интеллектуалдық меншiк объектiлерi жөнiндегi Қазақстан Республикасының өзге де нормативтiк құқықтық актiлерiмен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218-2-бап. Интеллектуалдық меншiк объектілерiн қамтитын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 тiркеу туралы өтiнiш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Интеллектуалдық меншік объектілерін қамтитын тауарларды Қазақстан Республикасы орталық кеден органының тiзiлiмiне енгiзу интеллектуалдық меншiк объектiлерiне құқық иеленушiнiң өтiнiшi бойынша жүзеге асырылады. Өтiнiш беру, қарау және тiзiлiмге енгiзу тәртiбiн құзыретiне интеллектуалдық және өнеркәсiптiк меншiк объектiлерiн қорғау мәселелерi жатқызылған, мемлекет уәкiлеттiк берген органның келiсiмi бойынша Қазақстан Республикасының орталық кеден органы белгiлейдi.
</w:t>
      </w:r>
      <w:r>
        <w:br/>
      </w:r>
      <w:r>
        <w:rPr>
          <w:rFonts w:ascii="Times New Roman"/>
          <w:b w:val="false"/>
          <w:i w:val="false"/>
          <w:color w:val="000000"/>
          <w:sz w:val="28"/>
        </w:rPr>
        <w:t>
      Қазақстан Республикасының орталық кеден органы интеллектуалдық меншік объектілерi бар тауарлардың тiзiлiмiн жүргiзедi және оны мерзiмдi жарияланып тұруын қамтамасыз етедi.
</w:t>
      </w:r>
      <w:r>
        <w:br/>
      </w:r>
      <w:r>
        <w:rPr>
          <w:rFonts w:ascii="Times New Roman"/>
          <w:b w:val="false"/>
          <w:i w:val="false"/>
          <w:color w:val="000000"/>
          <w:sz w:val="28"/>
        </w:rPr>
        <w:t>
      Интеллектуалдық меншiк объектiлерiн қамтитын тауарлар:
</w:t>
      </w:r>
      <w:r>
        <w:br/>
      </w:r>
      <w:r>
        <w:rPr>
          <w:rFonts w:ascii="Times New Roman"/>
          <w:b w:val="false"/>
          <w:i w:val="false"/>
          <w:color w:val="000000"/>
          <w:sz w:val="28"/>
        </w:rPr>
        <w:t>
      1) интеллектуалдық меншiк объектiлерiне құқық иеленушiнiң өтiнiшi бойынша;
</w:t>
      </w:r>
      <w:r>
        <w:br/>
      </w:r>
      <w:r>
        <w:rPr>
          <w:rFonts w:ascii="Times New Roman"/>
          <w:b w:val="false"/>
          <w:i w:val="false"/>
          <w:color w:val="000000"/>
          <w:sz w:val="28"/>
        </w:rPr>
        <w:t>
      2) интеллектуалдық меншiк объектiлерiн қамтитын тауарларды тiзiлiмге енгiзген кезде терiс мәлiметтер берілген жағдайда;
</w:t>
      </w:r>
      <w:r>
        <w:br/>
      </w:r>
      <w:r>
        <w:rPr>
          <w:rFonts w:ascii="Times New Roman"/>
          <w:b w:val="false"/>
          <w:i w:val="false"/>
          <w:color w:val="000000"/>
          <w:sz w:val="28"/>
        </w:rPr>
        <w:t>
      3) өтiнiште көрсетiлген мәлiметтердiң өзгергенi жайында белгiленген мерзiмде хабарламағанда;
</w:t>
      </w:r>
      <w:r>
        <w:br/>
      </w:r>
      <w:r>
        <w:rPr>
          <w:rFonts w:ascii="Times New Roman"/>
          <w:b w:val="false"/>
          <w:i w:val="false"/>
          <w:color w:val="000000"/>
          <w:sz w:val="28"/>
        </w:rPr>
        <w:t>
      4) интеллектуалдық меншiк объектiлерiне құқығы күшiн тоқтатқанда тiзiлiмнен алып тасталуы мүмкiн.
</w:t>
      </w:r>
      <w:r>
        <w:br/>
      </w:r>
      <w:r>
        <w:rPr>
          <w:rFonts w:ascii="Times New Roman"/>
          <w:b w:val="false"/>
          <w:i w:val="false"/>
          <w:color w:val="000000"/>
          <w:sz w:val="28"/>
        </w:rPr>
        <w:t>
      Қазақстан Республикасының орталық кеден органы құқық иеленушiнi интеллектуалдық меншiк объектiлерiн қамтитын тауарлардың тiзiлiмнен алып тасталғандығы туралы дереу хабардар етедi.
</w:t>
      </w:r>
      <w:r>
        <w:br/>
      </w:r>
      <w:r>
        <w:rPr>
          <w:rFonts w:ascii="Times New Roman"/>
          <w:b w:val="false"/>
          <w:i w:val="false"/>
          <w:color w:val="000000"/>
          <w:sz w:val="28"/>
        </w:rPr>
        <w:t>
      Құқық иеленушi Қазақстан Республикасының орталық кеден органына оның интеллектуалдық меншiк объектiсiне құқығы жарамсыз болып қалғандығы туралы хабарлауға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218-3-бап. Интеллектуалдық меншiк объектілерiн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қамтитын тауарларды шығаруды тоқтата тұру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органы, егер Қазақстан Республикасының кеден органы тауарлар арыз берушiнiң интеллектуалдық меншiк объектiлерiне құқығын бұзады деген белгiлердi анықтаса, Қазақстан Республикасының орталық кеден органының тiзiлiмiне енгiзiлген интеллектуалдық меншiк объектiлерiн қамтитын тауарларды шығаруды тоқтата тұрады.
</w:t>
      </w:r>
      <w:r>
        <w:br/>
      </w:r>
      <w:r>
        <w:rPr>
          <w:rFonts w:ascii="Times New Roman"/>
          <w:b w:val="false"/>
          <w:i w:val="false"/>
          <w:color w:val="000000"/>
          <w:sz w:val="28"/>
        </w:rPr>
        <w:t>
      Қазақстан Республикасының кеден органы интеллектуалдық меншiк объектілерiн қамтитын тауарларды шығаруды тоқтата тұру туралы шешiм қабылданған күннен кейiнгi келесi жұмыс күнiнен кешiктiрiлмейтiн мерзiмде құқық иеленушi мен декларантты тоқтата тұру және оның себептерi туралы хабардар етедi, сондай-ақ декларантқа құқық иеленушiнiң атауы мен мекен-жайын, ал құқық иеленушiге - декларанттың атауы мен мекен-жайын хабарлайды.
</w:t>
      </w:r>
      <w:r>
        <w:br/>
      </w:r>
      <w:r>
        <w:rPr>
          <w:rFonts w:ascii="Times New Roman"/>
          <w:b w:val="false"/>
          <w:i w:val="false"/>
          <w:color w:val="000000"/>
          <w:sz w:val="28"/>
        </w:rPr>
        <w:t>
      Интеллектуалдық меншiк объектiлерiн қамтитын тауарларды шығаруды тоқтатқан жағдайда, құқық иеленушi осындай тоқтата тұру туралы жазбаша хабарлама алғаннан кейiн үш жұмыс күнi iшiнде тауарларды шығаруды тоқтата тұруға байланысты декларанттың залалдарын өтеуге жеткілікті мөлшерде енгізілетін соманы төлеуді қамтамасыз етуге міндетті. Аталған мөлшердi Қазақстан Республикасының заңдарында белгiленген тәртiппен Қазақстан Республикасының кеден органы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218-4-бап. Интеллектуалдық меншік құқығын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мақсатында кедендік ресімдеуді тоқтата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тұру мерзімі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интеллектуалдық меншiк объектiлерiн қамтитын тауарларды шығаруды он жұмыс күнiне дейiнгi мерзiмге тоқтата тұруға құқылы.
</w:t>
      </w:r>
      <w:r>
        <w:br/>
      </w:r>
      <w:r>
        <w:rPr>
          <w:rFonts w:ascii="Times New Roman"/>
          <w:b w:val="false"/>
          <w:i w:val="false"/>
          <w:color w:val="000000"/>
          <w:sz w:val="28"/>
        </w:rPr>
        <w:t>
      Қазақстан Республикасының заңдарында не Қазақстан Республикасының халықаралық шарттарында белгіленген тәртiппен Қазақстан Республикасының кеден органдары бұл мерзiмдi қосымша он жұмыс күнiне ұзартуы мүмкiн.
</w:t>
      </w:r>
      <w:r>
        <w:br/>
      </w:r>
      <w:r>
        <w:rPr>
          <w:rFonts w:ascii="Times New Roman"/>
          <w:b w:val="false"/>
          <w:i w:val="false"/>
          <w:color w:val="000000"/>
          <w:sz w:val="28"/>
        </w:rPr>
        <w:t>
      Егер өтiнiш берушi ұсталған тауарлардың әкелiнуi немесе әкетiлуi фактiсiне байланысты интеллектуалдық меншiкке құқықтың бұзылуы туралы сот iсiн қозғау туралы дәлелдемелердi тапсырмаса, құқық иеленушiге алдын ала хабарлай отырып, Қазақстан Республикасының кеден органдары аталған мерзiм өткеннен кейiн Қазақстан Республикасының кеден заңдарында белгіленген өзге талаптар орындалған жағдайда тауарларды шығаруға шектеудi тоқтатады.
</w:t>
      </w:r>
      <w:r>
        <w:br/>
      </w:r>
      <w:r>
        <w:rPr>
          <w:rFonts w:ascii="Times New Roman"/>
          <w:b w:val="false"/>
          <w:i w:val="false"/>
          <w:color w:val="000000"/>
          <w:sz w:val="28"/>
        </w:rPr>
        <w:t>
      Интеллектуалдық меншiк объектiлерiн қамтитын тауарларды шығаруды тоқтата тұру мерзімі ішінде сот ісі қозғалған жағдайда Қазақстан Республикасының кеден органдарының талап арыз талаптарын қамтамасыз ету жөнiндегi шаралар туралы сот шешiм қабылдағанға дейiн тауарлар шығарулы жүзеге асыруға құқығы жоқ.
</w:t>
      </w:r>
      <w:r>
        <w:br/>
      </w:r>
      <w:r>
        <w:rPr>
          <w:rFonts w:ascii="Times New Roman"/>
          <w:b w:val="false"/>
          <w:i w:val="false"/>
          <w:color w:val="000000"/>
          <w:sz w:val="28"/>
        </w:rPr>
        <w:t>
      Өнеркәсiптiк үлгiлердi, патенттердi, интегралдық схемалардың топологияларын немесе жасырын ақпаратты қамтитын тауарларды шығару декларант құқық иеленушiнiң мүдделерiн қорғау үшiн қажет қамтамасыз етудi кемiнде бiр ай мерзiмге берген жағдайда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218-5-бап. Интеллектуалдық меншiк объектiлерiне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 қорғау жөнiнде шаралар қолданбағаны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талаптарды бұзғаны үшiн жауапкершілiк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органы осы Заңның 218-2-218-4-баптарында көзделген шараларды қолданбағаны не осы Заңда және Қазақстан Республикасының өзге де нормативтiк құқықтық актiлерiнде белгiленген талаптарды бұза отырып, тауарлар шығаруды тоқтатқаны үшiн Қазақстан Республикасының заңдарына сәйкес жауап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218-1 - 218-5-баптармен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ВАЛЮТА БАҚЫЛАУЫ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ВАЛЮТА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БАҚЫЛАУЫН ЖҮЗЕГЕ АСЫРУЫ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219-бап. Қазақстан Республикасының кеден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валюта бақылауы органы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Қазақстан Республикасындағы валюта бақылау органы болып табылады.
</w:t>
      </w:r>
      <w:r>
        <w:br/>
      </w:r>
      <w:r>
        <w:rPr>
          <w:rFonts w:ascii="Times New Roman"/>
          <w:b w:val="false"/>
          <w:i w:val="false"/>
          <w:color w:val="000000"/>
          <w:sz w:val="28"/>
        </w:rPr>
        <w:t>
      Валюта бақылауын жүзеге асыру кезiндегi басқа кеден органдарының қызметi мен өкiлеттiктерiн Қазақстан Республикасы кеден органдарының валюта бақылауы саласындағы құзыры шегiнде Қазақстан Республикасының орталық кеден органы айқындайды.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220-бап.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валюта бақылауы саласындағы құзыры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еркiн кеден аймақтары мен еркiн қоймалар аумағы ауқымын қоспағанда, тұлғалардың валюта құндылықтарын Қазақстан Республикасының кеден шекарасы арқылы өткiзуiне, сондай-ақ аталған шекара арқылы тауарлар мен көлiк құралдарының өткiзiлуiне байланысты валюта операцияларына валюта бақылауын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221-бап.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валюта бақылауын жүзеге асыруы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жүзеге асыратын валюта бақылауы кеден бақылауының құрамдас бөлiгi болып табылады.
</w:t>
      </w:r>
      <w:r>
        <w:br/>
      </w:r>
      <w:r>
        <w:rPr>
          <w:rFonts w:ascii="Times New Roman"/>
          <w:b w:val="false"/>
          <w:i w:val="false"/>
          <w:color w:val="000000"/>
          <w:sz w:val="28"/>
        </w:rPr>
        <w:t>
      Қазақстан Республикасының кеден органдары валюта бақылауын Қазақстан Республикасының валюта заңдары мен осы Заңның ережелерiне сәйкес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222-бап. Қазақстан Республикасының кеден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валюта бақылауын жүзеге асырған кезде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анықталған құқық бұзушылық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валюта бақылауын жүзеге асыру барысында кеден ережелерiн бұзушылық немесе Қазақстан Республикасы кеден органдарының қалыпты қызметiне қол сұғатын құқық бұзушылықпен немесе осы бұзушылықтармен байланысты болып табылатын Қазақстан Республикасы валюта заңдарының бұзылуы анықталған кезде  тұлғалар осы Заңға сәйкес жауап бередi.
</w:t>
      </w:r>
      <w:r>
        <w:br/>
      </w:r>
      <w:r>
        <w:rPr>
          <w:rFonts w:ascii="Times New Roman"/>
          <w:b w:val="false"/>
          <w:i w:val="false"/>
          <w:color w:val="000000"/>
          <w:sz w:val="28"/>
        </w:rPr>
        <w:t>
      Өзге жағдайларда Қазақстан Республикасының кеден органдары анықтаған Қазақстан Республикасының валюта заңдарын бұзғаны үшiн жауапкершілік Қазақстан Республикасының заңдарына сәйкес туындайды.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222-бап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IХ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ШЕТЕЛДIК ТҰЛҒАЛАРДЫҢ ЖЕКЕЛЕГЕН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САНАТТАРЫНА БЕРIЛЕТIН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 МЕМЛЕКЕТТЕРIНIҢ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ӨКIЛДIКТЕРI МЕН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ЖЕҢIЛДIКТЕРI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223-бап. Шетел мемлекеттерiнiң дипломатиялық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өкiлдiктерiне арналған кеден жеңiлдiктерi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аумағындағы шетел мемлекеттерiнiң дипломатиялық өкiлдiктерi Қазақстан Республикасының кеден шекарасы арқылы өткiзудiң белгiленген тәртiбiн сақтаған жағдайда, Қазақстан Республикасы кеден органдарының осыған белгiленген орындарынан тыс немесе жұмыс уақытынан тыс тауарларды сақтағаны, кеден құжаттарын ресiмдегенi үшiн Қазақстан Республикасының заңдарымен белгiленген төлемдердi қоспағанда, өкiлдiктердiң ресми пайдалануына арналған тауарларды кеден төлемдерiнен босатыла отырып, Қазақстан Республикасының аумағына әкелiп және Қазақстан Республикасының аумағынан әкете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224-бап. Шетел мемлекетiнiң дипломатиялық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өкiлдiгiнiң басшысы мен өкiлдiктiң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жеке құрамының мүшелерiне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кеден жеңiлдiктерi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Шетел мемлекеттерiнiң дипломатиялық өкiлдiгiнiң басшысы мен өкiлдiктiң дипломатиялық жеке құрамының мүшелерi, сондай-ақ олармен бiрге тұратын отбасы мүшелерi Қазақстан Республикасының кеден шекарасы арқылы тауарларды өткiзудiң белгiленген тәртiбiн сақтай отырып, бастапқы жайғасуға қажет тауарларды қоса, өздерiнiң жеке пайдалануына арналған тауарларды Қазақстан Республикасына әкеле алады және жеке пайдалануына арналған тауарларды Қазақстан Республикасынан әкете алады, бұған тауарларды Қазақстан Республикасы кеден органдарының осы үшiн белгiленген орындарынан тыс немесе жұмыс уақытынан тыс сақтағаны, кедендiк ресiмдегенi үшiн төленетiн төлемдер, егер Қазақстан Республикасы заңдарында осылайша белгiленген болса, қосылмайды.
</w:t>
      </w:r>
      <w:r>
        <w:br/>
      </w:r>
      <w:r>
        <w:rPr>
          <w:rFonts w:ascii="Times New Roman"/>
          <w:b w:val="false"/>
          <w:i w:val="false"/>
          <w:color w:val="000000"/>
          <w:sz w:val="28"/>
        </w:rPr>
        <w:t>
      Шетел мемлекетiнiң дипломатиялық өкiлдiгi басшысының, өкiлдiктiң дипломатиялық жеке құрамы мүшелерiнiң, олармен бiрге тұратын отбасы мүшелерiнiң жеке теңдеме жүгi, егер теңдеме жүкте өзiнiң пайдалануына арналмаған тауарлар немесе әкелуiне немесе әкетiлуiне Қазақстан Республикасының заңдарымен, Қазақстан Республикасының халықаралық шарттарымен тыйым салынған не карантиндiк және өзге арнайы ережелермен реттелетiн тауарлар бар екенiне елеулi негiздер болмаса, тексеруден босатылады. Мұндай тексеру тек қана дипломатиялық агенттiң немесе олардың уәкiлеттi өкiлдерiнiң қатысуымен жүргiзiлуге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225-бап. Шетел мемлекетiнiң дипломатиялық өкiлдiгiнiң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әкiмшiлiк-техникалық жеке құрамының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қызметкерлерiне арналған кеден жеңiлдiктерi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Шетел мемлекетiнiң дипломатиялық өкiлдiгiнiң әкiмшiлiк-техникалық жеке құрамының қызметкерлерi және олармен бiрге тұратын отбасы мүшелерi, егер бұл қызметкерлер мен олардың отбасы мүшелерi Қазақстан Республикасында тұрақты тұрмайтын болса, бастапқы жайғасуға арналған тауарларды кеден төлемдерiнен босатыла отырып Қазақстан Республикасына әкеле алады, бұған Қазақстан Республикасы кеден органдарының тауарларды осы үшiн белгiленген орындарынан тыс немесе жұмыс уақытынан тыс сақтағаны, кедендiк ресiмдегенi үшiн төленетiн төлемдер, егер олар Қазақстан Республикасы заңдарында көзделген болса, қосылмайды.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226-бап. Шетел мемлекетi өкiлдiгiнiң дипломатиялық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құрамы мүшелерiне берiлетiн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жеңiлдiктерiн әкiмшiлiк-техникалық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көрсетушi жеке құрамның қызметкерлерiне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шетел мемлекетiмен арадағы арнайы келiсiмi негiзiнде шетел мемлекетi өкiлдiгiнiң дипломатиялық жеке құрамы қызметкерлерiне осы Заңмен берiлетiн кеден жеңiлдiктерi,  әрбiр жеке мемлекетке қатысты өзара сыпайылық принципiн негiзге ала отырып, осы өкiлдiктiң әкiмшiлiк-техникалық және қызмет көрсетушi құрамының қызметкерлерiне, сондай-ақ олардың Қазақстан Республикасында тұрақты тұрмайтын отбасы мүшелерiне де қолданылуы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227-бап. Шетел мемлекеттерiнiң консулдық өкiлдiктерi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олардың жеке құрамы мүшелерiне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жеңiлдiктерiн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Шетел мемлекеттерiнiң консулдық өкiлдiктерiне, консулдық өкiлдiк басшысын қоса консулдық лауазымды адамдарға және консулдық қызметкерлерге, сондай-ақ олардың отбасы мүшелерiне шетел мемлекеттерiнiң дипломатиялық өкiлдiктерi немесе дипломатиялық өкiлдiктiң тиiстi қызметкерлерi үшiн осы Заңмен көзделген кеден жеңiлдiктерi берiледi.
</w:t>
      </w:r>
      <w:r>
        <w:br/>
      </w:r>
      <w:r>
        <w:rPr>
          <w:rFonts w:ascii="Times New Roman"/>
          <w:b w:val="false"/>
          <w:i w:val="false"/>
          <w:color w:val="000000"/>
          <w:sz w:val="28"/>
        </w:rPr>
        <w:t>
      Қазақстан Республикасының шетел мемлекетiмен арадағы арнайы келiсiмi негiзiнде, консулдық өкiлдiгiнiң қызмет көрсетушi жеке құрамы қызметкерлерiне, сондай-ақ олардың Қазақстан Республикасында тұрақты тұрмайтын отбасы мүшелерiне әрбiр жеке мемлекетке қатысты өзара сыпайылық принципiн негiзге ала отырып, шетел мемлекетiнiң дипломатиялық өкiлдiгiнiң тиiстi жеке құрамы мүшелерiне осы Заңмен берiлетiн кеден жеңiлдiктерi қолданылуы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228-бап. Шетел мемлекеттерiнiң дипломатиялық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почтасы мен консулдық сағдиянын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кеден шекарасы арқылы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шекарасы арқылы өткiзiлетiн шетел мемлекеттерiнiң дипломатиялық почтасы мен консулдық сағдиянын ашуға да, ұстап қалуға да жатпайды. Консулдық сағдиянда осы баптың үшiншi бөлiгiнде көрсетiлмеген заттар бар деп есептеуге негiздер болған жағдайда, Қазақстан Республикасының кеден органы Қазақстан Республикасы кеден органы лауазымды адамдарының қатысуымен өкiлдiк етуші мемлекеттiң уәкiлеттi тұлғаларының сағдиянды ашуын талап етуге құқылы. Консулдық сағдиянды ашудан бас тартқан жағдайда, сағдиян жөнелтiлген жерiне қайтарылады.
</w:t>
      </w:r>
      <w:r>
        <w:br/>
      </w:r>
      <w:r>
        <w:rPr>
          <w:rFonts w:ascii="Times New Roman"/>
          <w:b w:val="false"/>
          <w:i w:val="false"/>
          <w:color w:val="000000"/>
          <w:sz w:val="28"/>
        </w:rPr>
        <w:t>
      Дипломатиялық почта мен консулдық сағдиянды құрайтын барлық жүк орындарының олардың сипатына нұсқайтын көрнекi сыртқы белгiлер болуға тиiс.
</w:t>
      </w:r>
      <w:r>
        <w:br/>
      </w:r>
      <w:r>
        <w:rPr>
          <w:rFonts w:ascii="Times New Roman"/>
          <w:b w:val="false"/>
          <w:i w:val="false"/>
          <w:color w:val="000000"/>
          <w:sz w:val="28"/>
        </w:rPr>
        <w:t>
      Дипломатиялық почтада тек қана ресми пайдалануға арналған дипломатиялық құжаттар мен тауарлар, ал консулдық сағдиянда тек қана ресми хат-хабарлар мен құжаттар немесе тек қана ресми пайдалануға арналған тауарлар болуы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ШЕТЕЛДIК ӨЗГЕ ТҰЛҒАЛАРҒА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КЕДЕН ЖЕҢIЛДIКТЕРI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229-бап. Шетелдiк дипломатиялық және консулдық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курьерлерге арналған кеден жеңiлдiктерi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Шетелдiк дипломатиялық және консулдық курьерлер өздерiнiң жеке пайдалануына арналған тауарларды, Қазақстан Республикасы кеден органдарының осы үшiн белгiленген орындарынан тыс немесе жұмыс уақытынан тыс кезде тауарларды сақтағаны, кеден құжаттарын ресiмдегенi үшiн төленетiн төлемдердi қоспағанда, өзара сыпайылық негiзде кеден тексеруiнен, кеден төлемдерiнен босатыла отырып, Қазақстан Республикасына әкеле алады және Қазақстан Республикасынан әкете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230-бап. Шетел мемлекеттерiнiң өкiлдерi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делегациялары мүшелерiне арналған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Республикасына мемлекетаралық келiссөздерге халықаралық конференциялар мен кеңестерге қатысу үшiн немесе басқа да ресми тапсырмалармен келетiн шетел мемлекеттерiнiң өкiлдерiне, парламент және үкiмет делегацияларының мүшелерiне, сондай-ақ өзара сыпайылық негiзде шет мемлекеттер делегацияларының қызметкерлерiне осы Заңда көзделген дипломатиялық өкiлдiк жеке құрамының мүшелерiне арналған кеден жеңiлдiктерi берiледi. Мұндай жеңiлдiктер осы адамдармен бiрге жүрген отбасы мүшелерiне де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231-бап. Қазақстан Республикасының кеден аумағы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транзитпен өтетiн шетел мемлекеттерi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жеке құрамының мүшелерiне,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консулдық лауазымды адамдарына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делегациялары мүшелерiне арналған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аумағы арқылы өтетiн шетел мемлекеттерi өкiлдiктерiнiң дипломатиялық жеке құрамының мүшелерi мен консулдық лауазымды адамдарға, осы адамдардың отбасы мүшелерiне, сондай-ақ осы Заңның 230-бабында аталған, сол мақсаттар үшiн өтетiн адамдарға, өкiлдiктiң дипломатиялық жеке құрамы мүшелерi үшiн осы Заңда көзделген кеден жеңiлдiктерi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232-бап. Халықаралық үкiметаралық ұйымдарға,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олардың жанындағы шетел мемлекеттерiнiң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өкiлдiктерiне, сондай-ақ олардың жеке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құрамына арналған кеден жеңiлдiктерi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үкiметаралық ұйымдарға олардың жанындағы шетел мемлекеттерiнiң өкiлдiктерiне, сондай-ақ осы ұйымдар мен өкiлдiктердiң жеке құрамы мен жеке құрамның отбасылары мүшелерiне арналған кеден жеңiлдiктерi Қазақстан Республикасы бекіткен тиiстi халықаралық шарттары бойынша белгiленедi.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232-бап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СЫРТҚЫ ЭКОНОМИКАЛЫҚ ҚЫЗМЕТТIҢ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СТАТИСТИКАСЫ МЕН ТАУАР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НОМЕНКЛАТУРАСЫН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СТАТИСТИКАСЫН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233-бап. Сыртқы сауданың кеден статистикасы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Жоғарғы мемлекеттiк өкiмет органдарын Қазақстан Республикасының сыртқы саудасының, республикалық бюджетке кеден төлемдерi мен салығының түсуiн бақылаудың, валюталық бақылаудың, Қазақстан Республикасының сыртқы саудасының ахуалы мен дамуының, оның сауда және төлем баланстары мен жалпы экономикасының ахуалы туралы ақпаратпен қамтамасыз ету мақсатында Қазақстан Республикасының кеден органдары Қазақстан Республикасының кеден шекарасы арқылы тауарлардың өткiзiлуi туралы мәлiметтер жинап, өңдеу жүргiзедi, сондай-ақ кеден статистикасын табыс етiп, жариялайды.
</w:t>
      </w:r>
      <w:r>
        <w:br/>
      </w:r>
      <w:r>
        <w:rPr>
          <w:rFonts w:ascii="Times New Roman"/>
          <w:b w:val="false"/>
          <w:i w:val="false"/>
          <w:color w:val="000000"/>
          <w:sz w:val="28"/>
        </w:rPr>
        <w:t>
      Қазақстан Республикасы сыртқы саудасының кеден статистикасы осы Заң пен Қазақстан Республикасы заңдарының ережелерiне сәйкес жүргiзiледi.
</w:t>
      </w:r>
      <w:r>
        <w:br/>
      </w:r>
      <w:r>
        <w:rPr>
          <w:rFonts w:ascii="Times New Roman"/>
          <w:b w:val="false"/>
          <w:i w:val="false"/>
          <w:color w:val="000000"/>
          <w:sz w:val="28"/>
        </w:rPr>
        <w:t>
      Кеден статистикасын жүргiзген кезде деректердiң халықаралық салыстырмалылығы мен Қазақстан Республикасында пайдаланылатын мемлекеттiк статистика деректерiмен салыстырмалылығын қамтамасыз ететiн әдiстеме пайдаланылады.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234-бап. Арнаулы кеден статистикасы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органдарына жүктелген өзге де мiндеттердi шешудi қамтамасыз ету мақсатында бұл органдар Қазақстан Республикасының орталық кеден органы белгiлеген тәртiппен арнаулы кеден статистикасын жүргiзедi.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235-бап. Статистикалық мақсаттар үшiн пайдаланылатын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 мен мәлiметтер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Статистикалық мақсаттарға арналған құжаттар мен мәлiметтер осы Заңның кеден құжаттарын ресiмдеу мен кеден бақылауын жүргiзу туралы ережелерiне сәйкес табыс етiледi.
</w:t>
      </w:r>
      <w:r>
        <w:br/>
      </w:r>
      <w:r>
        <w:rPr>
          <w:rFonts w:ascii="Times New Roman"/>
          <w:b w:val="false"/>
          <w:i w:val="false"/>
          <w:color w:val="000000"/>
          <w:sz w:val="28"/>
        </w:rPr>
        <w:t>
      Статистикалық мақсаттар үшiн берiлетiн ақпарат құпия болып табылады және оған осы Заңның 16-бабындағы ережелердiң күшi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236-бап. Кеден статистикасын жүргiзуге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 бұзушылықтар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Бiр мезетте кеден ережелерiн бұзушылық не Қазақстан Республикасы кеден органдарының қалыпты қызметiне қол сұғатын құқық бұзушылық болып табылатын кеден статистикасын жүргiзуге байланысты құқық бұзушылық үшiн тұлғалар осы Заңға сәйкес жауап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СЫРТҚЫ ЭКОНОМИКАЛЫҚ ҚЫЗМЕТТIҢ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 НОМЕНКЛАТУРАСЫН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237-бап. Сыртқы экономикалық қызметтiң тауар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номенклатурасын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орталық кеден органы Сыртқы экономикалық қызметтiң тауар номенклатурасын жүргiзедi, яғни:
</w:t>
      </w:r>
      <w:r>
        <w:br/>
      </w:r>
      <w:r>
        <w:rPr>
          <w:rFonts w:ascii="Times New Roman"/>
          <w:b w:val="false"/>
          <w:i w:val="false"/>
          <w:color w:val="000000"/>
          <w:sz w:val="28"/>
        </w:rPr>
        <w:t>
      Сыртқы экономикалық қызметтiң тауар номенклатурасының халықаралық негiзiнiң өзгерiстерi мен толықтыруларын, осы негiздi түсiндiру жөнiндегi халықаралық және басқа шешiмдердi қадағалауды қамтамасыз етедi;
</w:t>
      </w:r>
      <w:r>
        <w:br/>
      </w:r>
      <w:r>
        <w:rPr>
          <w:rFonts w:ascii="Times New Roman"/>
          <w:b w:val="false"/>
          <w:i w:val="false"/>
          <w:color w:val="000000"/>
          <w:sz w:val="28"/>
        </w:rPr>
        <w:t>
      Сыртқы экономикалық қызметтiң тауар номенклатурасын оның халықаралық негiзiне сәйкестендiредi;
</w:t>
      </w:r>
      <w:r>
        <w:br/>
      </w:r>
      <w:r>
        <w:rPr>
          <w:rFonts w:ascii="Times New Roman"/>
          <w:b w:val="false"/>
          <w:i w:val="false"/>
          <w:color w:val="000000"/>
          <w:sz w:val="28"/>
        </w:rPr>
        <w:t>
      Сыртқы экономикалық қызметтiң тауар номенклатурасының жариялануын қамтамасыз етедi;
</w:t>
      </w:r>
      <w:r>
        <w:br/>
      </w:r>
      <w:r>
        <w:rPr>
          <w:rFonts w:ascii="Times New Roman"/>
          <w:b w:val="false"/>
          <w:i w:val="false"/>
          <w:color w:val="000000"/>
          <w:sz w:val="28"/>
        </w:rPr>
        <w:t>
      Сыртқы экономикалық қызметтiң тауар номенклатурасын түсiндiру жөнiндегi түсiнiктер мен басқа да шешiмдердi әзiрлеп, бекiтедi және олардың жариялануын қамтамасыз етедi;
</w:t>
      </w:r>
      <w:r>
        <w:br/>
      </w:r>
      <w:r>
        <w:rPr>
          <w:rFonts w:ascii="Times New Roman"/>
          <w:b w:val="false"/>
          <w:i w:val="false"/>
          <w:color w:val="000000"/>
          <w:sz w:val="28"/>
        </w:rPr>
        <w:t>
      Сыртқы экономикалық қызметтiң тауар номенклатурасын жүргiзу үшiн қажеттi басқа да функцияларды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238-бап. Тауарларды сыныптау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тауарларды сыныптайды, яғни нақты тауарларды Сыртқы экономикалық қызметтiң тауар номенклатурасында көрсетiлген топтарға жатқызады.
</w:t>
      </w:r>
      <w:r>
        <w:br/>
      </w:r>
      <w:r>
        <w:rPr>
          <w:rFonts w:ascii="Times New Roman"/>
          <w:b w:val="false"/>
          <w:i w:val="false"/>
          <w:color w:val="000000"/>
          <w:sz w:val="28"/>
        </w:rPr>
        <w:t>
      Қазақстан Республикасы кеден органдарының тауарларды сыныптау туралы шешiмдерi мiндеттi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239-бап. Қазақстан Республикасы орталық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органының Сыртқы экономикалық қызметтiң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 номенклатурасы саласындағы 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орталық кеден органы:
</w:t>
      </w:r>
      <w:r>
        <w:br/>
      </w:r>
      <w:r>
        <w:rPr>
          <w:rFonts w:ascii="Times New Roman"/>
          <w:b w:val="false"/>
          <w:i w:val="false"/>
          <w:color w:val="000000"/>
          <w:sz w:val="28"/>
        </w:rPr>
        <w:t>
      кеден мәселелерiмен айналысатын халықаралық ұйымдарда Сыртқы экономикалық қызметтiң тауар номенклатурасының халықаралық негiзiн әзiрлеу, өзгерту, толықтыру, түсiндіру және қолдану бөлiгiнде Қазақстан тарапынан өкiлдiк етедi;
</w:t>
      </w:r>
      <w:r>
        <w:br/>
      </w:r>
      <w:r>
        <w:rPr>
          <w:rFonts w:ascii="Times New Roman"/>
          <w:b w:val="false"/>
          <w:i w:val="false"/>
          <w:color w:val="000000"/>
          <w:sz w:val="28"/>
        </w:rPr>
        <w:t>
      Сыртқы экономикалық қызметтiң тауар номенклатурасын әзiрлеу, өзгерту және толықтыру туралы ұсыныстарды әзiрлеуге қатысады.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IСI САЛАСЫНДАҒЫ ҚЫЛМЫСТАР,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АНЫҚТАМА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ЖЕДЕЛ ІЗДЕСТIРУ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IСI САЛАСЫНДАҒЫ ҚЫЛМЫСТАР,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 АНЫҚТАМА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 РЕТIНДЕ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240-бап.
</w:t>
      </w:r>
      <w:r>
        <w:rPr>
          <w:rFonts w:ascii="Times New Roman"/>
          <w:b w:val="false"/>
          <w:i w:val="false"/>
          <w:color w:val="000080"/>
          <w:sz w:val="28"/>
        </w:rPr>
        <w:t>
</w:t>
      </w:r>
      <w:r>
        <w:rPr>
          <w:rFonts w:ascii="Times New Roman"/>
          <w:b w:val="false"/>
          <w:i w:val="false"/>
          <w:color w:val="000000"/>
          <w:sz w:val="28"/>
        </w:rPr>
        <w:t>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241-бап.
</w:t>
      </w:r>
      <w:r>
        <w:rPr>
          <w:rFonts w:ascii="Times New Roman"/>
          <w:b w:val="false"/>
          <w:i w:val="false"/>
          <w:color w:val="000080"/>
          <w:sz w:val="28"/>
        </w:rPr>
        <w:t>
</w:t>
      </w:r>
      <w:r>
        <w:rPr>
          <w:rFonts w:ascii="Times New Roman"/>
          <w:b w:val="false"/>
          <w:i w:val="false"/>
          <w:color w:val="000000"/>
          <w:sz w:val="28"/>
        </w:rPr>
        <w:t>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240-241-баптар алып тасталды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242-бап.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 жүргiзуi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жүргiзу Қазақстан Республикасы кеден органдарының құзырына жататын қылмыс белгiлерi болған кезде Қазақстан Республикасының кеден органы Қазақстан Республикасы қылмыстық iс жүргiзу заңдарының нормаларын басшылыққа ала отырып қылмыстық iс қозғайды, қылмыс iздерiн анықтау мен тұжырымдау және оны жасаған адамдарды табу жөнiнде шұғыл тергеу iс-қимылын жүргiзедi.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ЖЕДЕЛ IЗДЕСТIРУ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243-бап. Қазақстан Республикасының кеден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жедел iздестiру қызметiн жүзеге асыратын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 ретiнде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ол бойынша анықтама жүргiзу Қазақстан Республикасы кеден органдарының құзырына жататын, Қазақстан Республикасының заңдарында қылмыс деп танылған құқыққа қарсы әрекеттi дайындайтын, жасайтын немесе жасаған адамдарды анықтау мақсатында, кеден органдарының өз қауiпсiздiгiн қамтамасыз ету мақсатында, сондай-ақ кеден мәселелерi жөнiндегi халықаралық шарттарға (келiсiмдерге) сәйкес халықаралық кеден ұйымдары, шетел мемлекеттерiнiң кеден және өзге де құзырлы органдары сұрау салған кезде жедел iздестiру қызметiн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244-бап.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жедел iздестiру қызметiн жүзеге асыруы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органдары "Қазақстан Республикасындағы жедел iздестiру қызметi туралы" Қазақстан Республикасының Заңына сәйкес жедел iздестiру қызметiн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245-бап.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 қауiпсiздiгiн қамтамасыз ететiн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жедел iздестiру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 өз қауiпсiздiгiн қамтамасыз ететiн жедел iздестiру шаралары Қазақстан Республикасының заңдарында көзделген тәртiппен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ЖАСАЛАТЫН ЖЕТКIЗIЛIМДЕР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246-бап. Есiрткi заттарға, жүйке улағыш заттарға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басқа да заттарға қатысты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жасалатын жеткiзiлiм" әдiсiн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Есiрткi заттардың, жүйке улағыш және басқа да заттардың халықаралық айналымына жол бермеу және осындай айналымға қатысушы тұлғаларды анықтау мақсатында Қазақстан Республикасының кеден және өзге де құзырлы органдары әрбiр жеке жағдайда шетел мемлекеттерiнiң кеден және өзге де құзырлы органдарымен уағдаластықтарға сәйкес немесе Қазақстан Республикасының халықаралық шарттары негiзiнде "бақылау жасалатын жеткiзiлiм" әдiсiн қолданады, яғни өз бақылауымен есiрткi заттар мен жүйке улағыш заттардың Қазақстан Республикасына әкелуiне, Қазақстан Республикасынан әкетiлуiне немесе оның аумағы арқылы транзитпен өткiзiлуiне жол бередi.
</w:t>
      </w:r>
      <w:r>
        <w:br/>
      </w:r>
      <w:r>
        <w:rPr>
          <w:rFonts w:ascii="Times New Roman"/>
          <w:b w:val="false"/>
          <w:i w:val="false"/>
          <w:color w:val="000000"/>
          <w:sz w:val="28"/>
        </w:rPr>
        <w:t>
      "Бақылау жасалатын жеткiзiлiм" әдiсi қылмыс жасау қаруы немесе құралы болып табылатын басқа заттарға немесе қылмыстық жолмен табылған заттарға не олармен құқыққа қарсы жасалған iс-әрекет контрабанда болып табылатын заттарға қатысты пайдаланылуы мүмкiн.
</w:t>
      </w:r>
      <w:r>
        <w:br/>
      </w:r>
      <w:r>
        <w:rPr>
          <w:rFonts w:ascii="Times New Roman"/>
          <w:b w:val="false"/>
          <w:i w:val="false"/>
          <w:color w:val="000000"/>
          <w:sz w:val="28"/>
        </w:rPr>
        <w:t>
      "Бақылау жасалатын жеткiзiлiм" әдiсiн қолдану туралы шешiм қабылданған жағдайда, егер есiрткi, жүйке улағыш және басқа заттар жiберiлген ел шетел мемлекетi болып табылса, онда Қазақстан Республикасында қылмысты iс қозғалмайды.
</w:t>
      </w:r>
      <w:r>
        <w:br/>
      </w:r>
      <w:r>
        <w:rPr>
          <w:rFonts w:ascii="Times New Roman"/>
          <w:b w:val="false"/>
          <w:i w:val="false"/>
          <w:color w:val="000000"/>
          <w:sz w:val="28"/>
        </w:rPr>
        <w:t>
      "Бақылау жасалатын жеткiзiлiм" әдiсiн қолдану туралы шешiмдi Қазақстан Республикасының орталық кеден органы Қазақстан Республикасының Ұлттық қауiпсiздiк комитетiмен бiрлесiп қабылдайды.
</w:t>
      </w:r>
      <w:r>
        <w:br/>
      </w:r>
      <w:r>
        <w:rPr>
          <w:rFonts w:ascii="Times New Roman"/>
          <w:b w:val="false"/>
          <w:i w:val="false"/>
          <w:color w:val="000000"/>
          <w:sz w:val="28"/>
        </w:rPr>
        <w:t>
      Қабылданған шешiм туралы Қазақстан Республикасының кеден органы Қазақстан Республикасының Бас прокурорын кiдiрiссiз хабардар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247-бап. "Бақылау жасалатын жеткiзiлiм" әдiсiн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қолданған кезде тәркiленген ақша қаражаты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мүлiкке иелiк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Ашу және жолын кесу барысында "бақылау жасалатын жеткiзiлiм" әдiсi қолданылған қылмыстар жөнiндегi iстер бойынша Қазақстан Республикасының соттары мен шетел мемлекеттерi тәргiлеген ақша қаражатын, сондай-ақ осы кезде тәргiленген тауарларды сатудан түскен ақша қаражаты кеден және өзге де құзырлы органдары осы әдiстi пайдалануға қатысқан мемлекеттер арасында, осындай органдар арасындағы жекелеген бiрлескен Келiсiм бойынша бөлiнедi.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(248 - 371 баптар)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Әкімшілік құқық бұзушылық туралы кодексі күшіне енген күннен бастап ХII бөлімнің күші жойылды - 
</w:t>
      </w:r>
      <w:r>
        <w:rPr>
          <w:rFonts w:ascii="Times New Roman"/>
          <w:b w:val="false"/>
          <w:i w:val="false"/>
          <w:color w:val="800000"/>
          <w:sz w:val="28"/>
        </w:rPr>
        <w:t>
</w:t>
      </w:r>
      <w:r>
        <w:rPr>
          <w:rFonts w:ascii="Times New Roman"/>
          <w:b w:val="false"/>
          <w:i/>
          <w:color w:val="800000"/>
          <w:sz w:val="28"/>
        </w:rPr>
        <w:t>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ЖӘНЕ КОНСУЛЬТАЦИЯ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АЛДЫН АЛА ШЕШIМДЕР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АДАМДАРДЫ КЕДЕН МӘСЕЛЕЛЕРI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АҚПАРАТПЕН ҚАМТАМАСЫЗ 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ОЛАРҒА КОНСУЛЬТАЦИЯ БЕРУ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372-бап. Қабылданған шешiм, әрекет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әрекетсiздiк себептерi туралы ақпарат 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органы өзiне қатысты шешiм қабылдаған, Қазақстан Республикасы кеден органының лауазымды адамы әрекет жасаған адам, сондай-ақ екi ай мерзiм iшiнде өзiне қатысты шешiм қабылданбаған немесе қажеттi әрекет жасалмаған адам, осы кеден органына сұрау салуға құқылы.
</w:t>
      </w:r>
      <w:r>
        <w:br/>
      </w:r>
      <w:r>
        <w:rPr>
          <w:rFonts w:ascii="Times New Roman"/>
          <w:b w:val="false"/>
          <w:i w:val="false"/>
          <w:color w:val="000000"/>
          <w:sz w:val="28"/>
        </w:rPr>
        <w:t>
      Салынған сұрауды Қазақстан Республикасының кеден органы бiр ай мерзiмде қарайды.
</w:t>
      </w:r>
      <w:r>
        <w:br/>
      </w:r>
      <w:r>
        <w:rPr>
          <w:rFonts w:ascii="Times New Roman"/>
          <w:b w:val="false"/>
          <w:i w:val="false"/>
          <w:color w:val="000000"/>
          <w:sz w:val="28"/>
        </w:rPr>
        <w:t>
      Салынған сұрау жазбаша берiлсе, жауап жазбаша түрде қайтарылуға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373-бап. Кеден iсi жөнiндегi нормативтiк құқықтық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актiлердi жариялау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орталық кеден органы Қазақстан Республикасының заңдарына сәйкес кеден iсi жөнiндегi өзi қабылдаған нормативтiк құқықтық актiлердiң жариялауды қамтамасыз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373-бап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374-бап. Қолданылып жүрген актiлер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373-бабында аталған қолданылып жүрген актiлер туралы ақпаратты, бұған актiнiң атын, оның мазмұны мен осы акт жарияланған басылымды қоса, кеден органдары барлық мүдделi адамдарға тегiн бередi.
</w:t>
      </w:r>
      <w:r>
        <w:br/>
      </w:r>
      <w:r>
        <w:rPr>
          <w:rFonts w:ascii="Times New Roman"/>
          <w:b w:val="false"/>
          <w:i w:val="false"/>
          <w:color w:val="000000"/>
          <w:sz w:val="28"/>
        </w:rPr>
        <w:t>
      Орындалуына бақылау жасау Қазақстан Республикасының кеден органдарына жүктелген Қазақстан Республикасының кеден және өзге де заңдарының негiзгi ережелерi туралы қысқаша анықтамалар Қазақстан Республикасының кеден органдары орналасқан жерлерде жалпыға бiрдей танысу үшiн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375-бап. Кеден iсi мәселелерi жөнiнде консультация беру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 Қазақстан Республикасы орталық кеден органының кеден лабораторияларының, ғылыми-зерттеу мекемелерi мен оқу орындарының қызметкерлерi Қазақстан Республикасының орталық кеден органы белгiлеген тәртiппен кеден iсi мәселелерi жөнiнде консультациялар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АЛДЫН АЛА ҚАБЫЛДАНАТЫН ШЕШIМДЕР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376-бап. Алдын ала шешiм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орталық кеден органы, кеден басқармалары, сондай-ақ Қазақстан Республикасының орталық кеден органы белгiлеген, Қазақстан Республикасының жекелеген кедендерi мүдделi тұлғаның сұрау салуы бойынша нақты тауарға немесе нақты шаруашылық операциясына қатысты тауардың сыныптамасына кедендiк құнына шыққан елiне қатысты алдын ала шешiм қабылдайды.
</w:t>
      </w:r>
      <w:r>
        <w:br/>
      </w:r>
      <w:r>
        <w:rPr>
          <w:rFonts w:ascii="Times New Roman"/>
          <w:b w:val="false"/>
          <w:i w:val="false"/>
          <w:color w:val="000000"/>
          <w:sz w:val="28"/>
        </w:rPr>
        <w:t>
      Алдын ала шешiм қабылдағаны үшiн Қазақстан Республикасының Үкiметi белгiлейтiн мөлшерде ақы 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377-бап. Алдын ала шешiм қабылдау туралы сұрау салу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ала шешiмнiң қабылдануына мүдделi тұлға осы Заңның 376-бабында көрсетiлген Қазақстан Республикасының кеден органдарына жазбаша сұрау салады.
</w:t>
      </w:r>
      <w:r>
        <w:br/>
      </w:r>
      <w:r>
        <w:rPr>
          <w:rFonts w:ascii="Times New Roman"/>
          <w:b w:val="false"/>
          <w:i w:val="false"/>
          <w:color w:val="000000"/>
          <w:sz w:val="28"/>
        </w:rPr>
        <w:t>
      Алдын ала шешiм қабылдау үшiн талап етілетiн мәлiметтердiң көлемiн Қазақстан Республикасының орталық кеден органы белгiлейдi.
</w:t>
      </w:r>
      <w:r>
        <w:br/>
      </w:r>
      <w:r>
        <w:rPr>
          <w:rFonts w:ascii="Times New Roman"/>
          <w:b w:val="false"/>
          <w:i w:val="false"/>
          <w:color w:val="000000"/>
          <w:sz w:val="28"/>
        </w:rPr>
        <w:t>
      Қараудың тәртiбi, сондай-ақ өтiнiш берген тарапқа алдын ала шешiм берудiң мерзiмi Қазақстан Республикасының заң актiлерiне және осы Заңға сәйкес белгiленедi.
</w:t>
      </w:r>
      <w:r>
        <w:br/>
      </w:r>
      <w:r>
        <w:rPr>
          <w:rFonts w:ascii="Times New Roman"/>
          <w:b w:val="false"/>
          <w:i w:val="false"/>
          <w:color w:val="000000"/>
          <w:sz w:val="28"/>
        </w:rPr>
        <w:t>
      Берiлген өтiнiш-сұрау салу белгiленген талаптарға сәйкес келмеген жағдайда алдын ала шешiм қабылданбайды.
</w:t>
      </w:r>
      <w:r>
        <w:br/>
      </w:r>
      <w:r>
        <w:rPr>
          <w:rFonts w:ascii="Times New Roman"/>
          <w:b w:val="false"/>
          <w:i w:val="false"/>
          <w:color w:val="000000"/>
          <w:sz w:val="28"/>
        </w:rPr>
        <w:t>
      Алдын ала шешiм заңдарға қайшы келетiн мәмілеге не мәселелерге қатысты берiлмейдi және белгiсiз сипатта болады.
</w:t>
      </w:r>
      <w:r>
        <w:br/>
      </w:r>
      <w:r>
        <w:rPr>
          <w:rFonts w:ascii="Times New Roman"/>
          <w:b w:val="false"/>
          <w:i w:val="false"/>
          <w:color w:val="000000"/>
          <w:sz w:val="28"/>
        </w:rPr>
        <w:t>
      Алдын ала шешiмге не алдын ала шешiмдi қабылдаудан бас тартуға Қазақстан Республикасының заңдарында белгiленген тәртiппен шағым жасалуы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378-бап. Алдын ала шешiмнiң заңдық мәнi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ала шешiм Қазақстан Республикасының кеден органдары үшiн мiндеттi болып табылады.
</w:t>
      </w:r>
      <w:r>
        <w:br/>
      </w:r>
      <w:r>
        <w:rPr>
          <w:rFonts w:ascii="Times New Roman"/>
          <w:b w:val="false"/>
          <w:i w:val="false"/>
          <w:color w:val="000000"/>
          <w:sz w:val="28"/>
        </w:rPr>
        <w:t>
      Егер алдын ала шешім қабылдауға негіз болған фактілер мен жағдайлар өзгермеген күйiнде қалса, Қазақстан Республикасы кеден органдарының алдын ала шешiмi келесi мерзiмдердiң iшiнде:
</w:t>
      </w:r>
      <w:r>
        <w:br/>
      </w:r>
      <w:r>
        <w:rPr>
          <w:rFonts w:ascii="Times New Roman"/>
          <w:b w:val="false"/>
          <w:i w:val="false"/>
          <w:color w:val="000000"/>
          <w:sz w:val="28"/>
        </w:rPr>
        <w:t>
      үш жыл - тауарлардың шыққан орнына қатысты;
</w:t>
      </w:r>
      <w:r>
        <w:br/>
      </w:r>
      <w:r>
        <w:rPr>
          <w:rFonts w:ascii="Times New Roman"/>
          <w:b w:val="false"/>
          <w:i w:val="false"/>
          <w:color w:val="000000"/>
          <w:sz w:val="28"/>
        </w:rPr>
        <w:t>
      бiр жыл - өзге мәселелерге қатысты заңдық күшi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379-бап. Алдын ала қабылданған шешiмнiң күшiнiң жойылуы,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 қайтарып алу, өзгерту немесе кiдiрту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жоғары тұрған кеден органдарының Қазақстан Республикасының төмен тұрған кеден органдарына қабылдаған алдын ала шешімді қайтарып алуға, өзгертуге немесе кiдiртуге құқығы бар.
</w:t>
      </w:r>
      <w:r>
        <w:br/>
      </w:r>
      <w:r>
        <w:rPr>
          <w:rFonts w:ascii="Times New Roman"/>
          <w:b w:val="false"/>
          <w:i w:val="false"/>
          <w:color w:val="000000"/>
          <w:sz w:val="28"/>
        </w:rPr>
        <w:t>
      Жоғарыда аталған жағдайларда алдын ала қабылданған шешімді алушыға қайтарып алудың, өзгертудiң, кiдiртудiң, күшi жойылды деп танудың не бұрын қабылданған шешiмдердiң заңсыздығын мойындаудың себептерi көрсетiлген жазбаша хабарлама жiберiледi.
</w:t>
      </w:r>
      <w:r>
        <w:br/>
      </w:r>
      <w:r>
        <w:rPr>
          <w:rFonts w:ascii="Times New Roman"/>
          <w:b w:val="false"/>
          <w:i w:val="false"/>
          <w:color w:val="000000"/>
          <w:sz w:val="28"/>
        </w:rPr>
        <w:t>
      Алдын ала қабылданған шешiмдi қайтарып алу, өзгерту немесе кідірту туралы шешiм Қазақстан Республикасы кеден органдарының мұндай шешiм туралы жазбаша хабарламасы өтініш берушiге ресми түрде тапсырылғаннан кейiн күшiне енедi.
</w:t>
      </w:r>
      <w:r>
        <w:br/>
      </w:r>
      <w:r>
        <w:rPr>
          <w:rFonts w:ascii="Times New Roman"/>
          <w:b w:val="false"/>
          <w:i w:val="false"/>
          <w:color w:val="000000"/>
          <w:sz w:val="28"/>
        </w:rPr>
        <w:t>
      Қазақстан Республикасы заңдарының өзгертiлуiнiң нәтижесiнде алдын ала қабылданған шешiм қолданылып жүрген заңдарға қайшы болатын жағдайда Қазақстан Республикасының жаңа заң актiсi күшiне енген сәттен бастап Қазақстан Республикасы кеден органдары шешiмiнiң күшi жойылды деп танылады.
</w:t>
      </w:r>
      <w:r>
        <w:br/>
      </w:r>
      <w:r>
        <w:rPr>
          <w:rFonts w:ascii="Times New Roman"/>
          <w:b w:val="false"/>
          <w:i w:val="false"/>
          <w:color w:val="000000"/>
          <w:sz w:val="28"/>
        </w:rPr>
        <w:t>
      Алдын ала қабылданған шешiмнiң, егер ол өтiнiш берушi тапсырған жалған ақпараттың негізінде қабылданған жағдайда, жарамсыз деп танылуы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376-379-баптар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379-1-бап. Алдын ала қабылданған шешiмдердiң жариялылығы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Құпия болып табылатын ақпараттарды қоспағанда, Қазақстан Республикасының кеден органдары қабылдаған алдын ала қабылданған шешiңдер жариялануға және азаматтардың немесе заңды тұлғалардың құқықтарына, бостандықтары мен мiндеттерiне қатысты бөлiгiнде кез келген мүдделi тұлғаға беруге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379-1-баппен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 МЕН КӨЛIК ҚҰРАЛДАРЫНА ИЕЛIК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 ЖӘНЕ КЕДЕН ҚЫЗМЕТIНЕН АЛЫНҒАН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ҚАРАЖАТТЫ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 МЕН КӨЛIК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ҚҰРАЛДАРЫНА ИЕЛIК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380-бап. Мемлекет меншiгiне айналдыру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Заңға және Қазақстан Республикасының заңдарына сәйкес, соның iшiнде кеден iсi саласындағы қылмыстар туралы iстер бойынша тәргiленген тауарлар, көлiк құралдары мен өзге де заттар, сондай-ақ тұлғаның мемлекет пайдасы үшiн бас тартқан тауарлары мен көлiк құралдары мемлекет меншiгiне айналдырылады.
</w:t>
      </w:r>
      <w:r>
        <w:br/>
      </w:r>
      <w:r>
        <w:rPr>
          <w:rFonts w:ascii="Times New Roman"/>
          <w:b w:val="false"/>
          <w:i w:val="false"/>
          <w:color w:val="000000"/>
          <w:sz w:val="28"/>
        </w:rPr>
        <w:t>
      Тауарлар мен көлiк құралдарын мемлекет меншiгiне айналдыру тәртiбi осы Заңмен және Қазақстан Республикасының заңдарымен белгiленедi.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381-бап. Мемлекет меншiгiне айналдырылған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тауарларға, көлiк құралдары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 де заттарға иелiк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Мемлекеттiң меншiгiне айналдырылған тауарлар, көлiк құралдары және өзге де заттар, егер Қазақстан Республикасының заң актiлерiнде, Қазақстан Республикасының Президентi мен Үкiметiнiң актiлерінде өзгеше көзделмесе, жүргiзiлуiнiң тәртiбi мен шарттарын Қазақстан Республикасының Үкiметi белгiлейтiн аукционда сатылуға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381-бап жаңа редакцияда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382-бап. Кеден органдарының тауарларды, көлiк құралдарын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өзге де заттарды сату жөнiндегi шығыстарын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өтемеген сомаларды өндiрiп 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мемлекет меншiгiне айналдырылған тауарларды, көлiк құралдары мен өзге де заттарды сатудан алынған сомалар Қазақстан Республикасы кеден органдарының мемлекет меншiгiне айналдырылған тауарларды, көлiк құралдары мен өзге де заттарды тасымалдаумен, сақтаумен және сатумен байланысты шығыстарын өтемесе, оның жетiспейтiн бөлiгi декларанттан немесе кеден төлемдерiн төлеуге жауапты өзге адамнан сот тәртiбiмен өндiрiлiп 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383-бап. Сатылмаған не сатуға жатпайтын тауарларға,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көлiк құралдары мен өзге де заттарға иелiк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меншiгiне айналдырылған, сатуға жатпайтын тауарлардың, көлiк құралдары мен өзге де заттардың тiзбесi Қазақстан Республикасының заңдарымен белгiленедi.
</w:t>
      </w:r>
      <w:r>
        <w:br/>
      </w:r>
      <w:r>
        <w:rPr>
          <w:rFonts w:ascii="Times New Roman"/>
          <w:b w:val="false"/>
          <w:i w:val="false"/>
          <w:color w:val="000000"/>
          <w:sz w:val="28"/>
        </w:rPr>
        <w:t>
      Кеден аукциондарында, тауар биржаларында не сауда кәсiпорындары мен ұйымдары арқылы сатылмаған немесе сатуға жатпайтын мемлекет меншiгiне айналдырылған тауарларға, көлiк құралдары мен өзге де заттарға иелiк ету тәртiбi Қазақстан Республикасының заңдарымен белгiленедi.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384-бап. Кеден бажы мен салығын жинаудан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қызметiнен алынған қаражатты жұмсау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төлемдерi мен салықтары түрiнде, сондай-ақ осы Заң пен  кеден iсi саласындағы қылмыстар, кеден ережелерiнiң бұзылуы туралы iстер жөнiндегi Қазақстан Республикасының заңдарына сәйкес мемлекет меншiгiне айналдырылған тауарларды, көлiк құралдары мен өзге де заттарды сатудан, осы Заңды көзделген айыппұлдар түрiнде алынған қаражат мөлшерiнiң, лицензиялар берiлгенi үшiн алынған кеден бажын, салықтар мен алымдарды қоспағанда толығымен мемлекеттiк бюджетке:&lt;*&gt;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384-бапқа толықтырулар енгiзiлген, 2, 3-абзацтар және екінші бөлік алынып тасталды - ҚР Президентiнiң 1995.12.21. N 2703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ХV БӨЛIМ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Әкімшілік құқық бұзушылық туралы кодексі күшіне енген күннен бастап ХV бөлімнің күші жойылды - 
</w:t>
      </w:r>
      <w:r>
        <w:rPr>
          <w:rFonts w:ascii="Times New Roman"/>
          <w:b w:val="false"/>
          <w:i w:val="false"/>
          <w:color w:val="800000"/>
          <w:sz w:val="28"/>
        </w:rPr>
        <w:t>
</w:t>
      </w:r>
      <w:r>
        <w:rPr>
          <w:rFonts w:ascii="Times New Roman"/>
          <w:b w:val="false"/>
          <w:i/>
          <w:color w:val="800000"/>
          <w:sz w:val="28"/>
        </w:rPr>
        <w:t>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XVI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ЛАУАЗЫМДЫ АДАМДАРЫ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АДАМДАРЫНЫҢ ҚҰҚЫҚ МӘРТЕБЕСI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397-бап.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Өздерiнiң iскерлiк және адамгершiлiк қасиеттерi, бiлiм деңгейi мен денсаулық жағдайы жағынан Қазақстан Республикасының кеден органдарына жүктелген мiндеттердi орындауға қабiлеттi Қазақстан Республикасының iс-қимыл қабiлетi бар азаматтары ғана Қазақстан Республикасы кеден органдарының лауазымды адамдары бола алады.
</w:t>
      </w:r>
      <w:r>
        <w:br/>
      </w:r>
      <w:r>
        <w:rPr>
          <w:rFonts w:ascii="Times New Roman"/>
          <w:b w:val="false"/>
          <w:i w:val="false"/>
          <w:color w:val="000000"/>
          <w:sz w:val="28"/>
        </w:rPr>
        <w:t>
      Қазақстан Республикасының кеден органдарына қызметке қабылданған кезде үш айдан бiр жылға дейiн сынақ мерзiмi белгiленедi.
</w:t>
      </w:r>
      <w:r>
        <w:br/>
      </w:r>
      <w:r>
        <w:rPr>
          <w:rFonts w:ascii="Times New Roman"/>
          <w:b w:val="false"/>
          <w:i w:val="false"/>
          <w:color w:val="000000"/>
          <w:sz w:val="28"/>
        </w:rPr>
        <w:t>
      Қазақстан Республикасы Қарулы Күштерiнiң қатарынан, Қазақстан Республикасы Ұлттық қауiпсiздiк комитетiнен, Қазақстан Республикасының iшкi iстер министрлiгiнен, Қазақстан Республикасының прокуратура органдарынан жасына немесе денсаулық жағдайына байланысты зейнеткерлiкке шыққан адамдарды кеден органдарына қызметке қабылдауға болмайды.
</w:t>
      </w:r>
      <w:r>
        <w:br/>
      </w:r>
      <w:r>
        <w:rPr>
          <w:rFonts w:ascii="Times New Roman"/>
          <w:b w:val="false"/>
          <w:i w:val="false"/>
          <w:color w:val="000000"/>
          <w:sz w:val="28"/>
        </w:rPr>
        <w:t>
      Лауазымды адамдар Қазақстан Республикасының кеден органдарында лауазымды адамдардың қызмет өткеруi туралы Қазақстан Республикасының Үкіметі бекiтетiн Ережеде белгiленген тәртiппен Қазақстан Республикасы кеден органдарында қызмет өткередi және аттестациялаудан өткiзiлуге жатады.
</w:t>
      </w:r>
      <w:r>
        <w:br/>
      </w:r>
      <w:r>
        <w:rPr>
          <w:rFonts w:ascii="Times New Roman"/>
          <w:b w:val="false"/>
          <w:i w:val="false"/>
          <w:color w:val="000000"/>
          <w:sz w:val="28"/>
        </w:rPr>
        <w:t>
      Қазақстан Республикасы кеден органдарының лауазымды тұлғаларына төмендегiдей арнайы атақтар берiледi:
</w:t>
      </w:r>
      <w:r>
        <w:br/>
      </w:r>
      <w:r>
        <w:rPr>
          <w:rFonts w:ascii="Times New Roman"/>
          <w:b w:val="false"/>
          <w:i w:val="false"/>
          <w:color w:val="000000"/>
          <w:sz w:val="28"/>
        </w:rPr>
        <w:t>
      кiшi басшы құрам:
</w:t>
      </w:r>
      <w:r>
        <w:br/>
      </w:r>
      <w:r>
        <w:rPr>
          <w:rFonts w:ascii="Times New Roman"/>
          <w:b w:val="false"/>
          <w:i w:val="false"/>
          <w:color w:val="000000"/>
          <w:sz w:val="28"/>
        </w:rPr>
        <w:t>
      кеден қызметiнiң прапорщигi;
</w:t>
      </w:r>
      <w:r>
        <w:br/>
      </w:r>
      <w:r>
        <w:rPr>
          <w:rFonts w:ascii="Times New Roman"/>
          <w:b w:val="false"/>
          <w:i w:val="false"/>
          <w:color w:val="000000"/>
          <w:sz w:val="28"/>
        </w:rPr>
        <w:t>
      кеден қызметiнiң аға прапорщигi;
</w:t>
      </w:r>
      <w:r>
        <w:br/>
      </w:r>
      <w:r>
        <w:rPr>
          <w:rFonts w:ascii="Times New Roman"/>
          <w:b w:val="false"/>
          <w:i w:val="false"/>
          <w:color w:val="000000"/>
          <w:sz w:val="28"/>
        </w:rPr>
        <w:t>
      орта басшы құрам:
</w:t>
      </w:r>
      <w:r>
        <w:br/>
      </w:r>
      <w:r>
        <w:rPr>
          <w:rFonts w:ascii="Times New Roman"/>
          <w:b w:val="false"/>
          <w:i w:val="false"/>
          <w:color w:val="000000"/>
          <w:sz w:val="28"/>
        </w:rPr>
        <w:t>
      кеден қызметiнiң кiшi лейтенанты;
</w:t>
      </w:r>
      <w:r>
        <w:br/>
      </w:r>
      <w:r>
        <w:rPr>
          <w:rFonts w:ascii="Times New Roman"/>
          <w:b w:val="false"/>
          <w:i w:val="false"/>
          <w:color w:val="000000"/>
          <w:sz w:val="28"/>
        </w:rPr>
        <w:t>
      кеден қызметiнiң лейтенанты;
</w:t>
      </w:r>
      <w:r>
        <w:br/>
      </w:r>
      <w:r>
        <w:rPr>
          <w:rFonts w:ascii="Times New Roman"/>
          <w:b w:val="false"/>
          <w:i w:val="false"/>
          <w:color w:val="000000"/>
          <w:sz w:val="28"/>
        </w:rPr>
        <w:t>
      кеден қызметiнiң аға лейтенанты;
</w:t>
      </w:r>
      <w:r>
        <w:br/>
      </w:r>
      <w:r>
        <w:rPr>
          <w:rFonts w:ascii="Times New Roman"/>
          <w:b w:val="false"/>
          <w:i w:val="false"/>
          <w:color w:val="000000"/>
          <w:sz w:val="28"/>
        </w:rPr>
        <w:t>
      кеден қызметiнiң капитаны;
</w:t>
      </w:r>
      <w:r>
        <w:br/>
      </w:r>
      <w:r>
        <w:rPr>
          <w:rFonts w:ascii="Times New Roman"/>
          <w:b w:val="false"/>
          <w:i w:val="false"/>
          <w:color w:val="000000"/>
          <w:sz w:val="28"/>
        </w:rPr>
        <w:t>
      аға басшы құрам:
</w:t>
      </w:r>
      <w:r>
        <w:br/>
      </w:r>
      <w:r>
        <w:rPr>
          <w:rFonts w:ascii="Times New Roman"/>
          <w:b w:val="false"/>
          <w:i w:val="false"/>
          <w:color w:val="000000"/>
          <w:sz w:val="28"/>
        </w:rPr>
        <w:t>
      кеден қызметiнiң майоры;
</w:t>
      </w:r>
      <w:r>
        <w:br/>
      </w:r>
      <w:r>
        <w:rPr>
          <w:rFonts w:ascii="Times New Roman"/>
          <w:b w:val="false"/>
          <w:i w:val="false"/>
          <w:color w:val="000000"/>
          <w:sz w:val="28"/>
        </w:rPr>
        <w:t>
      кеден қызметiнiң подполковнигi;
</w:t>
      </w:r>
      <w:r>
        <w:br/>
      </w:r>
      <w:r>
        <w:rPr>
          <w:rFonts w:ascii="Times New Roman"/>
          <w:b w:val="false"/>
          <w:i w:val="false"/>
          <w:color w:val="000000"/>
          <w:sz w:val="28"/>
        </w:rPr>
        <w:t>
      кеден қызметiнiң полковнигi;
</w:t>
      </w:r>
      <w:r>
        <w:br/>
      </w:r>
      <w:r>
        <w:rPr>
          <w:rFonts w:ascii="Times New Roman"/>
          <w:b w:val="false"/>
          <w:i w:val="false"/>
          <w:color w:val="000000"/>
          <w:sz w:val="28"/>
        </w:rPr>
        <w:t>
      жоғары басшы құрам:
</w:t>
      </w:r>
      <w:r>
        <w:br/>
      </w:r>
      <w:r>
        <w:rPr>
          <w:rFonts w:ascii="Times New Roman"/>
          <w:b w:val="false"/>
          <w:i w:val="false"/>
          <w:color w:val="000000"/>
          <w:sz w:val="28"/>
        </w:rPr>
        <w:t>
      кеден қызметiнiң генерал-майоры;
</w:t>
      </w:r>
      <w:r>
        <w:br/>
      </w:r>
      <w:r>
        <w:rPr>
          <w:rFonts w:ascii="Times New Roman"/>
          <w:b w:val="false"/>
          <w:i w:val="false"/>
          <w:color w:val="000000"/>
          <w:sz w:val="28"/>
        </w:rPr>
        <w:t>
      кеден қызметiнiң генерал-лейтенанты.
</w:t>
      </w:r>
      <w:r>
        <w:br/>
      </w:r>
      <w:r>
        <w:rPr>
          <w:rFonts w:ascii="Times New Roman"/>
          <w:b w:val="false"/>
          <w:i w:val="false"/>
          <w:color w:val="000000"/>
          <w:sz w:val="28"/>
        </w:rPr>
        <w:t>
      Жоғары басшы құрамның арнайы атақтарын Қазақстан Республикасының Президентi бередi.
</w:t>
      </w:r>
      <w:r>
        <w:br/>
      </w:r>
      <w:r>
        <w:rPr>
          <w:rFonts w:ascii="Times New Roman"/>
          <w:b w:val="false"/>
          <w:i w:val="false"/>
          <w:color w:val="000000"/>
          <w:sz w:val="28"/>
        </w:rPr>
        <w:t>
      Кiшi, орта, аға басшы құрамның арнайы атақтарын Қазақстан Республикасының Кеден органдары лауазымды тұлғаларының қызмет өткеруi туралы ережеге сәйкес Қазақстан Республикасы орталық кеден органының басшысы бередi.
</w:t>
      </w:r>
      <w:r>
        <w:br/>
      </w:r>
      <w:r>
        <w:rPr>
          <w:rFonts w:ascii="Times New Roman"/>
          <w:b w:val="false"/>
          <w:i w:val="false"/>
          <w:color w:val="000000"/>
          <w:sz w:val="28"/>
        </w:rPr>
        <w:t>
      Қазақстан Республикасы кеден органдарының лауазымды адамдары үшiн нысанды киiм кию белгiленедi. Киiм нысанын Қазақстан Республикасының Үкіметі, ал оны киiп жүру ережелерiн кеден iсi мәселелерi бойынша уәкiлеттi мемлекеттiк орган анықтайды. Нысанды киiм тегiн берiледi.
</w:t>
      </w:r>
      <w:r>
        <w:br/>
      </w:r>
      <w:r>
        <w:rPr>
          <w:rFonts w:ascii="Times New Roman"/>
          <w:b w:val="false"/>
          <w:i w:val="false"/>
          <w:color w:val="000000"/>
          <w:sz w:val="28"/>
        </w:rPr>
        <w:t>
      Осы баптың төртiншi, бесiншi және алтыншы, жетінші және сегізінші бөлiктерiнiң ережелерi сонымен қатар Қазақстан Республикасы орталық кеден органы кеден лабораторияларының басшылары мен мамандарына, ғылыми-зерттеу мекемелерi мен оқу орындарының профессор-оқытушы құрамының адамдарына, басшылары мен мамандарына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397-бап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397-бап өзгерді - Қазақстан Республикасының 2000.05.05. N 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398-бап.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адамдарының өздерiнiң қызметтiк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мiндеттерiн тиiстi дәрежеде атқаруының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 лауазымды адамдары өздерiнiң қызметтiк мiндеттерiн атқару үстiнде өкiмет өкiлдерi болып табылады.
</w:t>
      </w:r>
      <w:r>
        <w:br/>
      </w:r>
      <w:r>
        <w:rPr>
          <w:rFonts w:ascii="Times New Roman"/>
          <w:b w:val="false"/>
          <w:i w:val="false"/>
          <w:color w:val="000000"/>
          <w:sz w:val="28"/>
        </w:rPr>
        <w:t>
      Қазақстан Республикасы кеден органдарының лауазымды адамы өзiне жүктелген мiндеттердi атқару үстiнде тек қана Қазақстан Республикасының заңдары мен өзге де актiлерiн және Қазақстан Республикасының халықаралық шарттарын басшылыққа алады әрi өзiнiң бастығы мен тiкелей бастықтарына ғана бағынады.
</w:t>
      </w:r>
      <w:r>
        <w:br/>
      </w:r>
      <w:r>
        <w:rPr>
          <w:rFonts w:ascii="Times New Roman"/>
          <w:b w:val="false"/>
          <w:i w:val="false"/>
          <w:color w:val="000000"/>
          <w:sz w:val="28"/>
        </w:rPr>
        <w:t>
      Мемлекеттiк органдардың, саяси және қоғамдық ұйымдар мен қозғалыстардың, бұқаралық ақпарат құралдарының, өзге де заңды тұлғалардың, олардың лауазымды адамдары мен өзге де қызметкерлерiнiң, жеке кәсiпкерлердiң сондай-ақ жеке тұлғалардың қандай болсын нысанда Қазақстан Республикасы кеден органы немесе оның лауазымды адамы қабылдайтын шешiмге не осы лауазымды адам жүзеге асыратын әрекетке әсер ету мақсатында заңсыз ықпал етуiне немесе араласуына жол берiлмейдi.
</w:t>
      </w:r>
      <w:r>
        <w:br/>
      </w:r>
      <w:r>
        <w:rPr>
          <w:rFonts w:ascii="Times New Roman"/>
          <w:b w:val="false"/>
          <w:i w:val="false"/>
          <w:color w:val="000000"/>
          <w:sz w:val="28"/>
        </w:rPr>
        <w:t>
      Қазақстан Республикасының заңдарына көрiнеу қарама қайшы келетiн бұйрық немесе нұсқау алған кезде Қазақстан Республикасы кеден органының лауазымды адамы Қазақстан Республикасы заңдарын басшылыққа алуға мiндеттi.
</w:t>
      </w:r>
      <w:r>
        <w:br/>
      </w:r>
      <w:r>
        <w:rPr>
          <w:rFonts w:ascii="Times New Roman"/>
          <w:b w:val="false"/>
          <w:i w:val="false"/>
          <w:color w:val="000000"/>
          <w:sz w:val="28"/>
        </w:rPr>
        <w:t>
      Қазақстан Республикасының кеден органдарында саясы мақсатты көздейтiн саяси партиялардың, бұқаралық қоғамдық қозғалыстар мен олардың ұйымдарының құрылуына және қызметiне жол берiлмейдi.
</w:t>
      </w:r>
      <w:r>
        <w:br/>
      </w:r>
      <w:r>
        <w:rPr>
          <w:rFonts w:ascii="Times New Roman"/>
          <w:b w:val="false"/>
          <w:i w:val="false"/>
          <w:color w:val="000000"/>
          <w:sz w:val="28"/>
        </w:rPr>
        <w:t>
      Қазақстан Республикасы кеден органының лауазымды адамдары өз қызметiнде саяси партиялар мен қоғамдық қозғалыстардың шешiмдерiмен шектеулi болмайды.
</w:t>
      </w:r>
      <w:r>
        <w:br/>
      </w:r>
      <w:r>
        <w:rPr>
          <w:rFonts w:ascii="Times New Roman"/>
          <w:b w:val="false"/>
          <w:i w:val="false"/>
          <w:color w:val="000000"/>
          <w:sz w:val="28"/>
        </w:rPr>
        <w:t>
      Қазақстан Республикасы кеден органдарының лауазымды адамдарының кәсiпкерлiк қызметпен, соның iшiнде делдалдар арқылы айналысуға, үшiншi тұлғалардың кеден мәселелерi жөнiндегi сенiмдi өкiлi болуға, ғылыми, оқытушылық қызметтен басқа кез келген ақы төленетiн жұмысты қоса атқаруға, азаматтық-құқықтық сипаттағы шарттар бойынша кеден iсiне байланысты жұмыстарды атқаруға, өзiнiң қызмет бабын пайдалану арқылы адамдарға Қазақстан Республикасының заңдарында көзделмеген кез келген көмек көрсетiп бұл үшiн сыйақы алуға, қызметiн пайдалануға және жеңiлдiктер алуға, өз бетiмен немесе өкiлi арқылы шаруашылық жүргiзушi субъектiлердi басқаруға қатысуға құқығы жоқ.
</w:t>
      </w:r>
      <w:r>
        <w:br/>
      </w:r>
      <w:r>
        <w:rPr>
          <w:rFonts w:ascii="Times New Roman"/>
          <w:b w:val="false"/>
          <w:i w:val="false"/>
          <w:color w:val="000000"/>
          <w:sz w:val="28"/>
        </w:rPr>
        <w:t>
      Қазақстан Республикасы кеден органдарының лауазымды адамдарына ереуiлдер ұйымдастыруға және оларды өткiзуге қатысуға тыйым салынады.
</w:t>
      </w:r>
      <w:r>
        <w:br/>
      </w:r>
      <w:r>
        <w:rPr>
          <w:rFonts w:ascii="Times New Roman"/>
          <w:b w:val="false"/>
          <w:i w:val="false"/>
          <w:color w:val="000000"/>
          <w:sz w:val="28"/>
        </w:rPr>
        <w:t>
      Қазақстан Республикасы кеден органының лауазымды адамын қорлау, қорқыту, оған қарсылық көрсету, күш қолдану немесе оның өмiрiне, денсаулығына қатер төндiрiп, мүлкiне қол сұғу осы Заңға және Қазақстан Республикасының заңдарына сәйкес жауапкершiлiкке әкеп соғады.
</w:t>
      </w:r>
      <w:r>
        <w:br/>
      </w:r>
      <w:r>
        <w:rPr>
          <w:rFonts w:ascii="Times New Roman"/>
          <w:b w:val="false"/>
          <w:i w:val="false"/>
          <w:color w:val="000000"/>
          <w:sz w:val="28"/>
        </w:rPr>
        <w:t>
      Қазақстан Республикасы кеден органдары лауазымды адамының өзiнiң қызметтiк мiндеттерiн орындауына байланысты осы лауазымды адамның отбасы мүшелерiнiң өмiрiн, денсаулығын, ар-ожданы мен қадiр-қасиетiн және мүлкiн қылмыстық қол сұғушылықтан қорғау Қазақстан Республикасының заңдарында көзделедi.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399-бап. Қазақстан Республикасының кеден органы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адамының заңды өкiмдерiн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талаптарын орындау мiндеттiлiгi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органы лауазымды адамының заңды өкiмдерi немесе талаптары мемлекеттiк органдардың, тұлғалардың, лауазымды адамдар мен өзге де қызметкерлердiң орындауы үшiн мiндеттi.
</w:t>
      </w:r>
      <w:r>
        <w:br/>
      </w:r>
      <w:r>
        <w:rPr>
          <w:rFonts w:ascii="Times New Roman"/>
          <w:b w:val="false"/>
          <w:i w:val="false"/>
          <w:color w:val="000000"/>
          <w:sz w:val="28"/>
        </w:rPr>
        <w:t>
      Қазақстан Республикасының кеден органы лауазымды адамының заңды өкiмiне немесе талабына бағынбау, сондай-ақ осы лауазымды адамға жүктелген мiндеттердi орындауға кедергi келтiретiн басқа да әрекеттер осы Заңда көзделген жауапкершiлiкке әкеп соғады.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МӘЖБҮР ЕТУ ШАРАЛАРЫН АРНАЙЫ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 МЕН АТЫС ҚАРУЫН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400-бап. Мәжбүр ету шараларын, арнайы құралдар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атыс қаруын қолданудың шарттары мен шектерi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көзделген жағдайларда және тәртiппен Қазақстан Республикасы кеден органдарының медициналық тексеруден өткен лауазымды адамдарының мәжбүр ету шараларын, арнайы құралдар мен атыс қаруын қолдануға құқығы бар.
</w:t>
      </w:r>
      <w:r>
        <w:br/>
      </w:r>
      <w:r>
        <w:rPr>
          <w:rFonts w:ascii="Times New Roman"/>
          <w:b w:val="false"/>
          <w:i w:val="false"/>
          <w:color w:val="000000"/>
          <w:sz w:val="28"/>
        </w:rPr>
        <w:t>
      Қазақстан Республикасы кеден органдарының лауазымды адамдары мәжбүр ету, арнайы құралдар мен атыс қаруын қолданумен байланысты жағдайларды iс-қимылға жарамдылықтың арнайы даярлығынан, сондай-ақ оқтын-оқтын тексеруден өтуге мiндеттi.
</w:t>
      </w:r>
      <w:r>
        <w:br/>
      </w:r>
      <w:r>
        <w:rPr>
          <w:rFonts w:ascii="Times New Roman"/>
          <w:b w:val="false"/>
          <w:i w:val="false"/>
          <w:color w:val="000000"/>
          <w:sz w:val="28"/>
        </w:rPr>
        <w:t>
      Қазақстан Республикасы кеден органдарының лауазымды адамы мәжбүр ету шараларын, арнайы құралдар мен атыс қаруын қолданған кезде:
</w:t>
      </w:r>
      <w:r>
        <w:br/>
      </w:r>
      <w:r>
        <w:rPr>
          <w:rFonts w:ascii="Times New Roman"/>
          <w:b w:val="false"/>
          <w:i w:val="false"/>
          <w:color w:val="000000"/>
          <w:sz w:val="28"/>
        </w:rPr>
        <w:t>
      мәжбүр ету шараларын, арнайы құралдар мен қаруды қолдануды кешеуiлдету өзiнiң өмiрi мен денсаулығына тiкелей қатер төндiретiн, өзге де ауыр зардаптарға әкеп соғатын, тұтқиылдан болған немесе қарулы шабуыл жасалған, әскери техника мен көлiк құралдарын пайдалану арқылы шабуыл жасалған кезде немесе өзге де жағдаяттарда, егер осындай ескертудiң қалыптасқан жағдайда орынсыз болған немесе мүмкiн болмаған жағдайларын қоспағанда, бұл ретте өз талаптарының орындалуы үшiн жеткiлiктi уақыт бере отырып, оларды қолдану ниетi туралы ескертуге;
</w:t>
      </w:r>
      <w:r>
        <w:br/>
      </w:r>
      <w:r>
        <w:rPr>
          <w:rFonts w:ascii="Times New Roman"/>
          <w:b w:val="false"/>
          <w:i w:val="false"/>
          <w:color w:val="000000"/>
          <w:sz w:val="28"/>
        </w:rPr>
        <w:t>
      дене жарақатын алған адамдарға дәрiгер келгенге дейiнгi көмек көрсетудi қамтамасыз етуге және болған оқиға туралы Қазақстан Республикасы кеден органының бастығына немесе оның орнындағы тұлғаға дереу хабарлауға;
</w:t>
      </w:r>
      <w:r>
        <w:br/>
      </w:r>
      <w:r>
        <w:rPr>
          <w:rFonts w:ascii="Times New Roman"/>
          <w:b w:val="false"/>
          <w:i w:val="false"/>
          <w:color w:val="000000"/>
          <w:sz w:val="28"/>
        </w:rPr>
        <w:t>
      құқық бұзушылықтың сипаты мен оны жасаған адамдардың қауiптiлiк деңгейiне, сондай-ақ көрсетiлген қарсы әрекеттiң күшiне қарай қауiптi жою кез келген залалдың мейлiнше төмен болуына ұмтылуға мiндеттi.
</w:t>
      </w:r>
      <w:r>
        <w:br/>
      </w:r>
      <w:r>
        <w:rPr>
          <w:rFonts w:ascii="Times New Roman"/>
          <w:b w:val="false"/>
          <w:i w:val="false"/>
          <w:color w:val="000000"/>
          <w:sz w:val="28"/>
        </w:rPr>
        <w:t>
      Қазақстан Республикасы кеден органының бастығы немесе оның орнындағы тұлға кiсi өлiмiнiң немесе ауыр дене зақымдарын түсiрудiң барлық жағдайлары туралы прокурорға дереу хабарлауға мiндеттi.
</w:t>
      </w:r>
      <w:r>
        <w:br/>
      </w:r>
      <w:r>
        <w:rPr>
          <w:rFonts w:ascii="Times New Roman"/>
          <w:b w:val="false"/>
          <w:i w:val="false"/>
          <w:color w:val="000000"/>
          <w:sz w:val="28"/>
        </w:rPr>
        <w:t>
      Мәжбүр ету шараларын, арнайы құралдар мен атыс қаруын өкiлеттiгi шегiнен асыра қолдану Қазақстан Республикасы заңдарымен белгiленген жауапкершiлiкке әкеп соғады.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401-бап. Мәжбүр ету шараларын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 лауазымды адамдары құқық бұзушылықтың жолын кесу, оны жасаған адамдарды ұстау, көрсетiлген қарсылықты еңсеру, заңды өкiмге немесе талапқа бағынбаудың жолын кесу, кеден бақылауында тұрған үй-жайға, аумаққа кіруге тауарлар мен көлiк құралдарына қол жеткізуге кедергi жасаудың, осы Заңда және Қазақстан Республикасының заңдарында көзделген аталған адамдарға жүктелген мiндеттердi атқаруға кедергi келтiретiн өзге де әрекеттердiң жолын кесу үшiн мәжбүр ету шараларын қолдануға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402-бап. Арнайы құралдарды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 лауазымды адамдары:
</w:t>
      </w:r>
      <w:r>
        <w:br/>
      </w:r>
      <w:r>
        <w:rPr>
          <w:rFonts w:ascii="Times New Roman"/>
          <w:b w:val="false"/>
          <w:i w:val="false"/>
          <w:color w:val="000000"/>
          <w:sz w:val="28"/>
        </w:rPr>
        <w:t>
      1) азаматтарға, Қазақстан Республикасы кеден органдарының қызметкерлерiне немесе қоғамдық тәртiптi сақтау және қылмысқа қарсы күрес жөнiндегi қызметтiк немесе қоғамдық борышын атқарып жүрген өзге де адамдарға жасалған шабуылға тойтарыс беру, сондай-ақ кепiлге алынғандарды босату үшiн;
</w:t>
      </w:r>
      <w:r>
        <w:br/>
      </w:r>
      <w:r>
        <w:rPr>
          <w:rFonts w:ascii="Times New Roman"/>
          <w:b w:val="false"/>
          <w:i w:val="false"/>
          <w:color w:val="000000"/>
          <w:sz w:val="28"/>
        </w:rPr>
        <w:t>
      2) Қазақстан Республикасы кеден органдарының иелiгiндегi немесе пайдалануындағы үйлерге, үй-жайларға, ғимараттар мен көлiк құралдарына, кеден бақылауындағы тауарлар мен көлiк құралдарына жасалған шабуылға тойтарыс беру үшiн, сондай-ақ басып алынған жағдайда аталған объектiлердi босату үшiн;
</w:t>
      </w:r>
      <w:r>
        <w:br/>
      </w:r>
      <w:r>
        <w:rPr>
          <w:rFonts w:ascii="Times New Roman"/>
          <w:b w:val="false"/>
          <w:i w:val="false"/>
          <w:color w:val="000000"/>
          <w:sz w:val="28"/>
        </w:rPr>
        <w:t>
      3) егер құқық бұзушылар бағынбаса, қарсылық көрсетiп, өзге де қарсы әрекеттер жасаса не айналасындағыларға немесе өзiне зиян тигiзуi мүмкiн болса, оларды ұстап, Қазақстан Республикасы кеден органының қызмет үйiне апару үшiн;
</w:t>
      </w:r>
      <w:r>
        <w:br/>
      </w:r>
      <w:r>
        <w:rPr>
          <w:rFonts w:ascii="Times New Roman"/>
          <w:b w:val="false"/>
          <w:i w:val="false"/>
          <w:color w:val="000000"/>
          <w:sz w:val="28"/>
        </w:rPr>
        <w:t>
      4) Қазақстан Республикасы кеден органының лауазымды адамына күшпен қарсылық көрсетудi тыю үшiн;
</w:t>
      </w:r>
      <w:r>
        <w:br/>
      </w:r>
      <w:r>
        <w:rPr>
          <w:rFonts w:ascii="Times New Roman"/>
          <w:b w:val="false"/>
          <w:i w:val="false"/>
          <w:color w:val="000000"/>
          <w:sz w:val="28"/>
        </w:rPr>
        <w:t>
      5) жүргiзушiсi Қазақстан Республикасы кеден органы лауазымды адамының тоқтау жөнiндегi талабын орындамаған көлiк құралын тоқтату үшiн;
</w:t>
      </w:r>
      <w:r>
        <w:br/>
      </w:r>
      <w:r>
        <w:rPr>
          <w:rFonts w:ascii="Times New Roman"/>
          <w:b w:val="false"/>
          <w:i w:val="false"/>
          <w:color w:val="000000"/>
          <w:sz w:val="28"/>
        </w:rPr>
        <w:t>
      6) Қазақстан Республикасы кеден органының лауазымды адамының өзiне жүктелген мiндеттердi атқаруына қасақана кедергi келтiрiлетiн басқа да жағдайларда қол кiсендерiн, резiңке таяқтарды, көзден жас ағызатын заттарды, алдандыратын жарық, дыбыс шығару құралдарын, үй-жайларды ашатын құрылғыларды, көлiктi ықтиярсыз тоқтататын құралдарды, су шашу құралдарын, жауынгерлiк күрес тәсiлдерiн, қызмет иттерiн, басқа да арнайы құралдарын қолдануға құқылы.
</w:t>
      </w:r>
      <w:r>
        <w:br/>
      </w:r>
      <w:r>
        <w:rPr>
          <w:rFonts w:ascii="Times New Roman"/>
          <w:b w:val="false"/>
          <w:i w:val="false"/>
          <w:color w:val="000000"/>
          <w:sz w:val="28"/>
        </w:rPr>
        <w:t>
      Әйелдерге, мүгедектiгiнiң анық белгiлерi бар адамдарға және жас балаларға қатысты, олар қарулы қарсылық көрсеткен, адамдардың өмiрi мен денсаулығына қатер төндіретін топтасқан не өзге де шабуыл жасаған жағдайлардан басқа реттерде, арнайы құралдарды қолдануға тыйым салынады.
</w:t>
      </w:r>
      <w:r>
        <w:br/>
      </w:r>
      <w:r>
        <w:rPr>
          <w:rFonts w:ascii="Times New Roman"/>
          <w:b w:val="false"/>
          <w:i w:val="false"/>
          <w:color w:val="000000"/>
          <w:sz w:val="28"/>
        </w:rPr>
        <w:t>
      Қазақстан Республикасы кеден органдарының лауазымды адамдары қолданатын арнайы құралдардың тiзбесiн Қазақстан Республикасының Үкіметі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402-бап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403-бап. Атыс қаруын алып жүру, сақтау және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органдарының лауазымды адамдары қызметтiк мiндеттерiн атқару үстiнде атыс қаруын өзiмен бiрге алып жүру, сақтау және пайдалану құқығын иеленедi.
</w:t>
      </w:r>
      <w:r>
        <w:br/>
      </w:r>
      <w:r>
        <w:rPr>
          <w:rFonts w:ascii="Times New Roman"/>
          <w:b w:val="false"/>
          <w:i w:val="false"/>
          <w:color w:val="000000"/>
          <w:sz w:val="28"/>
        </w:rPr>
        <w:t>
      Атыс қаруы құқық бұзушылықтың сипатын, құқық бұзушының тұлғасын, нақты ахуалды ескере отырып және осы Заңмен белгiленген жағдайлар мен шекте ғана қолданылады.
</w:t>
      </w:r>
      <w:r>
        <w:br/>
      </w:r>
      <w:r>
        <w:rPr>
          <w:rFonts w:ascii="Times New Roman"/>
          <w:b w:val="false"/>
          <w:i w:val="false"/>
          <w:color w:val="000000"/>
          <w:sz w:val="28"/>
        </w:rPr>
        <w:t>
      Қазақстан Республикасының кеден органдары лауазымды адамдарының атыс қаруын өзiмен бiрге алып жүру, сақтау және пайдалану құқығы берiлген санаттарын Қазақстан Республикасының Yкiметi анықтайды.
</w:t>
      </w:r>
      <w:r>
        <w:br/>
      </w:r>
      <w:r>
        <w:rPr>
          <w:rFonts w:ascii="Times New Roman"/>
          <w:b w:val="false"/>
          <w:i w:val="false"/>
          <w:color w:val="000000"/>
          <w:sz w:val="28"/>
        </w:rPr>
        <w:t>
      Қазақстан Республикасының кеден органдарында пайдаланылатын атыс қаруының түрлерi мен оның оқ-дәрiлерiнiң тiзбесiн Қазақстан Республикасының Үкіметі белгiлейдi.
</w:t>
      </w:r>
      <w:r>
        <w:br/>
      </w:r>
      <w:r>
        <w:rPr>
          <w:rFonts w:ascii="Times New Roman"/>
          <w:b w:val="false"/>
          <w:i w:val="false"/>
          <w:color w:val="000000"/>
          <w:sz w:val="28"/>
        </w:rPr>
        <w:t>
      Қазақстан Республикасы орталық кеден органының және Қазақстан Республикасы кеден органдарының лауазымды тұлғалары қарулар мен оқ-дәрiлердi жоғалтқаны, салақ сақтағаны, оларды күзету жөнiндегi мiндеттерiн лайықты орындамағаны үшiн Қазақстан Республикасының заңдарына сәйкес жауап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403-бап өзгерді және толықтырылды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404-бап. Атыс қаруын қолдану және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лауазымды адамдарының төтенше шара ретiнде атыс қаруын мынадай жағдайларда:
</w:t>
      </w:r>
      <w:r>
        <w:br/>
      </w:r>
      <w:r>
        <w:rPr>
          <w:rFonts w:ascii="Times New Roman"/>
          <w:b w:val="false"/>
          <w:i w:val="false"/>
          <w:color w:val="000000"/>
          <w:sz w:val="28"/>
        </w:rPr>
        <w:t>
      1) азаматтарды қылмыстық қол сұғудан қорғау, сол сияқты кепiлге алынғандарды босату үшiн;
</w:t>
      </w:r>
      <w:r>
        <w:br/>
      </w:r>
      <w:r>
        <w:rPr>
          <w:rFonts w:ascii="Times New Roman"/>
          <w:b w:val="false"/>
          <w:i w:val="false"/>
          <w:color w:val="000000"/>
          <w:sz w:val="28"/>
        </w:rPr>
        <w:t>
      2) Қазақстан Республикасы кеден органдарының қызметкерлерiне және олардың отбасы мүшелерiне жасалған шабуылға тойтарыс беру үшiн;
</w:t>
      </w:r>
      <w:r>
        <w:br/>
      </w:r>
      <w:r>
        <w:rPr>
          <w:rFonts w:ascii="Times New Roman"/>
          <w:b w:val="false"/>
          <w:i w:val="false"/>
          <w:color w:val="000000"/>
          <w:sz w:val="28"/>
        </w:rPr>
        <w:t>
      3) Қазақстан Республикасы кеден органдарының иелiгiндегi  немесе пайдалануындағы үйлерге, үй-жайларға, ғимараттар мен көлiк құралдарына, кеден бақылауында тұрған тауарлар мен көлiк құралдарына жасалған шабуылға тойтарыс беру үшiн;
</w:t>
      </w:r>
      <w:r>
        <w:br/>
      </w:r>
      <w:r>
        <w:rPr>
          <w:rFonts w:ascii="Times New Roman"/>
          <w:b w:val="false"/>
          <w:i w:val="false"/>
          <w:color w:val="000000"/>
          <w:sz w:val="28"/>
        </w:rPr>
        <w:t>
      4) қарулы қарсылық көрсеткен не ауыр қылмыс жасау үстiнде қолға түскен адамдарды, сондай-ақ қаруды тапсыру туралы заңды талапты орындаудан бас тартқан қарулы адамды ұстау үшiн;
</w:t>
      </w:r>
      <w:r>
        <w:br/>
      </w:r>
      <w:r>
        <w:rPr>
          <w:rFonts w:ascii="Times New Roman"/>
          <w:b w:val="false"/>
          <w:i w:val="false"/>
          <w:color w:val="000000"/>
          <w:sz w:val="28"/>
        </w:rPr>
        <w:t>
      5) егер жүргiзушi Қазақстан Республикасы кеден органдары қызметкерлерiнiң тоқтау жөнiндегi бiрнеше дүркiн қойған заңды талаптарына бағынбаса және сонысымен азаматтардың өмiрi мен денсаулығына қатер төндiрсе, көлiк құралдарын оларды iстен шығару арқылы тоқтату үшiн;
</w:t>
      </w:r>
      <w:r>
        <w:br/>
      </w:r>
      <w:r>
        <w:rPr>
          <w:rFonts w:ascii="Times New Roman"/>
          <w:b w:val="false"/>
          <w:i w:val="false"/>
          <w:color w:val="000000"/>
          <w:sz w:val="28"/>
        </w:rPr>
        <w:t>
      6) хайуандардың шабуылынан қорғану үшiн;
</w:t>
      </w:r>
      <w:r>
        <w:br/>
      </w:r>
      <w:r>
        <w:rPr>
          <w:rFonts w:ascii="Times New Roman"/>
          <w:b w:val="false"/>
          <w:i w:val="false"/>
          <w:color w:val="000000"/>
          <w:sz w:val="28"/>
        </w:rPr>
        <w:t>
      7) қару қолданатындығы туралы ескерту, дабыл белгiсiн беру немесе көмекке шақыру үшiн қолдануға құқығы бар.
</w:t>
      </w:r>
      <w:r>
        <w:br/>
      </w:r>
      <w:r>
        <w:rPr>
          <w:rFonts w:ascii="Times New Roman"/>
          <w:b w:val="false"/>
          <w:i w:val="false"/>
          <w:color w:val="000000"/>
          <w:sz w:val="28"/>
        </w:rPr>
        <w:t>
      Әйелдерге, мүгедектiк белгiсi анық көрiнiп тұрған адамдарға және кәмелетке толмағандарға қатысты, олар қарулы қарсылық көрсеткен, қарулы шабуыл жасаған жағдайлардан басқа кезде, сондай-ақ қару қолдану басқа азаматтардың өмiрi мен денсаулығына қатер төндiруi мүмкiн жағдайларда атыс қаруын қолдануға тыйым салынады.
</w:t>
      </w:r>
      <w:r>
        <w:br/>
      </w:r>
      <w:r>
        <w:rPr>
          <w:rFonts w:ascii="Times New Roman"/>
          <w:b w:val="false"/>
          <w:i w:val="false"/>
          <w:color w:val="000000"/>
          <w:sz w:val="28"/>
        </w:rPr>
        <w:t>
      Атыс қаруын қолданудың барлық жағдайларында Қазақстан Республикасы кеден органының лауазымды адамы айналадағы азаматтардың қауiпсiздiгiн қамтамасыз ету, зардап шеккендерге жедел медициналық көмек көрсету үшiн қажеттi шаралар қолдануға және прокурорды хабардар етуге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АДАМДАРЫН ҚАРЖЫЛАНДЫРУ,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МАТЕРИАЛДЫҚ-ТЕХНИКАЛЫҚ ЖАҒЫНАН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ЖӘНЕ ӘЛЕУМЕТТIК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405-бап. Қазақстан Республикасының кеден органдарын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мен материалдық-техникалық жағынан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органдарын қаржыландыру мен материалдық-техникалық жағынан қамтамасыз ету республикалық бюджет қаражаты есебiнен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60-тараудың атауы мен 405-бап жаңа редакцияда - Қазақстан Республикасының 1998.12.22. N 327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406-бап.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 қаза тапқан (қайтыс болған)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мертiккен жағдайда берiлетiн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органының лауазымды адамына қызметтiк мiндеттерiн атқару кезеңiнде мертiккен кезде, ал ол қаза тапқан (қайтыс болған) жағдайда, өтем алуға құқығы бар адамдарға бiр жолғы өтем төленедi.
</w:t>
      </w:r>
      <w:r>
        <w:br/>
      </w:r>
      <w:r>
        <w:rPr>
          <w:rFonts w:ascii="Times New Roman"/>
          <w:b w:val="false"/>
          <w:i w:val="false"/>
          <w:color w:val="000000"/>
          <w:sz w:val="28"/>
        </w:rPr>
        <w:t>
      Бiр жолғы өтемдi төлеу тәртiбiн Қазақстан Республикасының Үкiметi белгiлейдi.
</w:t>
      </w:r>
      <w:r>
        <w:br/>
      </w:r>
      <w:r>
        <w:rPr>
          <w:rFonts w:ascii="Times New Roman"/>
          <w:b w:val="false"/>
          <w:i w:val="false"/>
          <w:color w:val="000000"/>
          <w:sz w:val="28"/>
        </w:rPr>
        <w:t>
      Қазақстан Республикасы кеден органының лауазымды адамы қызметтiк мiндеттерiн атқару кезiнде қаза тапқан (қайтыс болған) жағдайда, қаза тапқан адамның отбасына соңғы атқарған қызметi бойынша алпыс айлық ақшалай қаражат мөлшерiнде бiр жолғы өтем төленедi.
</w:t>
      </w:r>
      <w:r>
        <w:br/>
      </w:r>
      <w:r>
        <w:rPr>
          <w:rFonts w:ascii="Times New Roman"/>
          <w:b w:val="false"/>
          <w:i w:val="false"/>
          <w:color w:val="000000"/>
          <w:sz w:val="28"/>
        </w:rPr>
        <w:t>
      Қазақстан Республикасы кеден органдарының лауазымды адамдары қызметтiк мiндеттерiн атқару кезiнде алған жарақатының, жаралануының (контузияның), мертiгуiнiң, ауруының салдарынан болған мүгедектiгi анықталған кезде оларға:
</w:t>
      </w:r>
      <w:r>
        <w:br/>
      </w:r>
      <w:r>
        <w:rPr>
          <w:rFonts w:ascii="Times New Roman"/>
          <w:b w:val="false"/>
          <w:i w:val="false"/>
          <w:color w:val="000000"/>
          <w:sz w:val="28"/>
        </w:rPr>
        <w:t>
      I топтағы мүгедекке - отыз айлық ақшалай қаражаты;
</w:t>
      </w:r>
      <w:r>
        <w:br/>
      </w:r>
      <w:r>
        <w:rPr>
          <w:rFonts w:ascii="Times New Roman"/>
          <w:b w:val="false"/>
          <w:i w:val="false"/>
          <w:color w:val="000000"/>
          <w:sz w:val="28"/>
        </w:rPr>
        <w:t>
      II топтағы мүгедекке - он сегiз айлық ақшалай қаражаты;
</w:t>
      </w:r>
      <w:r>
        <w:br/>
      </w:r>
      <w:r>
        <w:rPr>
          <w:rFonts w:ascii="Times New Roman"/>
          <w:b w:val="false"/>
          <w:i w:val="false"/>
          <w:color w:val="000000"/>
          <w:sz w:val="28"/>
        </w:rPr>
        <w:t>
      III топтағы мүгедекке - алты айлық ақшалай қаражаты мөлшерiнде бiр жолғы өтем төленедi.
</w:t>
      </w:r>
      <w:r>
        <w:br/>
      </w:r>
      <w:r>
        <w:rPr>
          <w:rFonts w:ascii="Times New Roman"/>
          <w:b w:val="false"/>
          <w:i w:val="false"/>
          <w:color w:val="000000"/>
          <w:sz w:val="28"/>
        </w:rPr>
        <w:t>
      Қазақстан Республикасы кеден органдарының лауазымды адамы қызметтiк мiндеттерiн атқару кезiнде мүгедектiкке әкеп соқтырмаған ауыр мертiгуге (жарақатқа, жаралануға, контузияға) ұшыраған жағдайда, оған бiр жарым айлық ақшалай қаражаты, жеңiл мертiгуге ұшыраған жағдайда айлық ақшалай қаражатының жартысы мөлшерiнде бiр жолғы өтем төленедi.
</w:t>
      </w:r>
      <w:r>
        <w:br/>
      </w:r>
      <w:r>
        <w:rPr>
          <w:rFonts w:ascii="Times New Roman"/>
          <w:b w:val="false"/>
          <w:i w:val="false"/>
          <w:color w:val="000000"/>
          <w:sz w:val="28"/>
        </w:rPr>
        <w:t>
      Осы бапта көзделген бiр жолғы өтемдi есептеу үшiн қолданылатын ақшалай қаражат лауазымдық айлықақыдан және арнаулы атағы үшiн қосымша ақыдан тұрады.
</w:t>
      </w:r>
      <w:r>
        <w:br/>
      </w:r>
      <w:r>
        <w:rPr>
          <w:rFonts w:ascii="Times New Roman"/>
          <w:b w:val="false"/>
          <w:i w:val="false"/>
          <w:color w:val="000000"/>
          <w:sz w:val="28"/>
        </w:rPr>
        <w:t>
      Егер Қазақстан Республикасы кеден органының лауазымды адамының қаза табуы (қайтыс болуы), жарақат алуы, жаралануы (мертiгуi), ауруы қызметтiк мiндеттерiн атқаруына байланысты емес мән-жайлардан болғандығы Қазақстан Республикасының заңдарында белгiленген тәртiппен дәлелденсе, бiр жолғы өтем төленбейдi.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406-бап өзгердi - Қазақстан Республикасының 2001.10.10. N 247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407-бап.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тұлғаларының мiндеттi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сақтандыру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407-бап алып тасталды -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2001.10.10. N 247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408-бап. Қазақстан Республикасының кеден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адамдарының алған кiрiстерiне табыс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салығын салу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лауазымды адамдарының қызметтiк мiндеттерiн атқаруымен байланысты алынған кiрiстерiне табыс салығын салудың тәртiбi мен шарттары Қазақстан Республикасының салық заңдарымен белгiленедi.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409-бап. Қазақстан Республикасының кеден органы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адамының демалысы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 лауазымды адамына демалыс орнына барар және қайтар жолда жүрген уақыты есептелмей, ұзақтығы 30 жұмыс күнiнен тұратын жыл сайынғы демалыс берiледi.
</w:t>
      </w:r>
      <w:r>
        <w:br/>
      </w:r>
      <w:r>
        <w:rPr>
          <w:rFonts w:ascii="Times New Roman"/>
          <w:b w:val="false"/>
          <w:i w:val="false"/>
          <w:color w:val="000000"/>
          <w:sz w:val="28"/>
        </w:rPr>
        <w:t>
      Ұзақтығы 45 тәулiктен тұратын кезектi демалыстар биiк таулы аймақтарда, сондай-ақ Қазақстан Республикасының Үкіметі анықтайтын Қазақстан Республикасының климаттық жағдайы ауыр және қолайсыз жерлерiнде қызмет өткеретiн лауазымды адамдарға берiледi.
</w:t>
      </w:r>
      <w:r>
        <w:br/>
      </w:r>
      <w:r>
        <w:rPr>
          <w:rFonts w:ascii="Times New Roman"/>
          <w:b w:val="false"/>
          <w:i w:val="false"/>
          <w:color w:val="000000"/>
          <w:sz w:val="28"/>
        </w:rPr>
        <w:t>
      Қазақстан Республикасы кеден органдарының лауазымды адамдарына:
</w:t>
      </w:r>
      <w:r>
        <w:br/>
      </w:r>
      <w:r>
        <w:rPr>
          <w:rFonts w:ascii="Times New Roman"/>
          <w:b w:val="false"/>
          <w:i w:val="false"/>
          <w:color w:val="000000"/>
          <w:sz w:val="28"/>
        </w:rPr>
        <w:t>
      осы органдарда 10 жыл қызмет атқарғаннан кейiн - ұзақтығы 5 күнтiзбелiк күннен тұратын;
</w:t>
      </w:r>
      <w:r>
        <w:br/>
      </w:r>
      <w:r>
        <w:rPr>
          <w:rFonts w:ascii="Times New Roman"/>
          <w:b w:val="false"/>
          <w:i w:val="false"/>
          <w:color w:val="000000"/>
          <w:sz w:val="28"/>
        </w:rPr>
        <w:t>
      15 жыл қызмет атқарғаннан кейiн - ұзақтығы 10 күнтiзбелiк күннен тұратын;
</w:t>
      </w:r>
      <w:r>
        <w:br/>
      </w:r>
      <w:r>
        <w:rPr>
          <w:rFonts w:ascii="Times New Roman"/>
          <w:b w:val="false"/>
          <w:i w:val="false"/>
          <w:color w:val="000000"/>
          <w:sz w:val="28"/>
        </w:rPr>
        <w:t>
      20 жыл қызмет атқарғаннан кейiн - ұзақтығы 15 күнтiзбелiк күннен тұратын ақылы қосымша демалыс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409-баптың 1-бөлiгiндегi сөздер алынып тасталған - ҚР Президентiнiң 1995.12.21.N 2703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410-бап.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адамдарын тұрғын үй алаңымен,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телефонмен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 Қазақстан Республикасының Үкіметі белгiлеген тәртiппен құрылатын қызметтiк тұрғын үй қоры болуы мүмкiн.
</w:t>
      </w:r>
      <w:r>
        <w:br/>
      </w:r>
      <w:r>
        <w:rPr>
          <w:rFonts w:ascii="Times New Roman"/>
          <w:b w:val="false"/>
          <w:i w:val="false"/>
          <w:color w:val="000000"/>
          <w:sz w:val="28"/>
        </w:rPr>
        <w:t>
      Қазақстан Республикасы кеден органының лауазымды адамы қызмет мiндеттерiн атқаруына байланысты қаза тапқан жағдайда қайтыс болған адамның отбасының Қазақстан Республикасы кеден органы лауазымды адамының қайтыс болған күнiнен бастап бiр жылдан кешiктiрiлмей, ол кезекке қойылған кездегi негiздерде тұрғын үй алаңын алу құқығы сақталады.
</w:t>
      </w:r>
      <w:r>
        <w:br/>
      </w:r>
      <w:r>
        <w:rPr>
          <w:rFonts w:ascii="Times New Roman"/>
          <w:b w:val="false"/>
          <w:i w:val="false"/>
          <w:color w:val="000000"/>
          <w:sz w:val="28"/>
        </w:rPr>
        <w:t>
      Қазақстан Республикасы кеден органдарының лауазымды адамдарына пәтер телефондары техникалық мүмкiндiк болған жағдайда өтiнiш берiлген күннен бастап үш ай iшiнде орнатылады.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410-баптың 2 және 5-бөлiктерi алынып тасталған - ҚР Президентiнiң 1995.12.21. N 2703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Баптың атауынан сөздер алынып тасталған - ҚР Президентiнiң 1995.12.21. N 2703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411-бап. Қазақстан Республикасы кеден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адамдарының қызметтiк iссапарға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шығу кезiндегi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органының қызметтiк iссапарға жіберiлген лауазымды адамы көлiктiң барлық түрiне жол жүру құжаттарын кезектен тыс алу және қызметтiк iссапар куәлiгiмен қонақ үйге кезектен тыс орналасу құқын пайдаланады.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411-баптың атауынан сөздер және 1,2-бөлiктерi алынып тасталған - ҚР Президентiнiң 1995.12.21. N 2703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412-бап.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адамдарын зейнетақымен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 лауазымды адамдарын және олардың отбасылары мүшелерiн зейнетақымен қамтамасыз ету Қазақстан Республикасының заңдарына сәйкес белгiленедi.
</w:t>
      </w:r>
      <w:r>
        <w:br/>
      </w:r>
      <w:r>
        <w:rPr>
          <w:rFonts w:ascii="Times New Roman"/>
          <w:b w:val="false"/>
          <w:i w:val="false"/>
          <w:color w:val="000000"/>
          <w:sz w:val="28"/>
        </w:rPr>
        <w:t>
      Қазақстан Республикасы кеден органдарының лауазымды адамдарының зейнеткерлiкке шыққаннан кейiн өздерi бұрын есепте тұрған емдеу мекемелерiнде медициналық қызмет көрсету құқығы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412-баптың 1-бөлiгi жаңа редакцияда - ҚР Президентiнiң 1995.12.21. N 2703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ҚЫЗМЕТIНЕ ҚОЛ СҰҒАТЫН ӘКIМШIЛIК ТӘРТIП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БҰЗУШЫЛЫҚТАР, ОСЫНДАЙ ҚҰҚЫҚ БҰЗУШЫЛЫҚТАР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ЖАУАПКЕРШIЛIК, ОЛАР ТУРАЛЫ IС ЖҮРГIЗУ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413-бап. Қазақстан Республикасының кеден органы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адамының өкiмiне немесе талабына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бағынбау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басқа баптарында көзделген жағдайларды қоспағанда, Қазақстан Республикасы кеден органы лауазымды адамының қызметтiк мiндеттерiн атқару үстiндегi заңды өкiмiне немесе талабына бағынбау, - бес айлық есептік көрсеткіштен он жалақыға дейiнгi мөлшерде айыппұл салуға әкеп соғады.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413-бап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414-бап. Қазақстан Республикасы кеден органының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адамын, кеден бақылауын жасауға,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кедендiк ресiмдеудi жүргiзуге, сондай-ақ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ережелерiнiң бұзылуы туралы iс жүргiзуге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оны қарауға қатысушы адамдарды,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сондай-ақ бөгде куәгерлердi қорлау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органының лауазымды адамын өзiнiң қызметтiк мiндеттерiн атқаруына байланысты, сондай-ақ кеден бақылауын жасауға, кедендiк ресiмдеудi жүргiзуге, кеден ережелерiнiң бұзылуы туралы iс жүргiзуге немесе оны қарауға қатысу үшiн тартылған яки шақырылған тексерушiлердi, сарапшыларды, мамандарды, аудармашыларды, куәлердi, сол сияқты бөгде куәгерлердi қорлау, қылмыс белгiлерi болмаған жағдайда, - 
</w:t>
      </w:r>
      <w:r>
        <w:br/>
      </w:r>
      <w:r>
        <w:rPr>
          <w:rFonts w:ascii="Times New Roman"/>
          <w:b w:val="false"/>
          <w:i w:val="false"/>
          <w:color w:val="000000"/>
          <w:sz w:val="28"/>
        </w:rPr>
        <w:t>
      бес айлық есептік көрсеткіштен он жалақыға дейiнгi мөлшерде айыппұл салуға әкеп соғады.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414-бап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415-бап. Қазақстан Республикасы кеден органының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адамына, кеден бақылауын жасауға,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кедендiк ресiмдеудi жүргiзуге, сондай-ақ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ережелерiнiң бұзылуы туралы iс жүргiзуге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 қарауға қатысушы адамдарға, сол сияқты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бөгде куәгерлерге қатысты күштеу әрекеттерiн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жасаумен қорқыту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Өзiнiң қызметтiк мiндеттерiн атқаруына байланысты Қазақстан Республикасы кеден органының лауазымды адамына қатысты, сондай-ақ кеден бақылауын жасауға, кедендiк ресiмдеудi жүргiзуге, кеден ережелерiнiң бұзылуы туралы iс жүргiзуге немесе оны қарауға қатысу үшiн тартылған яки шақырылған тексерушiлерге, сарапшыларға, мамандарға, аудармашыларға, куәгерлерге, сол сияқты бөгде куәгерлерге қатысты дене жарақатын түсiру, ұрып-соғу немесе өзге де күш қолдану әрекеттерiн жасаумен қорқыту, қылмыс белгiлерi болмаған жағдайда, - 
</w:t>
      </w:r>
      <w:r>
        <w:br/>
      </w:r>
      <w:r>
        <w:rPr>
          <w:rFonts w:ascii="Times New Roman"/>
          <w:b w:val="false"/>
          <w:i w:val="false"/>
          <w:color w:val="000000"/>
          <w:sz w:val="28"/>
        </w:rPr>
        <w:t>
      он айлық есептік көрсеткіштен жиырма жалақыға дейiнгi мөлшерде айыппұл салуға әкеп соғады.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415-бап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416-бап. Куәнiң түсiнiктемелер беруден бас тартуы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жалтаруы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Куә ретiнде кеден ережелерiнiң бұзылуы туралы iс бойынша сұралуға тиiстi адамның, өзiне қарсы, өз жұбайы мен туыстық шеңберi заңмен анықталатын жақын туыстарына қарсы айғақ болу жағдайларын қоспағанда, қажеттi түсiнiктемелердi беруден дәлелсiз себептермен бас тартуы немесе жалтаруы, - 
</w:t>
      </w:r>
      <w:r>
        <w:br/>
      </w:r>
      <w:r>
        <w:rPr>
          <w:rFonts w:ascii="Times New Roman"/>
          <w:b w:val="false"/>
          <w:i w:val="false"/>
          <w:color w:val="000000"/>
          <w:sz w:val="28"/>
        </w:rPr>
        <w:t>
      ең төменгi үш жалақы мөлшерiнде айыппұл салуға әкеп соғады.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417-бап. Тексерiстi, тексерудi, түгендеудi жүргiзуге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кедергi келтiру не одан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тұлғаның лауазымды адамдарының, жеке кәсiпкерлердiң Қазақстан Республикасы кеден органының қаулысы бойынша тексерiстi, тексерудi, түгендеудi жүргiзуге кедергi келтiруi, не одан бас тартуы, егер бұларды жүргiзу оның жарғысында, ережесiнде, сондай-ақ Қазақстан Республикасының заңдарында көзделсе, -
</w:t>
      </w:r>
      <w:r>
        <w:br/>
      </w:r>
      <w:r>
        <w:rPr>
          <w:rFonts w:ascii="Times New Roman"/>
          <w:b w:val="false"/>
          <w:i w:val="false"/>
          <w:color w:val="000000"/>
          <w:sz w:val="28"/>
        </w:rPr>
        <w:t>
      жеке кәсiпкерлерге жиырма айлық есептiк көрсеткiш мөлшерiнде және заңды тұлғаның лауазымды адамдарына - елу айлық есептiк көрсеткiш мөлшерiнде айыппұл салуға әдеп соғады.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417-бап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418-бап. Сарапшы мен маманның кеден ережелерiнiң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бұзылуы туралы iстi жүргiзуге,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бақылауын жасауға немесе кедендiк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ресiмдеудi жүргiзуге қатысудан бас тартуы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жалтаруы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Сарапшының қорытынды беруден, аудармашының кеден ережелерiнiң бұзылуы туралы iстi жүргiзуге немесе қарауға, ал маманның бұған қоса кеден бақылауын жасауға немесе кедендiк ресiмдеудi жүргiзуге қатысудан да дәлелсiз себептермен бас тартуы немесе жалтаруы, -
</w:t>
      </w:r>
      <w:r>
        <w:br/>
      </w:r>
      <w:r>
        <w:rPr>
          <w:rFonts w:ascii="Times New Roman"/>
          <w:b w:val="false"/>
          <w:i w:val="false"/>
          <w:color w:val="000000"/>
          <w:sz w:val="28"/>
        </w:rPr>
        <w:t>
      он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418-бап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419-бап. Лауазымды адамның сараптама жүргiзу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қаулыны немесе тапсырманы не маманды шақыру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талапты орындаудан бас тартуы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жалтаруы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органының сараптама жүргiзу туралы қаулысы немесе тапсырмасы не кеден бақылауын жасауға, кедендiк ресiмдеудi жүргiзуге, кеден ережелерiнiң бұзылуы туралы iс жүргiзуге немесе оны қарауға қатысу үшiн маманды шақыру туралы талабы жiберiлген лауазымды адамның бұларды орындаудан дәлелсiз себептермен бас тартуы немесе жалтаруы, -
</w:t>
      </w:r>
      <w:r>
        <w:br/>
      </w:r>
      <w:r>
        <w:rPr>
          <w:rFonts w:ascii="Times New Roman"/>
          <w:b w:val="false"/>
          <w:i w:val="false"/>
          <w:color w:val="000000"/>
          <w:sz w:val="28"/>
        </w:rPr>
        <w:t>
      лауазымды адамға үш айлық есептік көрсеткіш мөлшерiнде айыппұл салуға әкеп соғады.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420-бап. Қазақстан Республикасының кеден органы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адамының кеден тексеруi мен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iс-әрекеттердi жасауына кедергi келтiру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органы лауазымды адамының осы Заңда көзделген кеден тексеруi мен басқа да iс-әрекеттердi жасауына кедергi келтiру, егер осындай кедергi келтiру қылмыстық жауапкершiлiкке немесе осы Заңның басқа баптарына сәйкес жауапкершiлiкке әкеп соқпаса, -
</w:t>
      </w:r>
      <w:r>
        <w:br/>
      </w:r>
      <w:r>
        <w:rPr>
          <w:rFonts w:ascii="Times New Roman"/>
          <w:b w:val="false"/>
          <w:i w:val="false"/>
          <w:color w:val="000000"/>
          <w:sz w:val="28"/>
        </w:rPr>
        <w:t>
      бес айлық есептік көрсеткіштен жиырма жалақыға дейiнгi мөлшерде айыппұл салуға әкеп соғады.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420-бап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421-бап. Қабылданатын шешiмге не iске асырылатын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әрекетке әсер ету мақсатында заңсыз ықпал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 немесе араласу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тұлғалардың, олардың лауазымды адамдарының және өзге де қызметкерлерiнiң тарапынан Қазақстан Республикасының кеден органы немесе оның лауазымды адамы қабылдайтын шешiмге не осы лауазымды адам iске асыратын әрекетке ықпал ету мақсатында қандай болсын нысанда заңсыз ықпал ету немесе араласу, сол сияқты жеке кәсiпкерлер мен жеке тұлғалардың осындай ықпал етуi немесе араласуы, -
</w:t>
      </w:r>
      <w:r>
        <w:br/>
      </w:r>
      <w:r>
        <w:rPr>
          <w:rFonts w:ascii="Times New Roman"/>
          <w:b w:val="false"/>
          <w:i w:val="false"/>
          <w:color w:val="000000"/>
          <w:sz w:val="28"/>
        </w:rPr>
        <w:t>
      он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421-бап өзгерді - Қазақстан Республикасының 1999.07.16.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422-бап.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қызметiне қол сұғатын әкiмшiлiк құқық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бұзушылықтар туралы iстердi жүргiзу мен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органдарының қызметiне қол сұғатын әкiмшiлiк құқық бұзушылықтар туралы iстердi жүргiзу мен оларды қарау осы Заңның ХII бөлiмiнде көзделген тәртiпке қатысты осы тараудың ережелерiне сәйкес, ал олар реттемеген бөлiгiнде -
</w:t>
      </w:r>
      <w:r>
        <w:br/>
      </w:r>
      <w:r>
        <w:rPr>
          <w:rFonts w:ascii="Times New Roman"/>
          <w:b w:val="false"/>
          <w:i w:val="false"/>
          <w:color w:val="000000"/>
          <w:sz w:val="28"/>
        </w:rPr>
        <w:t>
әкiмшiлiк құқық бұзушылықтар туралы Қазақстан Республикасының заңдарына сәйкес жүзеге асырылады.
</w:t>
      </w:r>
      <w:r>
        <w:br/>
      </w:r>
      <w:r>
        <w:rPr>
          <w:rFonts w:ascii="Times New Roman"/>
          <w:b w:val="false"/>
          <w:i w:val="false"/>
          <w:color w:val="000000"/>
          <w:sz w:val="28"/>
        </w:rPr>
        <w:t>
      Осы баптың бiрiншi бөлiгiнде аталған әкiмшiлiк құқық бұзушылықтар туралы iстердi Қазақстан Республикасының кеден органдарының осыған уәкiлдiк берiлген лауазымды адамдары жүргiзедi, осы құқық бұзушылықтар туралы iстердi Қазақстан Республикасының сот органдары қарайды.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423-бап.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қызметiне қол сұғатын әкiмшiлiк құқық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бұзушылық туралы iстi жолдау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 қызметiне қол сұғатын әкiмшiлiк құқық бұзушылық туралы iс жүргiзу аяқталысымен Қазақстан Республикасының тиiстi кеден органының бастығы, оның орынбасары не Қазақстан Республикасы орталық кеден органының уәкiлдiгi бар лауазымды адамы бұл iстi жаза қолдану мерзiмiнiң өтуiне дейiн он бес күннен кешiктiрмей қарау үшiн Қазақстан Республикасының сот органдарына беру туралы қаулы шығарады. Аталған қаулыда мыналар болуға тиiс:
</w:t>
      </w:r>
      <w:r>
        <w:br/>
      </w:r>
      <w:r>
        <w:rPr>
          <w:rFonts w:ascii="Times New Roman"/>
          <w:b w:val="false"/>
          <w:i w:val="false"/>
          <w:color w:val="000000"/>
          <w:sz w:val="28"/>
        </w:rPr>
        <w:t>
      қаулы атынан шығарылған Қазақстан Республикасы кеден органының атауы;
</w:t>
      </w:r>
      <w:r>
        <w:br/>
      </w:r>
      <w:r>
        <w:rPr>
          <w:rFonts w:ascii="Times New Roman"/>
          <w:b w:val="false"/>
          <w:i w:val="false"/>
          <w:color w:val="000000"/>
          <w:sz w:val="28"/>
        </w:rPr>
        <w:t>
      қаулы шығарған лауазымды адамның тегі, аты, әкесiнiң аты;
</w:t>
      </w:r>
      <w:r>
        <w:br/>
      </w:r>
      <w:r>
        <w:rPr>
          <w:rFonts w:ascii="Times New Roman"/>
          <w:b w:val="false"/>
          <w:i w:val="false"/>
          <w:color w:val="000000"/>
          <w:sz w:val="28"/>
        </w:rPr>
        <w:t>
      оның шығарылған күнi мен орны;
</w:t>
      </w:r>
      <w:r>
        <w:br/>
      </w:r>
      <w:r>
        <w:rPr>
          <w:rFonts w:ascii="Times New Roman"/>
          <w:b w:val="false"/>
          <w:i w:val="false"/>
          <w:color w:val="000000"/>
          <w:sz w:val="28"/>
        </w:rPr>
        <w:t>
      өзiне қатысты қаулы шығарылған адам туралы мәлiметтер;
</w:t>
      </w:r>
      <w:r>
        <w:br/>
      </w:r>
      <w:r>
        <w:rPr>
          <w:rFonts w:ascii="Times New Roman"/>
          <w:b w:val="false"/>
          <w:i w:val="false"/>
          <w:color w:val="000000"/>
          <w:sz w:val="28"/>
        </w:rPr>
        <w:t>
      өзiне қатысты құқық бұзушылық жасалған адам туралы мәлiметтер;
</w:t>
      </w:r>
      <w:r>
        <w:br/>
      </w:r>
      <w:r>
        <w:rPr>
          <w:rFonts w:ascii="Times New Roman"/>
          <w:b w:val="false"/>
          <w:i w:val="false"/>
          <w:color w:val="000000"/>
          <w:sz w:val="28"/>
        </w:rPr>
        <w:t>
      iс жүргiзу кезiнде анықталған мән-жайдың баяны;
</w:t>
      </w:r>
      <w:r>
        <w:br/>
      </w:r>
      <w:r>
        <w:rPr>
          <w:rFonts w:ascii="Times New Roman"/>
          <w:b w:val="false"/>
          <w:i w:val="false"/>
          <w:color w:val="000000"/>
          <w:sz w:val="28"/>
        </w:rPr>
        <w:t>
      құқық бұзғаны үшiн жауапкершiлiк көзделген осы Заңның бабына сiлтеме жасау;
</w:t>
      </w:r>
      <w:r>
        <w:br/>
      </w:r>
      <w:r>
        <w:rPr>
          <w:rFonts w:ascii="Times New Roman"/>
          <w:b w:val="false"/>
          <w:i w:val="false"/>
          <w:color w:val="000000"/>
          <w:sz w:val="28"/>
        </w:rPr>
        <w:t>
      iстi қарау үшiн жiберiлген Қазақстан Республикасы сот органының атауы.
</w:t>
      </w:r>
      <w:r>
        <w:br/>
      </w:r>
      <w:r>
        <w:rPr>
          <w:rFonts w:ascii="Times New Roman"/>
          <w:b w:val="false"/>
          <w:i w:val="false"/>
          <w:color w:val="000000"/>
          <w:sz w:val="28"/>
        </w:rPr>
        <w:t>
      Қаулыда, сондай-ақ iс жүргiзу кезiнде туындаған шығасылар туралы да айтылады.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ОЛАРДЫҢ ЛАУАЗЫМДЫ АДАМДАРЫНЫҢ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424-бап.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органдары Қазақстан Республикасының экономикалық егемендiгi мен экономикалық қауiпсiздiгiн қамтамасыз ету, адамдардың заңды құқықтары мен мүдделерiн қорғаудың жай-күйi мен олардың кеден iсi саласындағы мiндеттерiн сақтауы үшiн азаматтар мен мемлекет алдында жауап бередi.
</w:t>
      </w:r>
      <w:r>
        <w:br/>
      </w:r>
      <w:r>
        <w:rPr>
          <w:rFonts w:ascii="Times New Roman"/>
          <w:b w:val="false"/>
          <w:i w:val="false"/>
          <w:color w:val="000000"/>
          <w:sz w:val="28"/>
        </w:rPr>
        <w:t>
      Қазақстан Республикасының кеден органдары өз қызметкерлерi азаматтарының заңды құқықтары мен мүдделерiн бұзған жағдайда осы құқықтарды қалпына келтiруге және кiнәлiлердi Қазақстан Республикасының заңдарында көзделген жауапкершiлiкке тартуды қамтамасыз етуге мiндеттi.
</w:t>
      </w:r>
      <w:r>
        <w:br/>
      </w:r>
      <w:r>
        <w:rPr>
          <w:rFonts w:ascii="Times New Roman"/>
          <w:b w:val="false"/>
          <w:i w:val="false"/>
          <w:color w:val="000000"/>
          <w:sz w:val="28"/>
        </w:rPr>
        <w:t>
      Қызмет немесе еңбек мiндеттерiн атқару үстiнде адамдар мен олардың мүлкiне Қазақстан Республикасының кеден органдары өздерiнiң заңсыз шешiмдерi, әрекеттерi немесе әрекетсiздiгi салдарынан келтiрiлген шығындар немесе зиян үшiн жауап бередi.
</w:t>
      </w:r>
      <w:r>
        <w:br/>
      </w:r>
      <w:r>
        <w:rPr>
          <w:rFonts w:ascii="Times New Roman"/>
          <w:b w:val="false"/>
          <w:i w:val="false"/>
          <w:color w:val="000000"/>
          <w:sz w:val="28"/>
        </w:rPr>
        <w:t>
      Шығындар немесе зиян Қазақстан Республикасының заңдарында көзделген тәртiппен жалпы негiздерде өтеледi.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425-бап.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 мен өзге де қызметкерлерiнiң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Заңсыз шешiмдерi, әрекеттерi немесе әрекетсiздiгi, өзiнiң қызметтiк борышын тиiсiнше атқармағаны үшiн Қазақстан Республикасы кеден органдарының лауазымды адамдары мен өзге де қызметкерлерi Қазақстан Республикасының заңдарына сәйкес тәртiптiк, әкiмшiлiк, қылмыстық немесе өзге де жауапкершiлiкке тартылады.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426-бап. Осы Заңды күшiне енгiзу тәртiбi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жарияланған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