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e68e" w14:textId="849e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жүрiсi қауiпсiздiгi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1996 жылғы 15 шiлдедегi N 29 Заңы. Күші жойылды - Қазақстан Республикасының 2014 жылғы 17 сәуірдегі № 194-V Заңымен</w:t>
      </w:r>
    </w:p>
    <w:p>
      <w:pPr>
        <w:spacing w:after="0"/>
        <w:ind w:left="0"/>
        <w:jc w:val="both"/>
      </w:pPr>
      <w:r>
        <w:rPr>
          <w:rFonts w:ascii="Times New Roman"/>
          <w:b w:val="false"/>
          <w:i w:val="false"/>
          <w:color w:val="ff0000"/>
          <w:sz w:val="28"/>
        </w:rPr>
        <w:t xml:space="preserve">      Ескерту. Күші жойылды - ҚР 17.04.2014 </w:t>
      </w:r>
      <w:r>
        <w:rPr>
          <w:rFonts w:ascii="Times New Roman"/>
          <w:b w:val="false"/>
          <w:i w:val="false"/>
          <w:color w:val="ff0000"/>
          <w:sz w:val="28"/>
        </w:rPr>
        <w:t>№ 194-V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Мәтiнде "тарау" деген сөздiң алдындағы "I - IV" деген цифрлар тиiсiнше "1 - 4" деген цифрлармен ауыстырылды - Қазақстан Республикасының 2004.12.20 </w:t>
      </w:r>
      <w:r>
        <w:rPr>
          <w:rFonts w:ascii="Times New Roman"/>
          <w:b w:val="false"/>
          <w:i w:val="false"/>
          <w:color w:val="ff0000"/>
          <w:sz w:val="28"/>
        </w:rPr>
        <w:t>№ 13</w:t>
      </w:r>
      <w:r>
        <w:rPr>
          <w:rFonts w:ascii="Times New Roman"/>
          <w:b w:val="false"/>
          <w:i w:val="false"/>
          <w:color w:val="ff0000"/>
          <w:sz w:val="28"/>
        </w:rPr>
        <w:t xml:space="preserve"> (2005 жылғы 1 қаңтардан бастап күшіне енеді) Заңымен. </w:t>
      </w:r>
    </w:p>
    <w:p>
      <w:pPr>
        <w:spacing w:after="0"/>
        <w:ind w:left="0"/>
        <w:jc w:val="both"/>
      </w:pPr>
      <w:r>
        <w:rPr>
          <w:rFonts w:ascii="Times New Roman"/>
          <w:b w:val="false"/>
          <w:i w:val="false"/>
          <w:color w:val="000000"/>
          <w:sz w:val="28"/>
        </w:rPr>
        <w:t xml:space="preserve">      Осы Заң жол жүрiсi қауiпсiздiгiн қамтамасыз ету саласындағы мемлекеттiк басқару жүйесiн ұйымдастырудың негiзгi принциптерiн белгiлеп, қоғамдық қатынастарды реттейдi. </w:t>
      </w:r>
    </w:p>
    <w:bookmarkStart w:name="z1" w:id="0"/>
    <w:p>
      <w:pPr>
        <w:spacing w:after="0"/>
        <w:ind w:left="0"/>
        <w:jc w:val="left"/>
      </w:pPr>
      <w:r>
        <w:rPr>
          <w:rFonts w:ascii="Times New Roman"/>
          <w:b/>
          <w:i w:val="false"/>
          <w:color w:val="000000"/>
        </w:rPr>
        <w:t xml:space="preserve"> 
1 тарау </w:t>
      </w:r>
      <w:r>
        <w:br/>
      </w:r>
      <w:r>
        <w:rPr>
          <w:rFonts w:ascii="Times New Roman"/>
          <w:b/>
          <w:i w:val="false"/>
          <w:color w:val="000000"/>
        </w:rPr>
        <w:t xml:space="preserve">
Жалпы ережелер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1-бап. Осы Заңда пайдаланылатын негiзгi ұғымдар</w:t>
      </w:r>
    </w:p>
    <w:bookmarkEnd w:id="1"/>
    <w:bookmarkStart w:name="z35" w:id="2"/>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автомагистраль бiр-бiрiнен бөлiп тұратын жолақпен, ал ол болмаған жағдайда, жол қоршауымен бөлiнген, жүрiстiң әрбiр бағыты үшiн жүру бөлiктерi бар, басқа жолдарды, темiржолдарды немесе трамвай жолдарын, жаяу немесе велосипедпен жүретiн жолдарды бiр деңгейде кесiп өтпейтiн жол;</w:t>
      </w:r>
      <w:r>
        <w:br/>
      </w:r>
      <w:r>
        <w:rPr>
          <w:rFonts w:ascii="Times New Roman"/>
          <w:b w:val="false"/>
          <w:i w:val="false"/>
          <w:color w:val="000000"/>
          <w:sz w:val="28"/>
        </w:rPr>
        <w:t>
</w:t>
      </w:r>
      <w:r>
        <w:rPr>
          <w:rFonts w:ascii="Times New Roman"/>
          <w:b w:val="false"/>
          <w:i w:val="false"/>
          <w:color w:val="000000"/>
          <w:sz w:val="28"/>
        </w:rPr>
        <w:t>
      2) жол - мемлекеттiк есепке алуға жататын және көлiк құралдарының жүруiне арналған инженерлiк құрылыс кешенi болып табылатын жалпы пайдаланудағы автомобиль жолы, шаруашылық автомобиль жолы, елдi мекен көшесi. Жол бiр немесе бiрнеше жүрiс бөлiгiн, сондай-ақ трамвай жолдарын, тротуарларды, жол жиектерiн және бөлу жолақтары болған жағдайда - соларды қамтиды;</w:t>
      </w:r>
      <w:r>
        <w:br/>
      </w:r>
      <w:r>
        <w:rPr>
          <w:rFonts w:ascii="Times New Roman"/>
          <w:b w:val="false"/>
          <w:i w:val="false"/>
          <w:color w:val="000000"/>
          <w:sz w:val="28"/>
        </w:rPr>
        <w:t>
</w:t>
      </w:r>
      <w:r>
        <w:rPr>
          <w:rFonts w:ascii="Times New Roman"/>
          <w:b w:val="false"/>
          <w:i w:val="false"/>
          <w:color w:val="000000"/>
          <w:sz w:val="28"/>
        </w:rPr>
        <w:t>
      3) жол жүрiсi - адамдар мен жүктердiң жолдармен көлiк құралдарын пайдаланып не оларсыз (жүргiншiлер) жүрiсi кезiнде, сондай-ақ осы жүрiс ережелерiн реттеу процесiнде туындайтын қоғамдық қатынастар жиынтығы;</w:t>
      </w:r>
      <w:r>
        <w:br/>
      </w:r>
      <w:r>
        <w:rPr>
          <w:rFonts w:ascii="Times New Roman"/>
          <w:b w:val="false"/>
          <w:i w:val="false"/>
          <w:color w:val="000000"/>
          <w:sz w:val="28"/>
        </w:rPr>
        <w:t>
</w:t>
      </w:r>
      <w:r>
        <w:rPr>
          <w:rFonts w:ascii="Times New Roman"/>
          <w:b w:val="false"/>
          <w:i w:val="false"/>
          <w:color w:val="000000"/>
          <w:sz w:val="28"/>
        </w:rPr>
        <w:t>
      4) жол жүрiсi қауiпсiздiгi – жол-көлiк оқиғалары мен олардың зардаптарынан жол жүрiсiне қатысушылар мен мемлекеттiң қорғалу дәрежесiн көрсететiн жол жүрiсiнiң жай-күйi;</w:t>
      </w:r>
      <w:r>
        <w:br/>
      </w:r>
      <w:r>
        <w:rPr>
          <w:rFonts w:ascii="Times New Roman"/>
          <w:b w:val="false"/>
          <w:i w:val="false"/>
          <w:color w:val="000000"/>
          <w:sz w:val="28"/>
        </w:rPr>
        <w:t>
</w:t>
      </w:r>
      <w:r>
        <w:rPr>
          <w:rFonts w:ascii="Times New Roman"/>
          <w:b w:val="false"/>
          <w:i w:val="false"/>
          <w:color w:val="000000"/>
          <w:sz w:val="28"/>
        </w:rPr>
        <w:t>
      5) жол жүрiсi қауiпсiздiгiн қамтамасыз ету – жол-көлiк оқиғаларының туындауын болғызбауға, олардың зардаптарының ауырлығын азайтуға бағытталған қызмет;</w:t>
      </w:r>
      <w:r>
        <w:br/>
      </w:r>
      <w:r>
        <w:rPr>
          <w:rFonts w:ascii="Times New Roman"/>
          <w:b w:val="false"/>
          <w:i w:val="false"/>
          <w:color w:val="000000"/>
          <w:sz w:val="28"/>
        </w:rPr>
        <w:t>
</w:t>
      </w:r>
      <w:r>
        <w:rPr>
          <w:rFonts w:ascii="Times New Roman"/>
          <w:b w:val="false"/>
          <w:i w:val="false"/>
          <w:color w:val="000000"/>
          <w:sz w:val="28"/>
        </w:rPr>
        <w:t>
      6) жол жүрiсiне қатысушы – жүргiзушi, жүргiншi, көлiк құралының жолаушысы, мал айдаушы ретiнде жүрiс процесiне тiкелей қатысатын адам;</w:t>
      </w:r>
      <w:r>
        <w:br/>
      </w:r>
      <w:r>
        <w:rPr>
          <w:rFonts w:ascii="Times New Roman"/>
          <w:b w:val="false"/>
          <w:i w:val="false"/>
          <w:color w:val="000000"/>
          <w:sz w:val="28"/>
        </w:rPr>
        <w:t>
</w:t>
      </w:r>
      <w:r>
        <w:rPr>
          <w:rFonts w:ascii="Times New Roman"/>
          <w:b w:val="false"/>
          <w:i w:val="false"/>
          <w:color w:val="000000"/>
          <w:sz w:val="28"/>
        </w:rPr>
        <w:t>
      7) жол жүрiсiн реттеудiң техникалық құралдары – жол белгiлерi, жол таңбалары, бағдаршамдар (олардың жұмыс бағдарламасын айқындайтын жабдықтарды қоса алғанда), темiр жол өткелдерiндегi реттегiш құрылғылар, сондай-ақ жол қоршаулары мен бағыттаушы құрылғылар;</w:t>
      </w:r>
      <w:r>
        <w:br/>
      </w:r>
      <w:r>
        <w:rPr>
          <w:rFonts w:ascii="Times New Roman"/>
          <w:b w:val="false"/>
          <w:i w:val="false"/>
          <w:color w:val="000000"/>
          <w:sz w:val="28"/>
        </w:rPr>
        <w:t>
</w:t>
      </w:r>
      <w:r>
        <w:rPr>
          <w:rFonts w:ascii="Times New Roman"/>
          <w:b w:val="false"/>
          <w:i w:val="false"/>
          <w:color w:val="000000"/>
          <w:sz w:val="28"/>
        </w:rPr>
        <w:t>
      8) жол жүрiсiн ұйымдастыру – жолдардағы жүрiстi басқару жөнiндегi ұйымдық-техникалық іс-шаралар мен өкiммен жүргiзілетiн iс-қимылдар кешенi;</w:t>
      </w:r>
      <w:r>
        <w:br/>
      </w:r>
      <w:r>
        <w:rPr>
          <w:rFonts w:ascii="Times New Roman"/>
          <w:b w:val="false"/>
          <w:i w:val="false"/>
          <w:color w:val="000000"/>
          <w:sz w:val="28"/>
        </w:rPr>
        <w:t>
</w:t>
      </w:r>
      <w:r>
        <w:rPr>
          <w:rFonts w:ascii="Times New Roman"/>
          <w:b w:val="false"/>
          <w:i w:val="false"/>
          <w:color w:val="000000"/>
          <w:sz w:val="28"/>
        </w:rPr>
        <w:t>
      9) жол-көлiк оқиғасы – көлiк құралының жол бойында жүрiсi процесiнде және оның қатысуымен туындаған, адамдар қаза тапқан немесе жарақаттанған, көлiк құралдары, ғимараттар, жүк бүлiнген не өзге де материалдық залал келтiрген оқиға;</w:t>
      </w:r>
      <w:r>
        <w:br/>
      </w:r>
      <w:r>
        <w:rPr>
          <w:rFonts w:ascii="Times New Roman"/>
          <w:b w:val="false"/>
          <w:i w:val="false"/>
          <w:color w:val="000000"/>
          <w:sz w:val="28"/>
        </w:rPr>
        <w:t>
</w:t>
      </w:r>
      <w:r>
        <w:rPr>
          <w:rFonts w:ascii="Times New Roman"/>
          <w:b w:val="false"/>
          <w:i w:val="false"/>
          <w:color w:val="000000"/>
          <w:sz w:val="28"/>
        </w:rPr>
        <w:t>
      10) көлік және коммуникация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автомобиль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10-1) көлік құралдарын және олардың тіркемелерін мемлекеттік тіркеудің бірыңғай ақпараттық жүйесі – көлік құралдарының және олардың тіркемелерінің иелері, көлік құралының сәйкестендіру нөмірі міндетті түрде қамтылған көлік құралдары және олардың тіркемелері туралы, сондай-ақ көлік құралдарын тіркеу туралы берілген куәліктер, мемлекеттік тіркеу нөмірі белгілері туралы мәліметтерді орталықтандырылған есепке алуды қамтамасыз ететін мемлекеттік ақпараттық жүйе;</w:t>
      </w:r>
      <w:r>
        <w:br/>
      </w:r>
      <w:r>
        <w:rPr>
          <w:rFonts w:ascii="Times New Roman"/>
          <w:b w:val="false"/>
          <w:i w:val="false"/>
          <w:color w:val="000000"/>
          <w:sz w:val="28"/>
        </w:rPr>
        <w:t>
</w:t>
      </w:r>
      <w:r>
        <w:rPr>
          <w:rFonts w:ascii="Times New Roman"/>
          <w:b w:val="false"/>
          <w:i w:val="false"/>
          <w:color w:val="000000"/>
          <w:sz w:val="28"/>
        </w:rPr>
        <w:t>
      11) көлiк құралы - адамдарды, жүктi немесе үстiне орнатылған жабдықтарды жолдармен тасымалдауға арналған қондырғы;</w:t>
      </w:r>
      <w:r>
        <w:br/>
      </w:r>
      <w:r>
        <w:rPr>
          <w:rFonts w:ascii="Times New Roman"/>
          <w:b w:val="false"/>
          <w:i w:val="false"/>
          <w:color w:val="000000"/>
          <w:sz w:val="28"/>
        </w:rPr>
        <w:t>
</w:t>
      </w:r>
      <w:r>
        <w:rPr>
          <w:rFonts w:ascii="Times New Roman"/>
          <w:b w:val="false"/>
          <w:i w:val="false"/>
          <w:color w:val="000000"/>
          <w:sz w:val="28"/>
        </w:rPr>
        <w:t>
      11-1) көлік құралының сәйкестендіру нөмірі – көлік құралдарын және олардың тіркемелерін мемлекеттік тіркеудің бірыңғай ақпараттық жүйесінде көлік құралын сәйкестендіруді жүргізуге мүмкіндік беретін, көлік құралын шығарушы берген, тізбектелген әріптік-цифрлық белгілер түрінде көрсетілген көлік құралының жеке сериялық нөмірі;</w:t>
      </w:r>
      <w:r>
        <w:br/>
      </w:r>
      <w:r>
        <w:rPr>
          <w:rFonts w:ascii="Times New Roman"/>
          <w:b w:val="false"/>
          <w:i w:val="false"/>
          <w:color w:val="000000"/>
          <w:sz w:val="28"/>
        </w:rPr>
        <w:t>
</w:t>
      </w:r>
      <w:r>
        <w:rPr>
          <w:rFonts w:ascii="Times New Roman"/>
          <w:b w:val="false"/>
          <w:i w:val="false"/>
          <w:color w:val="000000"/>
          <w:sz w:val="28"/>
        </w:rPr>
        <w:t>
      12) қызмет өңірі – тіркелген механикалық көлік құралдарын және олардың тіркемелерін бөлу принципі бойынша көлік және коммуникация саласындағы уәкілетті орган </w:t>
      </w:r>
      <w:r>
        <w:rPr>
          <w:rFonts w:ascii="Times New Roman"/>
          <w:b w:val="false"/>
          <w:i w:val="false"/>
          <w:color w:val="000000"/>
          <w:sz w:val="28"/>
        </w:rPr>
        <w:t>айқындаған</w:t>
      </w:r>
      <w:r>
        <w:rPr>
          <w:rFonts w:ascii="Times New Roman"/>
          <w:b w:val="false"/>
          <w:i w:val="false"/>
          <w:color w:val="000000"/>
          <w:sz w:val="28"/>
        </w:rPr>
        <w:t xml:space="preserve"> аумақ;</w:t>
      </w:r>
      <w:r>
        <w:br/>
      </w:r>
      <w:r>
        <w:rPr>
          <w:rFonts w:ascii="Times New Roman"/>
          <w:b w:val="false"/>
          <w:i w:val="false"/>
          <w:color w:val="000000"/>
          <w:sz w:val="28"/>
        </w:rPr>
        <w:t>
</w:t>
      </w:r>
      <w:r>
        <w:rPr>
          <w:rFonts w:ascii="Times New Roman"/>
          <w:b w:val="false"/>
          <w:i w:val="false"/>
          <w:color w:val="000000"/>
          <w:sz w:val="28"/>
        </w:rPr>
        <w:t xml:space="preserve">
      13) мемлекеттік техникалық байқау – тракторларды және олардың базасында жасалған өздiгiнен жүретiн шассилер мен механизмдердiң, монтаждалған арнаулы жабдығы бар тiркемелердi қоса алғанда, олардың тіркемелерінің, өздiгiнен жүретiн ауыл шаруашылық, мелиорациялық және жол-құрылыс машиналары мен механизмдерiнің, сондай-ақ жүрiп өту мүмкiндiгi жоғары арнайы машиналардың техникалық жай-күйінің Қазақстан Республикасының заңнамасында белгіленген талаптарға сәйкестігін диагностикалаудың мерзімді процесі; </w:t>
      </w:r>
      <w:r>
        <w:rPr>
          <w:rFonts w:ascii="Times New Roman"/>
          <w:b w:val="false"/>
          <w:i w:val="false"/>
          <w:color w:val="ff0000"/>
          <w:sz w:val="28"/>
        </w:rPr>
        <w:t>(2012.01.01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механикалық көлік құралдарын және олардың тіркемелерін міндетті техникалық байқаудың бірыңғай ақпараттық жүйесі – механикалық көлік құралдарының және олардың тіркемелерінің иелері, механикалық көлік құралдары және олардың тіркемелері, міндетті техникалық байқауды өткізудің нәтижелері, берілген міндетті техникалық байқаудан өткені туралы куәліктер мен халықаралық техникалық байқау сертификаттары туралы мәліметтерді қамтитын электрондық деректер базасы;</w:t>
      </w:r>
      <w:r>
        <w:br/>
      </w:r>
      <w:r>
        <w:rPr>
          <w:rFonts w:ascii="Times New Roman"/>
          <w:b w:val="false"/>
          <w:i w:val="false"/>
          <w:color w:val="000000"/>
          <w:sz w:val="28"/>
        </w:rPr>
        <w:t>
</w:t>
      </w:r>
      <w:r>
        <w:rPr>
          <w:rFonts w:ascii="Times New Roman"/>
          <w:b w:val="false"/>
          <w:i w:val="false"/>
          <w:color w:val="000000"/>
          <w:sz w:val="28"/>
        </w:rPr>
        <w:t>
      15) механикалық көлiк құралы - мопедтен басқа, қозғалтқыш арқылы жүретiн көлiк құралы. Бұл ұғым тракторлар мен өздiгiнен жүретiн машиналарға да қолданылады;</w:t>
      </w:r>
      <w:r>
        <w:br/>
      </w:r>
      <w:r>
        <w:rPr>
          <w:rFonts w:ascii="Times New Roman"/>
          <w:b w:val="false"/>
          <w:i w:val="false"/>
          <w:color w:val="000000"/>
          <w:sz w:val="28"/>
        </w:rPr>
        <w:t>
</w:t>
      </w:r>
      <w:r>
        <w:rPr>
          <w:rFonts w:ascii="Times New Roman"/>
          <w:b w:val="false"/>
          <w:i w:val="false"/>
          <w:color w:val="000000"/>
          <w:sz w:val="28"/>
        </w:rPr>
        <w:t>
      16) міндетті техникалық байқау – механикалық көлік құралдары мен олардың тіркемелерінің техникалық жай-күйінің Қазақстан Республикасының заңнамасында белгіленген талаптарға сәйкестігін диагностикалаудың мерзімді процесі;</w:t>
      </w:r>
      <w:r>
        <w:br/>
      </w:r>
      <w:r>
        <w:rPr>
          <w:rFonts w:ascii="Times New Roman"/>
          <w:b w:val="false"/>
          <w:i w:val="false"/>
          <w:color w:val="000000"/>
          <w:sz w:val="28"/>
        </w:rPr>
        <w:t>
</w:t>
      </w:r>
      <w:r>
        <w:rPr>
          <w:rFonts w:ascii="Times New Roman"/>
          <w:b w:val="false"/>
          <w:i w:val="false"/>
          <w:color w:val="000000"/>
          <w:sz w:val="28"/>
        </w:rPr>
        <w:t>
      17) міндетті техникалық байқаудан өткені туралы </w:t>
      </w:r>
      <w:r>
        <w:rPr>
          <w:rFonts w:ascii="Times New Roman"/>
          <w:b w:val="false"/>
          <w:i w:val="false"/>
          <w:color w:val="000000"/>
          <w:sz w:val="28"/>
        </w:rPr>
        <w:t>куәлік</w:t>
      </w:r>
      <w:r>
        <w:rPr>
          <w:rFonts w:ascii="Times New Roman"/>
          <w:b w:val="false"/>
          <w:i w:val="false"/>
          <w:color w:val="000000"/>
          <w:sz w:val="28"/>
        </w:rPr>
        <w:t xml:space="preserve"> – қатаң есептілік бланкісі болып табылатын және міндетті техникалық байқаудан өту фактісін растайтын, оның нәтижелері бойынша механикалық көлік құралдарының және олардың тіркемелерінің техникалық жай-күйінің Қазақстан Республикасының заңнамасында белгіленген талаптарға сәйкестігі белгіленген құжат;</w:t>
      </w:r>
      <w:r>
        <w:br/>
      </w:r>
      <w:r>
        <w:rPr>
          <w:rFonts w:ascii="Times New Roman"/>
          <w:b w:val="false"/>
          <w:i w:val="false"/>
          <w:color w:val="000000"/>
          <w:sz w:val="28"/>
        </w:rPr>
        <w:t>
</w:t>
      </w:r>
      <w:r>
        <w:rPr>
          <w:rFonts w:ascii="Times New Roman"/>
          <w:b w:val="false"/>
          <w:i w:val="false"/>
          <w:color w:val="000000"/>
          <w:sz w:val="28"/>
        </w:rPr>
        <w:t>
      18) техникалық байқаудың диагностикалық картасы – механикалық көлік құралының және оның тіркемелерінің техникалық жай-күйі параметрлерінің тізбесі бар, иесі мен механикалық көлік құралы және оның тіркемелері туралы және міндетті техникалық байқау нәтижелері туралы мәліметтерді қамтитын құжат;</w:t>
      </w:r>
      <w:r>
        <w:br/>
      </w:r>
      <w:r>
        <w:rPr>
          <w:rFonts w:ascii="Times New Roman"/>
          <w:b w:val="false"/>
          <w:i w:val="false"/>
          <w:color w:val="000000"/>
          <w:sz w:val="28"/>
        </w:rPr>
        <w:t>
</w:t>
      </w:r>
      <w:r>
        <w:rPr>
          <w:rFonts w:ascii="Times New Roman"/>
          <w:b w:val="false"/>
          <w:i w:val="false"/>
          <w:color w:val="000000"/>
          <w:sz w:val="28"/>
        </w:rPr>
        <w:t>
      19) техникалық байқаудың стационарлық желісі – міндетті техникалық байқаудан өткізу үшін көлік құралдарын техникалық диагностикалау құралдарымен жарақтандырылған, ғимаратта немесе құрылыста орналасқан кешен;</w:t>
      </w:r>
      <w:r>
        <w:br/>
      </w:r>
      <w:r>
        <w:rPr>
          <w:rFonts w:ascii="Times New Roman"/>
          <w:b w:val="false"/>
          <w:i w:val="false"/>
          <w:color w:val="000000"/>
          <w:sz w:val="28"/>
        </w:rPr>
        <w:t>
</w:t>
      </w:r>
      <w:r>
        <w:rPr>
          <w:rFonts w:ascii="Times New Roman"/>
          <w:b w:val="false"/>
          <w:i w:val="false"/>
          <w:color w:val="000000"/>
          <w:sz w:val="28"/>
        </w:rPr>
        <w:t>
      20) техникалық байқаудың ұтқыр желісі – көлік құралдарын міндетті техникалық байқаудан өткізуге арналған техникалық диагностикалау құралдарымен жарақтандырылған, арнайы көлік құралынан тұратын жылжымалы кешен;</w:t>
      </w:r>
      <w:r>
        <w:br/>
      </w:r>
      <w:r>
        <w:rPr>
          <w:rFonts w:ascii="Times New Roman"/>
          <w:b w:val="false"/>
          <w:i w:val="false"/>
          <w:color w:val="000000"/>
          <w:sz w:val="28"/>
        </w:rPr>
        <w:t>
</w:t>
      </w:r>
      <w:r>
        <w:rPr>
          <w:rFonts w:ascii="Times New Roman"/>
          <w:b w:val="false"/>
          <w:i w:val="false"/>
          <w:color w:val="000000"/>
          <w:sz w:val="28"/>
        </w:rPr>
        <w:t>
      20-1) техникалық байқау операторы – міндетті техникалық байқаудан өткізу жөніндегі қызметті жүзеге асыратын және техникалық байқау операторларының тізіліміне енгізілген дара кәсіпкер немесе заңды тұлға;</w:t>
      </w:r>
      <w:r>
        <w:br/>
      </w:r>
      <w:r>
        <w:rPr>
          <w:rFonts w:ascii="Times New Roman"/>
          <w:b w:val="false"/>
          <w:i w:val="false"/>
          <w:color w:val="000000"/>
          <w:sz w:val="28"/>
        </w:rPr>
        <w:t>
</w:t>
      </w:r>
      <w:r>
        <w:rPr>
          <w:rFonts w:ascii="Times New Roman"/>
          <w:b w:val="false"/>
          <w:i w:val="false"/>
          <w:color w:val="000000"/>
          <w:sz w:val="28"/>
        </w:rPr>
        <w:t>
      21) техникалық байқау орталығы – механикалық көлік құралдары мен олардың тіркемелерінің техникалық жай-күйін диагностикалау жұмыстарын орындауға арналған, осы мақсаттар үшін стационарлық және (немесе) ұтқыр техникалық байқау желісі бар кешен;</w:t>
      </w:r>
      <w:r>
        <w:br/>
      </w:r>
      <w:r>
        <w:rPr>
          <w:rFonts w:ascii="Times New Roman"/>
          <w:b w:val="false"/>
          <w:i w:val="false"/>
          <w:color w:val="000000"/>
          <w:sz w:val="28"/>
        </w:rPr>
        <w:t>
</w:t>
      </w:r>
      <w:r>
        <w:rPr>
          <w:rFonts w:ascii="Times New Roman"/>
          <w:b w:val="false"/>
          <w:i w:val="false"/>
          <w:color w:val="000000"/>
          <w:sz w:val="28"/>
        </w:rPr>
        <w:t>
      22) техникалық байқау операторларының тізілімі – техникалық байқау операторларының бірыңғай тізбесі, оны жүргізуді көлік және коммуникация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23) тiркеме қозғалтқышпен жабдықталмаған және механикалық көлiк құралының құрамында жүруге арналған көлiк құралы. Бұл ұғым жартылай тiркемелер мен ұзартылмалы тiркемелерге де қолданылады;</w:t>
      </w:r>
      <w:r>
        <w:br/>
      </w:r>
      <w:r>
        <w:rPr>
          <w:rFonts w:ascii="Times New Roman"/>
          <w:b w:val="false"/>
          <w:i w:val="false"/>
          <w:color w:val="000000"/>
          <w:sz w:val="28"/>
        </w:rPr>
        <w:t>
</w:t>
      </w:r>
      <w:r>
        <w:rPr>
          <w:rFonts w:ascii="Times New Roman"/>
          <w:b w:val="false"/>
          <w:i w:val="false"/>
          <w:color w:val="000000"/>
          <w:sz w:val="28"/>
        </w:rPr>
        <w:t>
      24) халықаралық техникалық байқау сертификаты – қатаң есептіліктегі бланк болып табылатын және халықаралық автомобиль қатынасында пайдаланылатын, салмағы 3,5 тоннадан асатын механикалық көлік құралының және оның тіркемелерінің міндетті техникалық байқаудан өту фактісін және Қазақстан Республикасы ратификациялаған халықаралық шарттарда белгіленген талаптарға сәйкестігін растайтын құжат.</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08.01.2013 </w:t>
      </w:r>
      <w:r>
        <w:rPr>
          <w:rFonts w:ascii="Times New Roman"/>
          <w:b w:val="false"/>
          <w:i w:val="false"/>
          <w:color w:val="000000"/>
          <w:sz w:val="28"/>
        </w:rPr>
        <w:t>№ 64-V</w:t>
      </w:r>
      <w:r>
        <w:rPr>
          <w:rFonts w:ascii="Times New Roman"/>
          <w:b w:val="false"/>
          <w:i w:val="false"/>
          <w:color w:val="ff0000"/>
          <w:sz w:val="28"/>
        </w:rPr>
        <w:t xml:space="preserve"> (01.01.2013 бастап қолданысқа енгізіледі) Заңдарымен.</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Республикасының жол жүрiсi </w:t>
      </w:r>
      <w:r>
        <w:br/>
      </w:r>
      <w:r>
        <w:rPr>
          <w:rFonts w:ascii="Times New Roman"/>
          <w:b w:val="false"/>
          <w:i w:val="false"/>
          <w:color w:val="000000"/>
          <w:sz w:val="28"/>
        </w:rPr>
        <w:t>
</w:t>
      </w:r>
      <w:r>
        <w:rPr>
          <w:rFonts w:ascii="Times New Roman"/>
          <w:b/>
          <w:i w:val="false"/>
          <w:color w:val="000000"/>
          <w:sz w:val="28"/>
        </w:rPr>
        <w:t xml:space="preserve">              қауiпсiздiгi туралы заңдары </w:t>
      </w:r>
    </w:p>
    <w:bookmarkEnd w:id="3"/>
    <w:p>
      <w:pPr>
        <w:spacing w:after="0"/>
        <w:ind w:left="0"/>
        <w:jc w:val="both"/>
      </w:pPr>
      <w:r>
        <w:rPr>
          <w:rFonts w:ascii="Times New Roman"/>
          <w:b w:val="false"/>
          <w:i w:val="false"/>
          <w:color w:val="000000"/>
          <w:sz w:val="28"/>
        </w:rPr>
        <w:t>      Қазақстан Республикасының жол жүрiсi қауiпсiздiгi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Қазақстан Республикасының өзге де </w:t>
      </w:r>
      <w:r>
        <w:rPr>
          <w:rFonts w:ascii="Times New Roman"/>
          <w:b w:val="false"/>
          <w:i w:val="false"/>
          <w:color w:val="000000"/>
          <w:sz w:val="28"/>
        </w:rPr>
        <w:t>нормативтiк</w:t>
      </w:r>
      <w:r>
        <w:rPr>
          <w:rFonts w:ascii="Times New Roman"/>
          <w:b w:val="false"/>
          <w:i w:val="false"/>
          <w:color w:val="ff0000"/>
          <w:sz w:val="28"/>
        </w:rPr>
        <w:t> </w:t>
      </w:r>
      <w:r>
        <w:rPr>
          <w:rFonts w:ascii="Times New Roman"/>
          <w:b w:val="false"/>
          <w:i w:val="false"/>
          <w:color w:val="000000"/>
          <w:sz w:val="28"/>
        </w:rPr>
        <w:t>құқықтық</w:t>
      </w:r>
      <w:r>
        <w:rPr>
          <w:rFonts w:ascii="Times New Roman"/>
          <w:b w:val="false"/>
          <w:i w:val="false"/>
          <w:color w:val="ff0000"/>
          <w:sz w:val="28"/>
        </w:rPr>
        <w:t> </w:t>
      </w:r>
      <w:r>
        <w:rPr>
          <w:rFonts w:ascii="Times New Roman"/>
          <w:b w:val="false"/>
          <w:i w:val="false"/>
          <w:color w:val="000000"/>
          <w:sz w:val="28"/>
        </w:rPr>
        <w:t>актiлерiнен</w:t>
      </w:r>
      <w:r>
        <w:rPr>
          <w:rFonts w:ascii="Times New Roman"/>
          <w:b w:val="false"/>
          <w:i w:val="false"/>
          <w:color w:val="000000"/>
          <w:sz w:val="28"/>
        </w:rPr>
        <w:t xml:space="preserve"> тұрады.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Жол жүрiсi қауiпсiздiгiн қамтамасыз етудiң </w:t>
      </w:r>
      <w:r>
        <w:br/>
      </w:r>
      <w:r>
        <w:rPr>
          <w:rFonts w:ascii="Times New Roman"/>
          <w:b w:val="false"/>
          <w:i w:val="false"/>
          <w:color w:val="000000"/>
          <w:sz w:val="28"/>
        </w:rPr>
        <w:t>
</w:t>
      </w:r>
      <w:r>
        <w:rPr>
          <w:rFonts w:ascii="Times New Roman"/>
          <w:b/>
          <w:i w:val="false"/>
          <w:color w:val="000000"/>
          <w:sz w:val="28"/>
        </w:rPr>
        <w:t xml:space="preserve">              негiзгi принциптерi </w:t>
      </w:r>
    </w:p>
    <w:bookmarkEnd w:id="4"/>
    <w:bookmarkStart w:name="z45" w:id="5"/>
    <w:p>
      <w:pPr>
        <w:spacing w:after="0"/>
        <w:ind w:left="0"/>
        <w:jc w:val="both"/>
      </w:pPr>
      <w:r>
        <w:rPr>
          <w:rFonts w:ascii="Times New Roman"/>
          <w:b w:val="false"/>
          <w:i w:val="false"/>
          <w:color w:val="000000"/>
          <w:sz w:val="28"/>
        </w:rPr>
        <w:t>      Жол жүрiсi қауiпсiздiгiн қамтамасыз етудiң негiзгi принциптерi мыналар болып табылады:</w:t>
      </w:r>
      <w:r>
        <w:br/>
      </w:r>
      <w:r>
        <w:rPr>
          <w:rFonts w:ascii="Times New Roman"/>
          <w:b w:val="false"/>
          <w:i w:val="false"/>
          <w:color w:val="000000"/>
          <w:sz w:val="28"/>
        </w:rPr>
        <w:t>
      - жол жүрiсiне қатысушы азаматтардың өмiрi мен денсаулығының шаруашылық қызметтiң экономикалық нәтижелерiнен басымдығы;</w:t>
      </w:r>
      <w:r>
        <w:br/>
      </w:r>
      <w:r>
        <w:rPr>
          <w:rFonts w:ascii="Times New Roman"/>
          <w:b w:val="false"/>
          <w:i w:val="false"/>
          <w:color w:val="000000"/>
          <w:sz w:val="28"/>
        </w:rPr>
        <w:t>
</w:t>
      </w:r>
      <w:r>
        <w:rPr>
          <w:rFonts w:ascii="Times New Roman"/>
          <w:b w:val="false"/>
          <w:i w:val="false"/>
          <w:color w:val="000000"/>
          <w:sz w:val="28"/>
        </w:rPr>
        <w:t>
      - жол жүрiсi </w:t>
      </w:r>
      <w:r>
        <w:rPr>
          <w:rFonts w:ascii="Times New Roman"/>
          <w:b w:val="false"/>
          <w:i w:val="false"/>
          <w:color w:val="000000"/>
          <w:sz w:val="28"/>
        </w:rPr>
        <w:t>қауiпсiздiгiн қамтамасыз етуде</w:t>
      </w:r>
      <w:r>
        <w:rPr>
          <w:rFonts w:ascii="Times New Roman"/>
          <w:b w:val="false"/>
          <w:i w:val="false"/>
          <w:color w:val="000000"/>
          <w:sz w:val="28"/>
        </w:rPr>
        <w:t xml:space="preserve"> мемлекет жауапкершiлiгiнiң жол жүрiсiне қатысушы азаматтардың жауапкершiлiгiнен басымдығы;</w:t>
      </w:r>
      <w:r>
        <w:br/>
      </w:r>
      <w:r>
        <w:rPr>
          <w:rFonts w:ascii="Times New Roman"/>
          <w:b w:val="false"/>
          <w:i w:val="false"/>
          <w:color w:val="000000"/>
          <w:sz w:val="28"/>
        </w:rPr>
        <w:t>
</w:t>
      </w:r>
      <w:r>
        <w:rPr>
          <w:rFonts w:ascii="Times New Roman"/>
          <w:b w:val="false"/>
          <w:i w:val="false"/>
          <w:color w:val="000000"/>
          <w:sz w:val="28"/>
        </w:rPr>
        <w:t>
      - жол жүрiсi қауiпсiздiгiн қамтамасыз ету кезiнде азаматтар мен мемлекет мүдделерiнiң сақталуы;</w:t>
      </w:r>
      <w:r>
        <w:br/>
      </w:r>
      <w:r>
        <w:rPr>
          <w:rFonts w:ascii="Times New Roman"/>
          <w:b w:val="false"/>
          <w:i w:val="false"/>
          <w:color w:val="000000"/>
          <w:sz w:val="28"/>
        </w:rPr>
        <w:t>
</w:t>
      </w:r>
      <w:r>
        <w:rPr>
          <w:rFonts w:ascii="Times New Roman"/>
          <w:b w:val="false"/>
          <w:i w:val="false"/>
          <w:color w:val="000000"/>
          <w:sz w:val="28"/>
        </w:rPr>
        <w:t xml:space="preserve">
      - жол жүрiсi қауiпсiздiгiн қамтамасыз етуге жүйелi көзқарас.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 жылғы 1 қаңтардан бастап күшіне енеді) Заңымен. </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Жол жүрiсi қауiпсiздiгiн қамтамасыз ету жүйесi </w:t>
      </w:r>
    </w:p>
    <w:bookmarkEnd w:id="6"/>
    <w:p>
      <w:pPr>
        <w:spacing w:after="0"/>
        <w:ind w:left="0"/>
        <w:jc w:val="both"/>
      </w:pPr>
      <w:r>
        <w:rPr>
          <w:rFonts w:ascii="Times New Roman"/>
          <w:b w:val="false"/>
          <w:i w:val="false"/>
          <w:color w:val="000000"/>
          <w:sz w:val="28"/>
        </w:rPr>
        <w:t xml:space="preserve">      Жол жүрiсi қауiпсiздiгiн қамтамасыз ету жүйесi мемлекеттiк саясатты iске асыру құралы болып табылады және ол жол жүрiсi қауiпсiздiгiн қамтамасыз ету саласындағы қатынастарды айқындайтын құқықтық нормаларды, орталық және жергiлiктi атқарушы органдардың, меншiк нысанына қарамастан, заңды тұлғалардың, жол жүрiсiне қатысушылардың, жол жүрiсi қауiпсiздiгiн және жол-көлiк оқиғаларының зардаптарын жоюды қамтамасыз ететiн құралдар мен шаралардың жиынтығын қамтиды. </w:t>
      </w:r>
    </w:p>
    <w:bookmarkStart w:name="z6" w:id="7"/>
    <w:p>
      <w:pPr>
        <w:spacing w:after="0"/>
        <w:ind w:left="0"/>
        <w:jc w:val="left"/>
      </w:pPr>
      <w:r>
        <w:rPr>
          <w:rFonts w:ascii="Times New Roman"/>
          <w:b/>
          <w:i w:val="false"/>
          <w:color w:val="000000"/>
        </w:rPr>
        <w:t xml:space="preserve"> 
2 тарау </w:t>
      </w:r>
      <w:r>
        <w:br/>
      </w:r>
      <w:r>
        <w:rPr>
          <w:rFonts w:ascii="Times New Roman"/>
          <w:b/>
          <w:i w:val="false"/>
          <w:color w:val="000000"/>
        </w:rPr>
        <w:t xml:space="preserve">
Жол жүрiсi қауiпсiздiгiн қамтамасыз ету </w:t>
      </w:r>
      <w:r>
        <w:br/>
      </w:r>
      <w:r>
        <w:rPr>
          <w:rFonts w:ascii="Times New Roman"/>
          <w:b/>
          <w:i w:val="false"/>
          <w:color w:val="000000"/>
        </w:rPr>
        <w:t xml:space="preserve">
саласындағы мемлекеттiк басқару жүйесi </w:t>
      </w:r>
    </w:p>
    <w:bookmarkEnd w:id="7"/>
    <w:bookmarkStart w:name="z7"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Жол жүрiсi қауiпсiздiгiн қамтамасыз етудiң </w:t>
      </w:r>
      <w:r>
        <w:br/>
      </w:r>
      <w:r>
        <w:rPr>
          <w:rFonts w:ascii="Times New Roman"/>
          <w:b w:val="false"/>
          <w:i w:val="false"/>
          <w:color w:val="000000"/>
          <w:sz w:val="28"/>
        </w:rPr>
        <w:t>
</w:t>
      </w:r>
      <w:r>
        <w:rPr>
          <w:rFonts w:ascii="Times New Roman"/>
          <w:b/>
          <w:i w:val="false"/>
          <w:color w:val="000000"/>
          <w:sz w:val="28"/>
        </w:rPr>
        <w:t xml:space="preserve">              негiзгi бағыттары </w:t>
      </w:r>
    </w:p>
    <w:bookmarkEnd w:id="8"/>
    <w:bookmarkStart w:name="z49" w:id="9"/>
    <w:p>
      <w:pPr>
        <w:spacing w:after="0"/>
        <w:ind w:left="0"/>
        <w:jc w:val="both"/>
      </w:pPr>
      <w:r>
        <w:rPr>
          <w:rFonts w:ascii="Times New Roman"/>
          <w:b w:val="false"/>
          <w:i w:val="false"/>
          <w:color w:val="000000"/>
          <w:sz w:val="28"/>
        </w:rPr>
        <w:t>      Жол жүрiсi қауiпсiздiгi мыналар арқылы қамтамасыз етiледi:</w:t>
      </w:r>
      <w:r>
        <w:br/>
      </w:r>
      <w:r>
        <w:rPr>
          <w:rFonts w:ascii="Times New Roman"/>
          <w:b w:val="false"/>
          <w:i w:val="false"/>
          <w:color w:val="000000"/>
          <w:sz w:val="28"/>
        </w:rPr>
        <w:t>
      - Қазақстан Республикасы Үкiметiнiң, орталық және жергiлiктi атқарушы органдарының жол жүрiсi қауiпсiздiгiн қамтамасыз ету саласындағы өкiлеттiгi мен жауапкершiлiгiн белгiлеу;</w:t>
      </w:r>
      <w:r>
        <w:br/>
      </w:r>
      <w:r>
        <w:rPr>
          <w:rFonts w:ascii="Times New Roman"/>
          <w:b w:val="false"/>
          <w:i w:val="false"/>
          <w:color w:val="000000"/>
          <w:sz w:val="28"/>
        </w:rPr>
        <w:t>
</w:t>
      </w:r>
      <w:r>
        <w:rPr>
          <w:rFonts w:ascii="Times New Roman"/>
          <w:b w:val="false"/>
          <w:i w:val="false"/>
          <w:color w:val="000000"/>
          <w:sz w:val="28"/>
        </w:rPr>
        <w:t>
      - жол-көлiк оқиғаларының алдын алу және олардың зардаптарының ауырлығын азайту мақсатымен орталық және жергiлiктi атқарушы органдардың, заңды және жеке тұлғалардың қызметiн үйлестiру;</w:t>
      </w:r>
      <w:r>
        <w:br/>
      </w:r>
      <w:r>
        <w:rPr>
          <w:rFonts w:ascii="Times New Roman"/>
          <w:b w:val="false"/>
          <w:i w:val="false"/>
          <w:color w:val="000000"/>
          <w:sz w:val="28"/>
        </w:rPr>
        <w:t>
</w:t>
      </w:r>
      <w:r>
        <w:rPr>
          <w:rFonts w:ascii="Times New Roman"/>
          <w:b w:val="false"/>
          <w:i w:val="false"/>
          <w:color w:val="000000"/>
          <w:sz w:val="28"/>
        </w:rPr>
        <w:t>
      - автомобиль, қалалық жерүсті рельстік көлікте және жол шаруашылығында жол жүрiсi қауiпсiздiгiн қамтамасыз ету жөнiндегi қызметтi реттеу;</w:t>
      </w:r>
      <w:r>
        <w:br/>
      </w:r>
      <w:r>
        <w:rPr>
          <w:rFonts w:ascii="Times New Roman"/>
          <w:b w:val="false"/>
          <w:i w:val="false"/>
          <w:color w:val="000000"/>
          <w:sz w:val="28"/>
        </w:rPr>
        <w:t>
</w:t>
      </w:r>
      <w:r>
        <w:rPr>
          <w:rFonts w:ascii="Times New Roman"/>
          <w:b w:val="false"/>
          <w:i w:val="false"/>
          <w:color w:val="000000"/>
          <w:sz w:val="28"/>
        </w:rPr>
        <w:t>
      - жол жүрiсi қауiпсiздiгiн қамтамасыз ету мәселелерi жөнiндегi нормативтiк құқықтық актiлердi белгiленген тәртiппен әзiрлеу және </w:t>
      </w:r>
      <w:r>
        <w:rPr>
          <w:rFonts w:ascii="Times New Roman"/>
          <w:b w:val="false"/>
          <w:i w:val="false"/>
          <w:color w:val="000000"/>
          <w:sz w:val="28"/>
        </w:rPr>
        <w:t>бекiту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жол жүрiсiн ұйымдастыру;</w:t>
      </w:r>
      <w:r>
        <w:br/>
      </w:r>
      <w:r>
        <w:rPr>
          <w:rFonts w:ascii="Times New Roman"/>
          <w:b w:val="false"/>
          <w:i w:val="false"/>
          <w:color w:val="000000"/>
          <w:sz w:val="28"/>
        </w:rPr>
        <w:t>
</w:t>
      </w:r>
      <w:r>
        <w:rPr>
          <w:rFonts w:ascii="Times New Roman"/>
          <w:b w:val="false"/>
          <w:i w:val="false"/>
          <w:color w:val="000000"/>
          <w:sz w:val="28"/>
        </w:rPr>
        <w:t>
      - жол жүрiсi қауiпсiздiгiн қамтамасыз ету жөнiндегi шараларды бағдарламалық-мақсатты жоспарлау;</w:t>
      </w:r>
      <w:r>
        <w:br/>
      </w:r>
      <w:r>
        <w:rPr>
          <w:rFonts w:ascii="Times New Roman"/>
          <w:b w:val="false"/>
          <w:i w:val="false"/>
          <w:color w:val="000000"/>
          <w:sz w:val="28"/>
        </w:rPr>
        <w:t>
</w:t>
      </w:r>
      <w:r>
        <w:rPr>
          <w:rFonts w:ascii="Times New Roman"/>
          <w:b w:val="false"/>
          <w:i w:val="false"/>
          <w:color w:val="000000"/>
          <w:sz w:val="28"/>
        </w:rPr>
        <w:t>
      - жол жүрiсi қауiпсiздiгi жөнiндегi шараларды ғылыми, материалдық-техникалық және қаржы жағынан қамтамасыз ету;</w:t>
      </w:r>
      <w:r>
        <w:br/>
      </w:r>
      <w:r>
        <w:rPr>
          <w:rFonts w:ascii="Times New Roman"/>
          <w:b w:val="false"/>
          <w:i w:val="false"/>
          <w:color w:val="000000"/>
          <w:sz w:val="28"/>
        </w:rPr>
        <w:t>
</w:t>
      </w:r>
      <w:r>
        <w:rPr>
          <w:rFonts w:ascii="Times New Roman"/>
          <w:b w:val="false"/>
          <w:i w:val="false"/>
          <w:color w:val="000000"/>
          <w:sz w:val="28"/>
        </w:rPr>
        <w:t>
      - көлiк құралдарының жүргiзушiлердi </w:t>
      </w:r>
      <w:r>
        <w:rPr>
          <w:rFonts w:ascii="Times New Roman"/>
          <w:b w:val="false"/>
          <w:i w:val="false"/>
          <w:color w:val="000000"/>
          <w:sz w:val="28"/>
        </w:rPr>
        <w:t>даярлауды</w:t>
      </w:r>
      <w:r>
        <w:rPr>
          <w:rFonts w:ascii="Times New Roman"/>
          <w:b w:val="false"/>
          <w:i w:val="false"/>
          <w:color w:val="000000"/>
          <w:sz w:val="28"/>
        </w:rPr>
        <w:t xml:space="preserve"> ұйымдастыру және азаматтарға жүрiс қауiпсiздiгiнiң </w:t>
      </w:r>
      <w:r>
        <w:rPr>
          <w:rFonts w:ascii="Times New Roman"/>
          <w:b w:val="false"/>
          <w:i w:val="false"/>
          <w:color w:val="000000"/>
          <w:sz w:val="28"/>
        </w:rPr>
        <w:t>ережелерi</w:t>
      </w:r>
      <w:r>
        <w:rPr>
          <w:rFonts w:ascii="Times New Roman"/>
          <w:b w:val="false"/>
          <w:i w:val="false"/>
          <w:color w:val="000000"/>
          <w:sz w:val="28"/>
        </w:rPr>
        <w:t xml:space="preserve"> мен талаптарын оқытып-үйрету;</w:t>
      </w:r>
      <w:r>
        <w:br/>
      </w:r>
      <w:r>
        <w:rPr>
          <w:rFonts w:ascii="Times New Roman"/>
          <w:b w:val="false"/>
          <w:i w:val="false"/>
          <w:color w:val="000000"/>
          <w:sz w:val="28"/>
        </w:rPr>
        <w:t>
</w:t>
      </w:r>
      <w:r>
        <w:rPr>
          <w:rFonts w:ascii="Times New Roman"/>
          <w:b w:val="false"/>
          <w:i w:val="false"/>
          <w:color w:val="000000"/>
          <w:sz w:val="28"/>
        </w:rPr>
        <w:t>
      - жол жүрiсi қауiпсiздiгiн медициналық жағынан қамтамасыз ету жөнiнде шаралар кешенiн жүргiзу;</w:t>
      </w:r>
      <w:r>
        <w:br/>
      </w:r>
      <w:r>
        <w:rPr>
          <w:rFonts w:ascii="Times New Roman"/>
          <w:b w:val="false"/>
          <w:i w:val="false"/>
          <w:color w:val="000000"/>
          <w:sz w:val="28"/>
        </w:rPr>
        <w:t>
</w:t>
      </w:r>
      <w:r>
        <w:rPr>
          <w:rFonts w:ascii="Times New Roman"/>
          <w:b w:val="false"/>
          <w:i w:val="false"/>
          <w:color w:val="000000"/>
          <w:sz w:val="28"/>
        </w:rPr>
        <w:t>
      - жол жүрiсi қауiпсiздiгін қамтамасыз ету саласында техникалық реттеу;</w:t>
      </w:r>
      <w:r>
        <w:br/>
      </w:r>
      <w:r>
        <w:rPr>
          <w:rFonts w:ascii="Times New Roman"/>
          <w:b w:val="false"/>
          <w:i w:val="false"/>
          <w:color w:val="000000"/>
          <w:sz w:val="28"/>
        </w:rPr>
        <w:t>
</w:t>
      </w:r>
      <w:r>
        <w:rPr>
          <w:rFonts w:ascii="Times New Roman"/>
          <w:b w:val="false"/>
          <w:i w:val="false"/>
          <w:color w:val="000000"/>
          <w:sz w:val="28"/>
        </w:rPr>
        <w:t>
      - көлiкте сақтандыру саласында әлеуметтiк бағдарланған саясат жүргiзу;</w:t>
      </w:r>
      <w:r>
        <w:br/>
      </w:r>
      <w:r>
        <w:rPr>
          <w:rFonts w:ascii="Times New Roman"/>
          <w:b w:val="false"/>
          <w:i w:val="false"/>
          <w:color w:val="000000"/>
          <w:sz w:val="28"/>
        </w:rPr>
        <w:t>
</w:t>
      </w:r>
      <w:r>
        <w:rPr>
          <w:rFonts w:ascii="Times New Roman"/>
          <w:b w:val="false"/>
          <w:i w:val="false"/>
          <w:color w:val="000000"/>
          <w:sz w:val="28"/>
        </w:rPr>
        <w:t xml:space="preserve">
      - жол жүрiсi қауiпсiздiгiн қамтамасыз ету саласында заңдардың, өзге де нормативтiк актiлердiң, ережелер мен стандарттардың орындалуын мемлекеттiк қадағалау мен бақылау.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(01.01.2005 бастап күшіне енеді), 2006.12.29. </w:t>
      </w:r>
      <w:r>
        <w:rPr>
          <w:rFonts w:ascii="Times New Roman"/>
          <w:b w:val="false"/>
          <w:i w:val="false"/>
          <w:color w:val="000000"/>
          <w:sz w:val="28"/>
        </w:rPr>
        <w:t>№ 209</w:t>
      </w:r>
      <w:r>
        <w:rPr>
          <w:rFonts w:ascii="Times New Roman"/>
          <w:b w:val="false"/>
          <w:i w:val="false"/>
          <w:color w:val="ff0000"/>
          <w:sz w:val="28"/>
        </w:rPr>
        <w:t xml:space="preserve">, 2007.01.12. </w:t>
      </w:r>
      <w:r>
        <w:rPr>
          <w:rFonts w:ascii="Times New Roman"/>
          <w:b w:val="false"/>
          <w:i w:val="false"/>
          <w:color w:val="000000"/>
          <w:sz w:val="28"/>
        </w:rPr>
        <w:t>№ 222</w:t>
      </w:r>
      <w:r>
        <w:rPr>
          <w:rFonts w:ascii="Times New Roman"/>
          <w:b w:val="false"/>
          <w:i w:val="false"/>
          <w:color w:val="ff0000"/>
          <w:sz w:val="28"/>
        </w:rPr>
        <w:t> </w:t>
      </w:r>
      <w:r>
        <w:rPr>
          <w:rFonts w:ascii="Times New Roman"/>
          <w:b w:val="false"/>
          <w:i w:val="false"/>
          <w:color w:val="ff0000"/>
          <w:sz w:val="28"/>
        </w:rPr>
        <w:t xml:space="preserve">(ресми жарияланған күнінен бастап алты ай өткеннен кейін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9"/>
    <w:bookmarkStart w:name="z8" w:id="10"/>
    <w:p>
      <w:pPr>
        <w:spacing w:after="0"/>
        <w:ind w:left="0"/>
        <w:jc w:val="both"/>
      </w:pPr>
      <w:r>
        <w:rPr>
          <w:rFonts w:ascii="Times New Roman"/>
          <w:b w:val="false"/>
          <w:i w:val="false"/>
          <w:color w:val="000000"/>
          <w:sz w:val="28"/>
        </w:rPr>
        <w:t>
      </w:t>
      </w:r>
      <w:r>
        <w:rPr>
          <w:rFonts w:ascii="Times New Roman"/>
          <w:b/>
          <w:i w:val="false"/>
          <w:color w:val="000000"/>
          <w:sz w:val="28"/>
        </w:rPr>
        <w:t xml:space="preserve">6-бап. Қазақстан Республикасы Үкiметiнiң жол жүрiсi </w:t>
      </w:r>
      <w:r>
        <w:br/>
      </w:r>
      <w:r>
        <w:rPr>
          <w:rFonts w:ascii="Times New Roman"/>
          <w:b w:val="false"/>
          <w:i w:val="false"/>
          <w:color w:val="000000"/>
          <w:sz w:val="28"/>
        </w:rPr>
        <w:t>
              </w:t>
      </w:r>
      <w:r>
        <w:rPr>
          <w:rFonts w:ascii="Times New Roman"/>
          <w:b/>
          <w:i w:val="false"/>
          <w:color w:val="000000"/>
          <w:sz w:val="28"/>
        </w:rPr>
        <w:t>қауiпсiздiгiн қамтамасыз ету саласындағы құзыреті</w:t>
      </w:r>
    </w:p>
    <w:bookmarkEnd w:id="10"/>
    <w:p>
      <w:pPr>
        <w:spacing w:after="0"/>
        <w:ind w:left="0"/>
        <w:jc w:val="both"/>
      </w:pPr>
      <w:r>
        <w:rPr>
          <w:rFonts w:ascii="Times New Roman"/>
          <w:b w:val="false"/>
          <w:i w:val="false"/>
          <w:color w:val="ff0000"/>
          <w:sz w:val="28"/>
        </w:rPr>
        <w:t xml:space="preserve">      Ескерту. Тақырыпқа өзгеріс енгізілді - ҚР 2011.07.05 </w:t>
      </w:r>
      <w:r>
        <w:rPr>
          <w:rFonts w:ascii="Times New Roman"/>
          <w:b w:val="false"/>
          <w:i w:val="false"/>
          <w:color w:val="ff0000"/>
          <w:sz w:val="28"/>
        </w:rPr>
        <w:t>№ 452-IV</w:t>
      </w:r>
      <w:r>
        <w:rPr>
          <w:rFonts w:ascii="Times New Roman"/>
          <w:b w:val="false"/>
          <w:i w:val="false"/>
          <w:color w:val="ff0000"/>
          <w:sz w:val="28"/>
        </w:rPr>
        <w:t xml:space="preserve"> (2011.10.13 бастап қолданысқа енгізіледі) Заңымен.</w:t>
      </w:r>
    </w:p>
    <w:bookmarkStart w:name="z61" w:id="11"/>
    <w:p>
      <w:pPr>
        <w:spacing w:after="0"/>
        <w:ind w:left="0"/>
        <w:jc w:val="both"/>
      </w:pPr>
      <w:r>
        <w:rPr>
          <w:rFonts w:ascii="Times New Roman"/>
          <w:b w:val="false"/>
          <w:i w:val="false"/>
          <w:color w:val="000000"/>
          <w:sz w:val="28"/>
        </w:rPr>
        <w:t>      Қазақстан Республикасы Үкiметiнiң құзыретіне мыналар жатады:</w:t>
      </w:r>
      <w:r>
        <w:br/>
      </w:r>
      <w:r>
        <w:rPr>
          <w:rFonts w:ascii="Times New Roman"/>
          <w:b w:val="false"/>
          <w:i w:val="false"/>
          <w:color w:val="000000"/>
          <w:sz w:val="28"/>
        </w:rPr>
        <w:t>
      - Қазақстан Республикасы аумағында жол жүрiсi қауiпсiздiгiн қамтамасыз ету саласында бiрыңғай мемлекеттiк саясат әзiрлеу және жүргiзу;</w:t>
      </w:r>
      <w:r>
        <w:br/>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техникалық</w:t>
      </w:r>
      <w:r>
        <w:rPr>
          <w:rFonts w:ascii="Times New Roman"/>
          <w:b w:val="false"/>
          <w:i w:val="false"/>
          <w:color w:val="000000"/>
          <w:sz w:val="28"/>
        </w:rPr>
        <w:t> </w:t>
      </w:r>
      <w:r>
        <w:rPr>
          <w:rFonts w:ascii="Times New Roman"/>
          <w:b w:val="false"/>
          <w:i w:val="false"/>
          <w:color w:val="000000"/>
          <w:sz w:val="28"/>
        </w:rPr>
        <w:t>регламенттердi</w:t>
      </w:r>
      <w:r>
        <w:rPr>
          <w:rFonts w:ascii="Times New Roman"/>
          <w:b w:val="false"/>
          <w:i w:val="false"/>
          <w:color w:val="000000"/>
          <w:sz w:val="28"/>
        </w:rPr>
        <w:t> бекiту;</w:t>
      </w:r>
      <w:r>
        <w:br/>
      </w:r>
      <w:r>
        <w:rPr>
          <w:rFonts w:ascii="Times New Roman"/>
          <w:b w:val="false"/>
          <w:i w:val="false"/>
          <w:color w:val="000000"/>
          <w:sz w:val="28"/>
        </w:rPr>
        <w:t>
</w:t>
      </w:r>
      <w:r>
        <w:rPr>
          <w:rFonts w:ascii="Times New Roman"/>
          <w:b w:val="false"/>
          <w:i w:val="false"/>
          <w:color w:val="000000"/>
          <w:sz w:val="28"/>
        </w:rPr>
        <w:t>
      - орталық және жергiлiктi атқарушы органдардың жол жүрiсi қауiпсiздiгiн қамтамасыз ету мәселелерi жөнiндегi қызметiне басшылық ету, олардың Заңдарды, Қазақстан Республикасының Президентi мен Үкiметiнiң актiлерiн орындауына бақылау жасау;</w:t>
      </w:r>
      <w:r>
        <w:br/>
      </w:r>
      <w:r>
        <w:rPr>
          <w:rFonts w:ascii="Times New Roman"/>
          <w:b w:val="false"/>
          <w:i w:val="false"/>
          <w:color w:val="000000"/>
          <w:sz w:val="28"/>
        </w:rPr>
        <w:t>
</w:t>
      </w:r>
      <w:r>
        <w:rPr>
          <w:rFonts w:ascii="Times New Roman"/>
          <w:b w:val="false"/>
          <w:i w:val="false"/>
          <w:color w:val="000000"/>
          <w:sz w:val="28"/>
        </w:rPr>
        <w:t>
      - жол жүрiсi қауiпсiздiгi жөнiндегi орталық атқарушы органды белгiлеу және ол туралы </w:t>
      </w:r>
      <w:r>
        <w:rPr>
          <w:rFonts w:ascii="Times New Roman"/>
          <w:b w:val="false"/>
          <w:i w:val="false"/>
          <w:color w:val="000000"/>
          <w:sz w:val="28"/>
        </w:rPr>
        <w:t>Ереженi</w:t>
      </w:r>
      <w:r>
        <w:rPr>
          <w:rFonts w:ascii="Times New Roman"/>
          <w:b w:val="false"/>
          <w:i w:val="false"/>
          <w:color w:val="000000"/>
          <w:sz w:val="28"/>
        </w:rPr>
        <w:t xml:space="preserve"> бекiту;</w:t>
      </w:r>
      <w:r>
        <w:br/>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ережелердiң</w:t>
      </w:r>
      <w:r>
        <w:rPr>
          <w:rFonts w:ascii="Times New Roman"/>
          <w:b w:val="false"/>
          <w:i w:val="false"/>
          <w:color w:val="000000"/>
          <w:sz w:val="28"/>
        </w:rPr>
        <w:t>, стандарттар мен басқа да нормативтiк актiлердiң бiрыңғай жүйесiн белгiлеу;</w:t>
      </w:r>
      <w:r>
        <w:br/>
      </w:r>
      <w:r>
        <w:rPr>
          <w:rFonts w:ascii="Times New Roman"/>
          <w:b w:val="false"/>
          <w:i w:val="false"/>
          <w:color w:val="000000"/>
          <w:sz w:val="28"/>
        </w:rPr>
        <w:t>
</w:t>
      </w:r>
      <w:r>
        <w:rPr>
          <w:rFonts w:ascii="Times New Roman"/>
          <w:b w:val="false"/>
          <w:i w:val="false"/>
          <w:color w:val="000000"/>
          <w:sz w:val="28"/>
        </w:rPr>
        <w:t>
      - жол жүрiсi қауiпсiздiгiн қамтамасыз ету саласында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 механикалық көлік құралдарын және олардың тіркемелерін міндетті техникалық байқауды ұйымдастыру және жүргізу </w:t>
      </w:r>
      <w:r>
        <w:rPr>
          <w:rFonts w:ascii="Times New Roman"/>
          <w:b w:val="false"/>
          <w:i w:val="false"/>
          <w:color w:val="000000"/>
          <w:sz w:val="28"/>
        </w:rPr>
        <w:t>қағидаларын</w:t>
      </w:r>
      <w:r>
        <w:rPr>
          <w:rFonts w:ascii="Times New Roman"/>
          <w:b w:val="false"/>
          <w:i w:val="false"/>
          <w:color w:val="000000"/>
          <w:sz w:val="28"/>
        </w:rPr>
        <w:t xml:space="preserve"> бекіту;</w:t>
      </w:r>
      <w:r>
        <w:br/>
      </w:r>
      <w:r>
        <w:rPr>
          <w:rFonts w:ascii="Times New Roman"/>
          <w:b w:val="false"/>
          <w:i w:val="false"/>
          <w:color w:val="000000"/>
          <w:sz w:val="28"/>
        </w:rPr>
        <w:t>
</w:t>
      </w:r>
      <w:r>
        <w:rPr>
          <w:rFonts w:ascii="Times New Roman"/>
          <w:b w:val="false"/>
          <w:i w:val="false"/>
          <w:color w:val="000000"/>
          <w:sz w:val="28"/>
        </w:rPr>
        <w:t>
      - механикалық көлік құралдарын және олардың тіркемелерін міндетті техникалық байқаудан </w:t>
      </w:r>
      <w:r>
        <w:rPr>
          <w:rFonts w:ascii="Times New Roman"/>
          <w:b w:val="false"/>
          <w:i w:val="false"/>
          <w:color w:val="000000"/>
          <w:sz w:val="28"/>
        </w:rPr>
        <w:t>өткізудің кезеңділігін</w:t>
      </w:r>
      <w:r>
        <w:rPr>
          <w:rFonts w:ascii="Times New Roman"/>
          <w:b w:val="false"/>
          <w:i w:val="false"/>
          <w:color w:val="000000"/>
          <w:sz w:val="28"/>
        </w:rPr>
        <w:t xml:space="preserve"> бекіту;</w:t>
      </w:r>
      <w:r>
        <w:br/>
      </w:r>
      <w:r>
        <w:rPr>
          <w:rFonts w:ascii="Times New Roman"/>
          <w:b w:val="false"/>
          <w:i w:val="false"/>
          <w:color w:val="000000"/>
          <w:sz w:val="28"/>
        </w:rPr>
        <w:t>
</w:t>
      </w:r>
      <w:r>
        <w:rPr>
          <w:rFonts w:ascii="Times New Roman"/>
          <w:b w:val="false"/>
          <w:i w:val="false"/>
          <w:color w:val="000000"/>
          <w:sz w:val="28"/>
        </w:rPr>
        <w:t>
      - техникалық байқаудың диагностикалық картасының </w:t>
      </w:r>
      <w:r>
        <w:rPr>
          <w:rFonts w:ascii="Times New Roman"/>
          <w:b w:val="false"/>
          <w:i w:val="false"/>
          <w:color w:val="000000"/>
          <w:sz w:val="28"/>
        </w:rPr>
        <w:t>нысанын</w:t>
      </w:r>
      <w:r>
        <w:rPr>
          <w:rFonts w:ascii="Times New Roman"/>
          <w:b w:val="false"/>
          <w:i w:val="false"/>
          <w:color w:val="000000"/>
          <w:sz w:val="28"/>
        </w:rPr>
        <w:t xml:space="preserve"> бекіту;</w:t>
      </w:r>
      <w:r>
        <w:br/>
      </w:r>
      <w:r>
        <w:rPr>
          <w:rFonts w:ascii="Times New Roman"/>
          <w:b w:val="false"/>
          <w:i w:val="false"/>
          <w:color w:val="000000"/>
          <w:sz w:val="28"/>
        </w:rPr>
        <w:t>
</w:t>
      </w:r>
      <w:r>
        <w:rPr>
          <w:rFonts w:ascii="Times New Roman"/>
          <w:b w:val="false"/>
          <w:i w:val="false"/>
          <w:color w:val="000000"/>
          <w:sz w:val="28"/>
        </w:rPr>
        <w:t>
      - Қазақстан Республикасының аумағында автомобиль жолдарын, жол ғимараттарын пайдалану </w:t>
      </w:r>
      <w:r>
        <w:rPr>
          <w:rFonts w:ascii="Times New Roman"/>
          <w:b w:val="false"/>
          <w:i w:val="false"/>
          <w:color w:val="000000"/>
          <w:sz w:val="28"/>
        </w:rPr>
        <w:t>ережесін</w:t>
      </w:r>
      <w:r>
        <w:rPr>
          <w:rFonts w:ascii="Times New Roman"/>
          <w:b w:val="false"/>
          <w:i w:val="false"/>
          <w:color w:val="000000"/>
          <w:sz w:val="28"/>
        </w:rPr>
        <w:t xml:space="preserve"> және оларды қорғау тәртібін бекіту;</w:t>
      </w:r>
      <w:r>
        <w:br/>
      </w:r>
      <w:r>
        <w:rPr>
          <w:rFonts w:ascii="Times New Roman"/>
          <w:b w:val="false"/>
          <w:i w:val="false"/>
          <w:color w:val="000000"/>
          <w:sz w:val="28"/>
        </w:rPr>
        <w:t>
</w:t>
      </w:r>
      <w:r>
        <w:rPr>
          <w:rFonts w:ascii="Times New Roman"/>
          <w:b w:val="false"/>
          <w:i w:val="false"/>
          <w:color w:val="000000"/>
          <w:sz w:val="28"/>
        </w:rPr>
        <w:t>
      - көлік құралдарын жүргізушілерді даярлау </w:t>
      </w:r>
      <w:r>
        <w:rPr>
          <w:rFonts w:ascii="Times New Roman"/>
          <w:b w:val="false"/>
          <w:i w:val="false"/>
          <w:color w:val="000000"/>
          <w:sz w:val="28"/>
        </w:rPr>
        <w:t>қағидаларын</w:t>
      </w:r>
      <w:r>
        <w:rPr>
          <w:rFonts w:ascii="Times New Roman"/>
          <w:b w:val="false"/>
          <w:i w:val="false"/>
          <w:color w:val="000000"/>
          <w:sz w:val="28"/>
        </w:rPr>
        <w:t xml:space="preserve"> бекіту;</w:t>
      </w:r>
      <w:r>
        <w:br/>
      </w:r>
      <w:r>
        <w:rPr>
          <w:rFonts w:ascii="Times New Roman"/>
          <w:b w:val="false"/>
          <w:i w:val="false"/>
          <w:color w:val="000000"/>
          <w:sz w:val="28"/>
        </w:rPr>
        <w:t>
</w:t>
      </w:r>
      <w:r>
        <w:rPr>
          <w:rFonts w:ascii="Times New Roman"/>
          <w:b w:val="false"/>
          <w:i w:val="false"/>
          <w:color w:val="000000"/>
          <w:sz w:val="28"/>
        </w:rPr>
        <w:t>
      - көлік құралының сәйкестендіру нөмірі бойынша көлік құралдарының жекелеген түрлерін мемлекеттік тіркеу және есепке алу </w:t>
      </w:r>
      <w:r>
        <w:rPr>
          <w:rFonts w:ascii="Times New Roman"/>
          <w:b w:val="false"/>
          <w:i w:val="false"/>
          <w:color w:val="000000"/>
          <w:sz w:val="28"/>
        </w:rPr>
        <w:t>тәртібін</w:t>
      </w:r>
      <w:r>
        <w:rPr>
          <w:rFonts w:ascii="Times New Roman"/>
          <w:b w:val="false"/>
          <w:i w:val="false"/>
          <w:color w:val="000000"/>
          <w:sz w:val="28"/>
        </w:rPr>
        <w:t xml:space="preserve"> айқындау;</w:t>
      </w:r>
      <w:r>
        <w:br/>
      </w:r>
      <w:r>
        <w:rPr>
          <w:rFonts w:ascii="Times New Roman"/>
          <w:b w:val="false"/>
          <w:i w:val="false"/>
          <w:color w:val="000000"/>
          <w:sz w:val="28"/>
        </w:rPr>
        <w:t>
</w:t>
      </w:r>
      <w:r>
        <w:rPr>
          <w:rFonts w:ascii="Times New Roman"/>
          <w:b w:val="false"/>
          <w:i w:val="false"/>
          <w:color w:val="000000"/>
          <w:sz w:val="28"/>
        </w:rPr>
        <w:t>
      -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заңдарымен</w:t>
      </w:r>
      <w:r>
        <w:rPr>
          <w:rFonts w:ascii="Times New Roman"/>
          <w:b w:val="false"/>
          <w:i w:val="false"/>
          <w:color w:val="000000"/>
          <w:sz w:val="28"/>
        </w:rPr>
        <w:t xml:space="preserve"> және Қазақстан Республикасы Президентінің актілерімен жүктелген өзге де функцияларды орындау;</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(2005.01.01 бастап күшіне енеді), 2006.12.29 </w:t>
      </w:r>
      <w:r>
        <w:rPr>
          <w:rFonts w:ascii="Times New Roman"/>
          <w:b w:val="false"/>
          <w:i w:val="false"/>
          <w:color w:val="000000"/>
          <w:sz w:val="28"/>
        </w:rPr>
        <w:t>№ 209</w:t>
      </w:r>
      <w:r>
        <w:rPr>
          <w:rFonts w:ascii="Times New Roman"/>
          <w:b w:val="false"/>
          <w:i w:val="false"/>
          <w:color w:val="ff0000"/>
          <w:sz w:val="28"/>
        </w:rPr>
        <w:t xml:space="preserve">, 2008.07.04 </w:t>
      </w:r>
      <w:r>
        <w:rPr>
          <w:rFonts w:ascii="Times New Roman"/>
          <w:b w:val="false"/>
          <w:i w:val="false"/>
          <w:color w:val="000000"/>
          <w:sz w:val="28"/>
        </w:rPr>
        <w:t>№ 55-IV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08.01.2013 </w:t>
      </w:r>
      <w:r>
        <w:rPr>
          <w:rFonts w:ascii="Times New Roman"/>
          <w:b w:val="false"/>
          <w:i w:val="false"/>
          <w:color w:val="000000"/>
          <w:sz w:val="28"/>
        </w:rPr>
        <w:t>№ 64-V</w:t>
      </w:r>
      <w:r>
        <w:rPr>
          <w:rFonts w:ascii="Times New Roman"/>
          <w:b w:val="false"/>
          <w:i w:val="false"/>
          <w:color w:val="ff0000"/>
          <w:sz w:val="28"/>
        </w:rPr>
        <w:t xml:space="preserve"> (01.01.2013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1"/>
    <w:bookmarkStart w:name="z9" w:id="12"/>
    <w:p>
      <w:pPr>
        <w:spacing w:after="0"/>
        <w:ind w:left="0"/>
        <w:jc w:val="both"/>
      </w:pPr>
      <w:r>
        <w:rPr>
          <w:rFonts w:ascii="Times New Roman"/>
          <w:b w:val="false"/>
          <w:i w:val="false"/>
          <w:color w:val="000000"/>
          <w:sz w:val="28"/>
        </w:rPr>
        <w:t>
      </w:t>
      </w:r>
      <w:r>
        <w:rPr>
          <w:rFonts w:ascii="Times New Roman"/>
          <w:b/>
          <w:i w:val="false"/>
          <w:color w:val="000000"/>
          <w:sz w:val="28"/>
        </w:rPr>
        <w:t xml:space="preserve">7-бап. Жол жүрiсi қауiпсiздігі жөнiндегi орталық </w:t>
      </w:r>
      <w:r>
        <w:br/>
      </w:r>
      <w:r>
        <w:rPr>
          <w:rFonts w:ascii="Times New Roman"/>
          <w:b w:val="false"/>
          <w:i w:val="false"/>
          <w:color w:val="000000"/>
          <w:sz w:val="28"/>
        </w:rPr>
        <w:t>
              </w:t>
      </w:r>
      <w:r>
        <w:rPr>
          <w:rFonts w:ascii="Times New Roman"/>
          <w:b/>
          <w:i w:val="false"/>
          <w:color w:val="000000"/>
          <w:sz w:val="28"/>
        </w:rPr>
        <w:t>атқарушы органның құзыреті</w:t>
      </w:r>
    </w:p>
    <w:bookmarkEnd w:id="12"/>
    <w:p>
      <w:pPr>
        <w:spacing w:after="0"/>
        <w:ind w:left="0"/>
        <w:jc w:val="both"/>
      </w:pPr>
      <w:r>
        <w:rPr>
          <w:rFonts w:ascii="Times New Roman"/>
          <w:b w:val="false"/>
          <w:i w:val="false"/>
          <w:color w:val="ff0000"/>
          <w:sz w:val="28"/>
        </w:rPr>
        <w:t xml:space="preserve">      Ескерту. Тақырыпқа өзгеріс енгізілді - ҚР 2011.07.05 </w:t>
      </w:r>
      <w:r>
        <w:rPr>
          <w:rFonts w:ascii="Times New Roman"/>
          <w:b w:val="false"/>
          <w:i w:val="false"/>
          <w:color w:val="ff0000"/>
          <w:sz w:val="28"/>
        </w:rPr>
        <w:t>№ 452-IV</w:t>
      </w:r>
      <w:r>
        <w:rPr>
          <w:rFonts w:ascii="Times New Roman"/>
          <w:b w:val="false"/>
          <w:i w:val="false"/>
          <w:color w:val="ff0000"/>
          <w:sz w:val="28"/>
        </w:rPr>
        <w:t xml:space="preserve"> (2011.10.13 бастап қолданысқа енгізіледі) Заңымен.</w:t>
      </w:r>
    </w:p>
    <w:bookmarkStart w:name="z69" w:id="13"/>
    <w:p>
      <w:pPr>
        <w:spacing w:after="0"/>
        <w:ind w:left="0"/>
        <w:jc w:val="both"/>
      </w:pPr>
      <w:r>
        <w:rPr>
          <w:rFonts w:ascii="Times New Roman"/>
          <w:b w:val="false"/>
          <w:i w:val="false"/>
          <w:color w:val="000000"/>
          <w:sz w:val="28"/>
        </w:rPr>
        <w:t>      Жол жүрiсi қауiпсiздiгi жөнiндегi </w:t>
      </w:r>
      <w:r>
        <w:rPr>
          <w:rFonts w:ascii="Times New Roman"/>
          <w:b w:val="false"/>
          <w:i w:val="false"/>
          <w:color w:val="000000"/>
          <w:sz w:val="28"/>
        </w:rPr>
        <w:t>орталық атқарушы органның</w:t>
      </w:r>
      <w:r>
        <w:rPr>
          <w:rFonts w:ascii="Times New Roman"/>
          <w:b w:val="false"/>
          <w:i w:val="false"/>
          <w:color w:val="000000"/>
          <w:sz w:val="28"/>
        </w:rPr>
        <w:t xml:space="preserve"> құзыретіне мыналар жатады:</w:t>
      </w:r>
      <w:r>
        <w:br/>
      </w:r>
      <w:r>
        <w:rPr>
          <w:rFonts w:ascii="Times New Roman"/>
          <w:b w:val="false"/>
          <w:i w:val="false"/>
          <w:color w:val="000000"/>
          <w:sz w:val="28"/>
        </w:rPr>
        <w:t>
</w:t>
      </w:r>
      <w:r>
        <w:rPr>
          <w:rFonts w:ascii="Times New Roman"/>
          <w:b w:val="false"/>
          <w:i w:val="false"/>
          <w:color w:val="000000"/>
          <w:sz w:val="28"/>
        </w:rPr>
        <w:t>
      - жол жүрiсi қауiпсiздiгiн қамтамасыз ету саласында мемлекеттiк саясатты iске асыру;</w:t>
      </w:r>
      <w:r>
        <w:br/>
      </w:r>
      <w:r>
        <w:rPr>
          <w:rFonts w:ascii="Times New Roman"/>
          <w:b w:val="false"/>
          <w:i w:val="false"/>
          <w:color w:val="000000"/>
          <w:sz w:val="28"/>
        </w:rPr>
        <w:t>
</w:t>
      </w:r>
      <w:r>
        <w:rPr>
          <w:rFonts w:ascii="Times New Roman"/>
          <w:b w:val="false"/>
          <w:i w:val="false"/>
          <w:color w:val="000000"/>
          <w:sz w:val="28"/>
        </w:rPr>
        <w:t>
      - көлiк құралдарын жүргiзушiлердi даярлау </w:t>
      </w:r>
      <w:r>
        <w:rPr>
          <w:rFonts w:ascii="Times New Roman"/>
          <w:b w:val="false"/>
          <w:i w:val="false"/>
          <w:color w:val="000000"/>
          <w:sz w:val="28"/>
        </w:rPr>
        <w:t>қағидаларын</w:t>
      </w:r>
      <w:r>
        <w:rPr>
          <w:rFonts w:ascii="Times New Roman"/>
          <w:b w:val="false"/>
          <w:i w:val="false"/>
          <w:color w:val="000000"/>
          <w:sz w:val="28"/>
        </w:rPr>
        <w:t xml:space="preserve"> әзірлеу;</w:t>
      </w:r>
      <w:r>
        <w:br/>
      </w:r>
      <w:r>
        <w:rPr>
          <w:rFonts w:ascii="Times New Roman"/>
          <w:b w:val="false"/>
          <w:i w:val="false"/>
          <w:color w:val="000000"/>
          <w:sz w:val="28"/>
        </w:rPr>
        <w:t>
</w:t>
      </w:r>
      <w:r>
        <w:rPr>
          <w:rFonts w:ascii="Times New Roman"/>
          <w:b w:val="false"/>
          <w:i w:val="false"/>
          <w:color w:val="000000"/>
          <w:sz w:val="28"/>
        </w:rPr>
        <w:t>
      - алдын алу шараларын жүргiзу және халыққа жол жүрiсi қауiпсiздiгiнiң </w:t>
      </w:r>
      <w:r>
        <w:rPr>
          <w:rFonts w:ascii="Times New Roman"/>
          <w:b w:val="false"/>
          <w:i w:val="false"/>
          <w:color w:val="000000"/>
          <w:sz w:val="28"/>
        </w:rPr>
        <w:t>ережелерi</w:t>
      </w:r>
      <w:r>
        <w:rPr>
          <w:rFonts w:ascii="Times New Roman"/>
          <w:b w:val="false"/>
          <w:i w:val="false"/>
          <w:color w:val="000000"/>
          <w:sz w:val="28"/>
        </w:rPr>
        <w:t xml:space="preserve"> мен талаптарын оқытып үйрету тәртiбiн белгiлеу;</w:t>
      </w:r>
      <w:r>
        <w:br/>
      </w:r>
      <w:r>
        <w:rPr>
          <w:rFonts w:ascii="Times New Roman"/>
          <w:b w:val="false"/>
          <w:i w:val="false"/>
          <w:color w:val="000000"/>
          <w:sz w:val="28"/>
        </w:rPr>
        <w:t>
</w:t>
      </w:r>
      <w:r>
        <w:rPr>
          <w:rFonts w:ascii="Times New Roman"/>
          <w:b w:val="false"/>
          <w:i w:val="false"/>
          <w:color w:val="000000"/>
          <w:sz w:val="28"/>
        </w:rPr>
        <w:t>
      - жол жүрісі қауіпсіздігін қамтамасыз етуге мемлекеттік бақылауды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 Қазақстан Республикасының жол жүрiсi қауiпсiздiгiн қамтамасыз ету саласындағы </w:t>
      </w:r>
      <w:r>
        <w:rPr>
          <w:rFonts w:ascii="Times New Roman"/>
          <w:b w:val="false"/>
          <w:i w:val="false"/>
          <w:color w:val="000000"/>
          <w:sz w:val="28"/>
        </w:rPr>
        <w:t>халықаралық шарттарын</w:t>
      </w:r>
      <w:r>
        <w:rPr>
          <w:rFonts w:ascii="Times New Roman"/>
          <w:b w:val="false"/>
          <w:i w:val="false"/>
          <w:color w:val="000000"/>
          <w:sz w:val="28"/>
        </w:rPr>
        <w:t xml:space="preserve"> жасасуға қатысу;</w:t>
      </w:r>
      <w:r>
        <w:br/>
      </w:r>
      <w:r>
        <w:rPr>
          <w:rFonts w:ascii="Times New Roman"/>
          <w:b w:val="false"/>
          <w:i w:val="false"/>
          <w:color w:val="000000"/>
          <w:sz w:val="28"/>
        </w:rPr>
        <w:t>
</w:t>
      </w:r>
      <w:r>
        <w:rPr>
          <w:rFonts w:ascii="Times New Roman"/>
          <w:b w:val="false"/>
          <w:i w:val="false"/>
          <w:color w:val="000000"/>
          <w:sz w:val="28"/>
        </w:rPr>
        <w:t>
      - жол жүрісі қауіпсіздігін қамтамасыз ету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
      - жолдарды жобалау, салу, жөндеу, күтіп ұстау және басқару кезінде тапсырыс беруші ұсынған нормативтік, жобалық және техникалық құжаттаманы </w:t>
      </w:r>
      <w:r>
        <w:rPr>
          <w:rFonts w:ascii="Times New Roman"/>
          <w:b w:val="false"/>
          <w:i w:val="false"/>
          <w:color w:val="000000"/>
          <w:sz w:val="28"/>
        </w:rPr>
        <w:t>келісу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автомобиль жолдарын, жол құрылыстарын, теміржол өтпелерін, қалалық рельстік көлік желілерін пайдалануға қабылдау жөніндегі комиссиялардың жұмысына қатысу;</w:t>
      </w:r>
      <w:r>
        <w:br/>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техникалық</w:t>
      </w:r>
      <w:r>
        <w:rPr>
          <w:rFonts w:ascii="Times New Roman"/>
          <w:b w:val="false"/>
          <w:i w:val="false"/>
          <w:color w:val="000000"/>
          <w:sz w:val="28"/>
        </w:rPr>
        <w:t> </w:t>
      </w:r>
      <w:r>
        <w:rPr>
          <w:rFonts w:ascii="Times New Roman"/>
          <w:b w:val="false"/>
          <w:i w:val="false"/>
          <w:color w:val="000000"/>
          <w:sz w:val="28"/>
        </w:rPr>
        <w:t>регламенттердi</w:t>
      </w:r>
      <w:r>
        <w:rPr>
          <w:rFonts w:ascii="Times New Roman"/>
          <w:b w:val="false"/>
          <w:i w:val="false"/>
          <w:color w:val="ff0000"/>
          <w:sz w:val="28"/>
        </w:rPr>
        <w:t> </w:t>
      </w:r>
      <w:r>
        <w:rPr>
          <w:rFonts w:ascii="Times New Roman"/>
          <w:b w:val="false"/>
          <w:i w:val="false"/>
          <w:color w:val="000000"/>
          <w:sz w:val="28"/>
        </w:rPr>
        <w:t>әзiрлеу;</w:t>
      </w:r>
      <w:r>
        <w:br/>
      </w:r>
      <w:r>
        <w:rPr>
          <w:rFonts w:ascii="Times New Roman"/>
          <w:b w:val="false"/>
          <w:i w:val="false"/>
          <w:color w:val="000000"/>
          <w:sz w:val="28"/>
        </w:rPr>
        <w:t>
</w:t>
      </w:r>
      <w:r>
        <w:rPr>
          <w:rFonts w:ascii="Times New Roman"/>
          <w:b w:val="false"/>
          <w:i w:val="false"/>
          <w:color w:val="000000"/>
          <w:sz w:val="28"/>
        </w:rPr>
        <w:t>
      - Қазақстан Республикасының Ұлттық Банкімен келісім бойынша,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көзделген міндеттерді банктердің және банк операцияларының жекелеген түрлерін жүзеге асыратын ұйымдардың орындауы үшін оларға көлік құралының сәйкестендіру нөмірі бойынша деректерді ұсыну тәртібін айқындау және ұсыну;</w:t>
      </w:r>
      <w:r>
        <w:br/>
      </w:r>
      <w:r>
        <w:rPr>
          <w:rFonts w:ascii="Times New Roman"/>
          <w:b w:val="false"/>
          <w:i w:val="false"/>
          <w:color w:val="000000"/>
          <w:sz w:val="28"/>
        </w:rPr>
        <w:t>
</w:t>
      </w:r>
      <w:r>
        <w:rPr>
          <w:rFonts w:ascii="Times New Roman"/>
          <w:b w:val="false"/>
          <w:i w:val="false"/>
          <w:color w:val="000000"/>
          <w:sz w:val="28"/>
        </w:rPr>
        <w:t>
      - осы Заңда, Қазақстан Республикасының өзге де </w:t>
      </w:r>
      <w:r>
        <w:rPr>
          <w:rFonts w:ascii="Times New Roman"/>
          <w:b w:val="false"/>
          <w:i w:val="false"/>
          <w:color w:val="000000"/>
          <w:sz w:val="28"/>
        </w:rPr>
        <w:t>заңдарында</w:t>
      </w:r>
      <w:r>
        <w:rPr>
          <w:rFonts w:ascii="Times New Roman"/>
          <w:b w:val="false"/>
          <w:i w:val="false"/>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2006.01.10 </w:t>
      </w:r>
      <w:r>
        <w:rPr>
          <w:rFonts w:ascii="Times New Roman"/>
          <w:b w:val="false"/>
          <w:i w:val="false"/>
          <w:color w:val="000000"/>
          <w:sz w:val="28"/>
        </w:rPr>
        <w:t>№ 116</w:t>
      </w:r>
      <w:r>
        <w:rPr>
          <w:rFonts w:ascii="Times New Roman"/>
          <w:b w:val="false"/>
          <w:i w:val="false"/>
          <w:color w:val="ff0000"/>
          <w:sz w:val="28"/>
        </w:rPr>
        <w:t xml:space="preserve"> (2006.01.01 бастап күшіне енеді), 2006.12.29 </w:t>
      </w:r>
      <w:r>
        <w:rPr>
          <w:rFonts w:ascii="Times New Roman"/>
          <w:b w:val="false"/>
          <w:i w:val="false"/>
          <w:color w:val="000000"/>
          <w:sz w:val="28"/>
        </w:rPr>
        <w:t>№ 209</w:t>
      </w:r>
      <w:r>
        <w:rPr>
          <w:rFonts w:ascii="Times New Roman"/>
          <w:b w:val="false"/>
          <w:i w:val="false"/>
          <w:color w:val="ff0000"/>
          <w:sz w:val="28"/>
        </w:rPr>
        <w:t xml:space="preserve">, 2007.01.12 </w:t>
      </w:r>
      <w:r>
        <w:rPr>
          <w:rFonts w:ascii="Times New Roman"/>
          <w:b w:val="false"/>
          <w:i w:val="false"/>
          <w:color w:val="000000"/>
          <w:sz w:val="28"/>
        </w:rPr>
        <w:t>№ 222</w:t>
      </w:r>
      <w:r>
        <w:rPr>
          <w:rFonts w:ascii="Times New Roman"/>
          <w:b w:val="false"/>
          <w:i w:val="false"/>
          <w:color w:val="ff0000"/>
          <w:sz w:val="28"/>
        </w:rPr>
        <w:t xml:space="preserve"> (ресми жарияланған күнінен бастап алты ай өткеннен кейін қолданысқа енгізіледі), 2008.07.04 </w:t>
      </w:r>
      <w:r>
        <w:rPr>
          <w:rFonts w:ascii="Times New Roman"/>
          <w:b w:val="false"/>
          <w:i w:val="false"/>
          <w:color w:val="000000"/>
          <w:sz w:val="28"/>
        </w:rPr>
        <w:t xml:space="preserve">№ 55-IV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08.01.2013 </w:t>
      </w:r>
      <w:r>
        <w:rPr>
          <w:rFonts w:ascii="Times New Roman"/>
          <w:b w:val="false"/>
          <w:i w:val="false"/>
          <w:color w:val="000000"/>
          <w:sz w:val="28"/>
        </w:rPr>
        <w:t>№ 64-V</w:t>
      </w:r>
      <w:r>
        <w:rPr>
          <w:rFonts w:ascii="Times New Roman"/>
          <w:b w:val="false"/>
          <w:i w:val="false"/>
          <w:color w:val="ff0000"/>
          <w:sz w:val="28"/>
        </w:rPr>
        <w:t xml:space="preserve"> (01.07.2013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13"/>
    <w:bookmarkStart w:name="z34" w:id="14"/>
    <w:p>
      <w:pPr>
        <w:spacing w:after="0"/>
        <w:ind w:left="0"/>
        <w:jc w:val="both"/>
      </w:pPr>
      <w:r>
        <w:rPr>
          <w:rFonts w:ascii="Times New Roman"/>
          <w:b w:val="false"/>
          <w:i w:val="false"/>
          <w:color w:val="000000"/>
          <w:sz w:val="28"/>
        </w:rPr>
        <w:t>
</w:t>
      </w:r>
      <w:r>
        <w:rPr>
          <w:rFonts w:ascii="Times New Roman"/>
          <w:b/>
          <w:i w:val="false"/>
          <w:color w:val="000000"/>
          <w:sz w:val="28"/>
        </w:rPr>
        <w:t>      7-1-бап. Көлік және коммуникация саласындағы</w:t>
      </w:r>
      <w:r>
        <w:br/>
      </w:r>
      <w:r>
        <w:rPr>
          <w:rFonts w:ascii="Times New Roman"/>
          <w:b w:val="false"/>
          <w:i w:val="false"/>
          <w:color w:val="000000"/>
          <w:sz w:val="28"/>
        </w:rPr>
        <w:t>
</w:t>
      </w:r>
      <w:r>
        <w:rPr>
          <w:rFonts w:ascii="Times New Roman"/>
          <w:b/>
          <w:i w:val="false"/>
          <w:color w:val="000000"/>
          <w:sz w:val="28"/>
        </w:rPr>
        <w:t>               уәкілетті органның құзыреті</w:t>
      </w:r>
    </w:p>
    <w:bookmarkEnd w:id="14"/>
    <w:bookmarkStart w:name="z80" w:id="15"/>
    <w:p>
      <w:pPr>
        <w:spacing w:after="0"/>
        <w:ind w:left="0"/>
        <w:jc w:val="both"/>
      </w:pPr>
      <w:r>
        <w:rPr>
          <w:rFonts w:ascii="Times New Roman"/>
          <w:b w:val="false"/>
          <w:i w:val="false"/>
          <w:color w:val="000000"/>
          <w:sz w:val="28"/>
        </w:rPr>
        <w:t>      Көлік және коммуникация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құзыретіне:</w:t>
      </w:r>
      <w:r>
        <w:br/>
      </w:r>
      <w:r>
        <w:rPr>
          <w:rFonts w:ascii="Times New Roman"/>
          <w:b w:val="false"/>
          <w:i w:val="false"/>
          <w:color w:val="000000"/>
          <w:sz w:val="28"/>
        </w:rPr>
        <w:t>
</w:t>
      </w:r>
      <w:r>
        <w:rPr>
          <w:rFonts w:ascii="Times New Roman"/>
          <w:b w:val="false"/>
          <w:i w:val="false"/>
          <w:color w:val="000000"/>
          <w:sz w:val="28"/>
        </w:rPr>
        <w:t>
      1) халықаралық және </w:t>
      </w:r>
      <w:r>
        <w:rPr>
          <w:rFonts w:ascii="Times New Roman"/>
          <w:b w:val="false"/>
          <w:i w:val="false"/>
          <w:color w:val="000000"/>
          <w:sz w:val="28"/>
        </w:rPr>
        <w:t>республикалық</w:t>
      </w:r>
      <w:r>
        <w:rPr>
          <w:rFonts w:ascii="Times New Roman"/>
          <w:b w:val="false"/>
          <w:i w:val="false"/>
          <w:color w:val="000000"/>
          <w:sz w:val="28"/>
        </w:rPr>
        <w:t xml:space="preserve"> маңызы бар автомобиль жолдарында жол қызметін басқару;</w:t>
      </w:r>
      <w:r>
        <w:br/>
      </w:r>
      <w:r>
        <w:rPr>
          <w:rFonts w:ascii="Times New Roman"/>
          <w:b w:val="false"/>
          <w:i w:val="false"/>
          <w:color w:val="000000"/>
          <w:sz w:val="28"/>
        </w:rPr>
        <w:t>
</w:t>
      </w:r>
      <w:r>
        <w:rPr>
          <w:rFonts w:ascii="Times New Roman"/>
          <w:b w:val="false"/>
          <w:i w:val="false"/>
          <w:color w:val="000000"/>
          <w:sz w:val="28"/>
        </w:rPr>
        <w:t>
      2) халықаралық және республикалық маңызы бар автомобиль жолдарында жол жүрісін реттеудің техникалық құралдарын салу, реконструкциялау, жөндеу, енгізу және күтіп-ұстау жөніндегі жұмыстардың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3) техникалық байқау операторларының механикалық көлік құралдары мен олардың тіркемелерін міндетті техникалық байқаудан өткізу </w:t>
      </w:r>
      <w:r>
        <w:rPr>
          <w:rFonts w:ascii="Times New Roman"/>
          <w:b w:val="false"/>
          <w:i w:val="false"/>
          <w:color w:val="000000"/>
          <w:sz w:val="28"/>
        </w:rPr>
        <w:t>тәртібін</w:t>
      </w:r>
      <w:r>
        <w:rPr>
          <w:rFonts w:ascii="Times New Roman"/>
          <w:b w:val="false"/>
          <w:i w:val="false"/>
          <w:color w:val="000000"/>
          <w:sz w:val="28"/>
        </w:rPr>
        <w:t xml:space="preserve"> сақтауына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4) міндетті техникалық байқаудан өткені туралы куәлік </w:t>
      </w:r>
      <w:r>
        <w:rPr>
          <w:rFonts w:ascii="Times New Roman"/>
          <w:b w:val="false"/>
          <w:i w:val="false"/>
          <w:color w:val="000000"/>
          <w:sz w:val="28"/>
        </w:rPr>
        <w:t>бланкілерінің нысандарын</w:t>
      </w:r>
      <w:r>
        <w:rPr>
          <w:rFonts w:ascii="Times New Roman"/>
          <w:b w:val="false"/>
          <w:i w:val="false"/>
          <w:color w:val="000000"/>
          <w:sz w:val="28"/>
        </w:rPr>
        <w:t xml:space="preserve"> әзірлеу және бекіту;</w:t>
      </w:r>
      <w:r>
        <w:br/>
      </w:r>
      <w:r>
        <w:rPr>
          <w:rFonts w:ascii="Times New Roman"/>
          <w:b w:val="false"/>
          <w:i w:val="false"/>
          <w:color w:val="000000"/>
          <w:sz w:val="28"/>
        </w:rPr>
        <w:t>
</w:t>
      </w:r>
      <w:r>
        <w:rPr>
          <w:rFonts w:ascii="Times New Roman"/>
          <w:b w:val="false"/>
          <w:i w:val="false"/>
          <w:color w:val="000000"/>
          <w:sz w:val="28"/>
        </w:rPr>
        <w:t>
      5) техникалық байқау операторларының </w:t>
      </w:r>
      <w:r>
        <w:rPr>
          <w:rFonts w:ascii="Times New Roman"/>
          <w:b w:val="false"/>
          <w:i w:val="false"/>
          <w:color w:val="000000"/>
          <w:sz w:val="28"/>
        </w:rPr>
        <w:t>тізілімін жүргізу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алып тасталды - ҚР</w:t>
      </w:r>
      <w:r>
        <w:rPr>
          <w:rFonts w:ascii="Times New Roman"/>
          <w:b w:val="false"/>
          <w:i w:val="false"/>
          <w:color w:val="000000"/>
          <w:sz w:val="28"/>
        </w:rPr>
        <w:t> </w:t>
      </w:r>
      <w:r>
        <w:rPr>
          <w:rFonts w:ascii="Times New Roman"/>
          <w:b w:val="false"/>
          <w:i w:val="false"/>
          <w:color w:val="ff0000"/>
          <w:sz w:val="28"/>
        </w:rPr>
        <w:t xml:space="preserve">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белгіленген тәртіппен бюджет кірісіне түсетін, бланк өнімін өткізу қызметін көрсету төлемінің төленгенін растайтын құжаттар ұсынылғаннан кейін жүзеге асырылатын, механикалық көлік құралдары мен олардың тіркемелерінің міндетті техникалық байқаудан өткені туралы куәліктердің бланкілерін техникалық байқау операторларына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тексерулер жүргізудің жартыжылдық жоспарларын әзірлеу және бекіту;</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алып тасталды - ҚР</w:t>
      </w:r>
      <w:r>
        <w:rPr>
          <w:rFonts w:ascii="Times New Roman"/>
          <w:b w:val="false"/>
          <w:i w:val="false"/>
          <w:color w:val="000000"/>
          <w:sz w:val="28"/>
        </w:rPr>
        <w:t> </w:t>
      </w:r>
      <w:r>
        <w:rPr>
          <w:rFonts w:ascii="Times New Roman"/>
          <w:b w:val="false"/>
          <w:i w:val="false"/>
          <w:color w:val="ff0000"/>
          <w:sz w:val="28"/>
        </w:rPr>
        <w:t xml:space="preserve">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10) осы Заңда, Қазақстан Республикасының өзге де </w:t>
      </w:r>
      <w:r>
        <w:rPr>
          <w:rFonts w:ascii="Times New Roman"/>
          <w:b w:val="false"/>
          <w:i w:val="false"/>
          <w:color w:val="000000"/>
          <w:sz w:val="28"/>
        </w:rPr>
        <w:t>заңдарында</w:t>
      </w:r>
      <w:r>
        <w:rPr>
          <w:rFonts w:ascii="Times New Roman"/>
          <w:b w:val="false"/>
          <w:i w:val="false"/>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ff0000"/>
          <w:sz w:val="28"/>
        </w:rPr>
        <w:t xml:space="preserve">      Ескерту. 7-1-баппен толықтырылды - ҚР 2006.01.10 </w:t>
      </w:r>
      <w:r>
        <w:rPr>
          <w:rFonts w:ascii="Times New Roman"/>
          <w:b w:val="false"/>
          <w:i w:val="false"/>
          <w:color w:val="000000"/>
          <w:sz w:val="28"/>
        </w:rPr>
        <w:t>№ 116</w:t>
      </w:r>
      <w:r>
        <w:rPr>
          <w:rFonts w:ascii="Times New Roman"/>
          <w:b w:val="false"/>
          <w:i w:val="false"/>
          <w:color w:val="ff0000"/>
          <w:sz w:val="28"/>
        </w:rPr>
        <w:t> </w:t>
      </w:r>
      <w:r>
        <w:rPr>
          <w:rFonts w:ascii="Times New Roman"/>
          <w:b w:val="false"/>
          <w:i w:val="false"/>
          <w:color w:val="ff0000"/>
          <w:sz w:val="28"/>
        </w:rPr>
        <w:t xml:space="preserve">(2006.01.01 бастап күшіне енеді) Заңымен, жаңа редакцияда - ҚР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5"/>
    <w:bookmarkStart w:name="z10" w:id="16"/>
    <w:p>
      <w:pPr>
        <w:spacing w:after="0"/>
        <w:ind w:left="0"/>
        <w:jc w:val="both"/>
      </w:pPr>
      <w:r>
        <w:rPr>
          <w:rFonts w:ascii="Times New Roman"/>
          <w:b w:val="false"/>
          <w:i w:val="false"/>
          <w:color w:val="000000"/>
          <w:sz w:val="28"/>
        </w:rPr>
        <w:t>
</w:t>
      </w:r>
      <w:r>
        <w:rPr>
          <w:rFonts w:ascii="Times New Roman"/>
          <w:b/>
          <w:i w:val="false"/>
          <w:color w:val="000000"/>
          <w:sz w:val="28"/>
        </w:rPr>
        <w:t>      8-бап. Облыстық (республикалық маңызы бар қала,</w:t>
      </w:r>
      <w:r>
        <w:br/>
      </w:r>
      <w:r>
        <w:rPr>
          <w:rFonts w:ascii="Times New Roman"/>
          <w:b w:val="false"/>
          <w:i w:val="false"/>
          <w:color w:val="000000"/>
          <w:sz w:val="28"/>
        </w:rPr>
        <w:t>
</w:t>
      </w:r>
      <w:r>
        <w:rPr>
          <w:rFonts w:ascii="Times New Roman"/>
          <w:b/>
          <w:i w:val="false"/>
          <w:color w:val="000000"/>
          <w:sz w:val="28"/>
        </w:rPr>
        <w:t>             астана) және аудандық (облыстық маңызы бар</w:t>
      </w:r>
      <w:r>
        <w:br/>
      </w:r>
      <w:r>
        <w:rPr>
          <w:rFonts w:ascii="Times New Roman"/>
          <w:b w:val="false"/>
          <w:i w:val="false"/>
          <w:color w:val="000000"/>
          <w:sz w:val="28"/>
        </w:rPr>
        <w:t>
</w:t>
      </w:r>
      <w:r>
        <w:rPr>
          <w:rFonts w:ascii="Times New Roman"/>
          <w:b/>
          <w:i w:val="false"/>
          <w:color w:val="000000"/>
          <w:sz w:val="28"/>
        </w:rPr>
        <w:t>             қалалар) өкілді және атқарушы органдардың жол</w:t>
      </w:r>
      <w:r>
        <w:br/>
      </w:r>
      <w:r>
        <w:rPr>
          <w:rFonts w:ascii="Times New Roman"/>
          <w:b w:val="false"/>
          <w:i w:val="false"/>
          <w:color w:val="000000"/>
          <w:sz w:val="28"/>
        </w:rPr>
        <w:t>
</w:t>
      </w:r>
      <w:r>
        <w:rPr>
          <w:rFonts w:ascii="Times New Roman"/>
          <w:b/>
          <w:i w:val="false"/>
          <w:color w:val="000000"/>
          <w:sz w:val="28"/>
        </w:rPr>
        <w:t>             жүрісі қауіпсіздігін қамтамасыз ету</w:t>
      </w:r>
      <w:r>
        <w:br/>
      </w:r>
      <w:r>
        <w:rPr>
          <w:rFonts w:ascii="Times New Roman"/>
          <w:b w:val="false"/>
          <w:i w:val="false"/>
          <w:color w:val="000000"/>
          <w:sz w:val="28"/>
        </w:rPr>
        <w:t>
</w:t>
      </w:r>
      <w:r>
        <w:rPr>
          <w:rFonts w:ascii="Times New Roman"/>
          <w:b/>
          <w:i w:val="false"/>
          <w:color w:val="000000"/>
          <w:sz w:val="28"/>
        </w:rPr>
        <w:t xml:space="preserve">             саласындағы құзыреті </w:t>
      </w:r>
    </w:p>
    <w:bookmarkEnd w:id="16"/>
    <w:bookmarkStart w:name="z63" w:id="17"/>
    <w:p>
      <w:pPr>
        <w:spacing w:after="0"/>
        <w:ind w:left="0"/>
        <w:jc w:val="both"/>
      </w:pPr>
      <w:r>
        <w:rPr>
          <w:rFonts w:ascii="Times New Roman"/>
          <w:b w:val="false"/>
          <w:i w:val="false"/>
          <w:color w:val="000000"/>
          <w:sz w:val="28"/>
        </w:rPr>
        <w:t>
      1. Жол жүрiсi қауiпсiздiгiн қамтамасыз ету саласында облыстық (республикалық маңызы бар қала, астана) және аудандық (облыстық маңызы бар қалалар) өкілді органдардың қарауына мыналар жатады:</w:t>
      </w:r>
      <w:r>
        <w:br/>
      </w:r>
      <w:r>
        <w:rPr>
          <w:rFonts w:ascii="Times New Roman"/>
          <w:b w:val="false"/>
          <w:i w:val="false"/>
          <w:color w:val="000000"/>
          <w:sz w:val="28"/>
        </w:rPr>
        <w:t>
      - облыстық (республикалық маңызы бар қала, астана) және аудандық (облыстық маңызы бар қалалар) атқарушы органдар басшыларының жол жүрiсi қауiпсiздiгi мәселелерi жөнiндегi есептерiн қарау;</w:t>
      </w:r>
      <w:r>
        <w:br/>
      </w:r>
      <w:r>
        <w:rPr>
          <w:rFonts w:ascii="Times New Roman"/>
          <w:b w:val="false"/>
          <w:i w:val="false"/>
          <w:color w:val="000000"/>
          <w:sz w:val="28"/>
        </w:rPr>
        <w:t>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азаматтардың құқықтары мен заңды мүдделерін қамтамасыз ету жөніндегі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2. Жол жүрісі қауіпсіздігін қамтамасыз ету саласындағы облыстық (республикалық маңызы бар қала, астана) және аудандық (облыстық маңызы бар қалалар) атқарушы органдардың қарауына мыналар жатады:</w:t>
      </w:r>
      <w:r>
        <w:br/>
      </w:r>
      <w:r>
        <w:rPr>
          <w:rFonts w:ascii="Times New Roman"/>
          <w:b w:val="false"/>
          <w:i w:val="false"/>
          <w:color w:val="000000"/>
          <w:sz w:val="28"/>
        </w:rPr>
        <w:t>
</w:t>
      </w:r>
      <w:r>
        <w:rPr>
          <w:rFonts w:ascii="Times New Roman"/>
          <w:b w:val="false"/>
          <w:i w:val="false"/>
          <w:color w:val="000000"/>
          <w:sz w:val="28"/>
        </w:rPr>
        <w:t>
      - халықаралық техникалық байқау сертификаттарын беру;</w:t>
      </w:r>
      <w:r>
        <w:br/>
      </w:r>
      <w:r>
        <w:rPr>
          <w:rFonts w:ascii="Times New Roman"/>
          <w:b w:val="false"/>
          <w:i w:val="false"/>
          <w:color w:val="000000"/>
          <w:sz w:val="28"/>
        </w:rPr>
        <w:t>
</w:t>
      </w:r>
      <w:r>
        <w:rPr>
          <w:rFonts w:ascii="Times New Roman"/>
          <w:b w:val="false"/>
          <w:i w:val="false"/>
          <w:color w:val="000000"/>
          <w:sz w:val="28"/>
        </w:rPr>
        <w:t>
      - тиiстi аумақта жол жүрiсi қауiпсiздiгiн қамтамасыз ету;</w:t>
      </w:r>
      <w:r>
        <w:br/>
      </w:r>
      <w:r>
        <w:rPr>
          <w:rFonts w:ascii="Times New Roman"/>
          <w:b w:val="false"/>
          <w:i w:val="false"/>
          <w:color w:val="000000"/>
          <w:sz w:val="28"/>
        </w:rPr>
        <w:t>
</w:t>
      </w:r>
      <w:r>
        <w:rPr>
          <w:rFonts w:ascii="Times New Roman"/>
          <w:b w:val="false"/>
          <w:i w:val="false"/>
          <w:color w:val="000000"/>
          <w:sz w:val="28"/>
        </w:rPr>
        <w:t>
      - жол жүрiсi қауiпсiздiгi жөнiндегi орталық атқарушы орган шешiмдерiнiң орындалуын ұйымдастыру және бақылау;</w:t>
      </w:r>
      <w:r>
        <w:br/>
      </w:r>
      <w:r>
        <w:rPr>
          <w:rFonts w:ascii="Times New Roman"/>
          <w:b w:val="false"/>
          <w:i w:val="false"/>
          <w:color w:val="000000"/>
          <w:sz w:val="28"/>
        </w:rPr>
        <w:t>
</w:t>
      </w:r>
      <w:r>
        <w:rPr>
          <w:rFonts w:ascii="Times New Roman"/>
          <w:b w:val="false"/>
          <w:i w:val="false"/>
          <w:color w:val="000000"/>
          <w:sz w:val="28"/>
        </w:rPr>
        <w:t>
      - жол жүрiсi қауiпсiздiгiн медициналық жағынан қамтамасыз ету жөнiндегi шаралар кешенiн ұйымдастыру және жүргiзу;</w:t>
      </w:r>
      <w:r>
        <w:br/>
      </w:r>
      <w:r>
        <w:rPr>
          <w:rFonts w:ascii="Times New Roman"/>
          <w:b w:val="false"/>
          <w:i w:val="false"/>
          <w:color w:val="000000"/>
          <w:sz w:val="28"/>
        </w:rPr>
        <w:t>
</w:t>
      </w:r>
      <w:r>
        <w:rPr>
          <w:rFonts w:ascii="Times New Roman"/>
          <w:b w:val="false"/>
          <w:i w:val="false"/>
          <w:color w:val="000000"/>
          <w:sz w:val="28"/>
        </w:rPr>
        <w:t>
      - облыстық және аудандық маңызы бар жалпы пайдаланудағы автомобиль жолдарында, елді мекендердің көшелерінде жол жүрісін реттеудің техникалық құралдарын салу, қайта жаңарту, жөндеу, енгізу және күтіп-ұстау жөніндегі жұмыстардың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 аудандардың (қалалардың) автомобиль жолдарында, қалалардың, аудандардың (қалалардың) елдi мекендерiнiң жол тораптарында салу, қайта жаңарту, жөндеу, оларда жол жүрiсiн реттеудiң техникалық құралдарын енгiзу және күтiп ұстау, оларды күтiп ұстау, күзету және жолдарда қызмет көрсету объектiлерiн жайғастыру жөнiндегi жұмыстарды орындау кезiнде жұмыстың барлық түрлерiнiң орындалуын қамтамасыз ету және бақылау;</w:t>
      </w:r>
      <w:r>
        <w:br/>
      </w:r>
      <w:r>
        <w:rPr>
          <w:rFonts w:ascii="Times New Roman"/>
          <w:b w:val="false"/>
          <w:i w:val="false"/>
          <w:color w:val="000000"/>
          <w:sz w:val="28"/>
        </w:rPr>
        <w:t>
</w:t>
      </w:r>
      <w:r>
        <w:rPr>
          <w:rFonts w:ascii="Times New Roman"/>
          <w:b w:val="false"/>
          <w:i w:val="false"/>
          <w:color w:val="000000"/>
          <w:sz w:val="28"/>
        </w:rPr>
        <w:t>
      - облыстық және аудандық маңызы бар жалпы пайдаланудағы автомобиль жолдарындағы, елді мекендердің көшелеріндегі жол қызметін басқару;</w:t>
      </w:r>
      <w:r>
        <w:br/>
      </w:r>
      <w:r>
        <w:rPr>
          <w:rFonts w:ascii="Times New Roman"/>
          <w:b w:val="false"/>
          <w:i w:val="false"/>
          <w:color w:val="000000"/>
          <w:sz w:val="28"/>
        </w:rPr>
        <w:t>
      - жергілікті мемлекеттік басқару мүддесінде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 жылғы 1 қаңтардан бастап күшіне енеді), 2006.01.10 </w:t>
      </w:r>
      <w:r>
        <w:rPr>
          <w:rFonts w:ascii="Times New Roman"/>
          <w:b w:val="false"/>
          <w:i w:val="false"/>
          <w:color w:val="000000"/>
          <w:sz w:val="28"/>
        </w:rPr>
        <w:t>№ 116</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күшіне енеді),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7"/>
    <w:bookmarkStart w:name="z11" w:id="18"/>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br/>
      </w:r>
      <w:r>
        <w:rPr>
          <w:rFonts w:ascii="Times New Roman"/>
          <w:b w:val="false"/>
          <w:i w:val="false"/>
          <w:color w:val="000000"/>
          <w:sz w:val="28"/>
        </w:rPr>
        <w:t>
</w:t>
      </w:r>
      <w:r>
        <w:rPr>
          <w:rFonts w:ascii="Times New Roman"/>
          <w:b w:val="false"/>
          <w:i w:val="false"/>
          <w:color w:val="ff0000"/>
          <w:sz w:val="28"/>
        </w:rPr>
        <w:t xml:space="preserve">      Ескерту. 9-бап алынып тасталды - Қазақстан Республикасының 2007.01.12. </w:t>
      </w:r>
      <w:r>
        <w:rPr>
          <w:rFonts w:ascii="Times New Roman"/>
          <w:b w:val="false"/>
          <w:i w:val="false"/>
          <w:color w:val="000000"/>
          <w:sz w:val="28"/>
        </w:rPr>
        <w:t>№ 222</w:t>
      </w:r>
      <w:r>
        <w:rPr>
          <w:rFonts w:ascii="Times New Roman"/>
          <w:b w:val="false"/>
          <w:i w:val="false"/>
          <w:color w:val="ff0000"/>
          <w:sz w:val="28"/>
        </w:rPr>
        <w:t> </w:t>
      </w:r>
      <w:r>
        <w:rPr>
          <w:rFonts w:ascii="Times New Roman"/>
          <w:b w:val="false"/>
          <w:i w:val="false"/>
          <w:color w:val="ff0000"/>
          <w:sz w:val="28"/>
        </w:rPr>
        <w:t xml:space="preserve">(ресми жарияланған күнінен бастап алты ай өткеннен кейін қолданысқа енгізіледі) Заңымен. </w:t>
      </w:r>
    </w:p>
    <w:bookmarkEnd w:id="18"/>
    <w:bookmarkStart w:name="z12" w:id="19"/>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Жол жүрiсi қауiпсiздiгiнiң жай-күйi </w:t>
      </w:r>
      <w:r>
        <w:br/>
      </w:r>
      <w:r>
        <w:rPr>
          <w:rFonts w:ascii="Times New Roman"/>
          <w:b w:val="false"/>
          <w:i w:val="false"/>
          <w:color w:val="000000"/>
          <w:sz w:val="28"/>
        </w:rPr>
        <w:t>
</w:t>
      </w:r>
      <w:r>
        <w:rPr>
          <w:rFonts w:ascii="Times New Roman"/>
          <w:b/>
          <w:i w:val="false"/>
          <w:color w:val="000000"/>
          <w:sz w:val="28"/>
        </w:rPr>
        <w:t>              көрсеткiштерiн есепке алудың мемлекеттiк</w:t>
      </w:r>
      <w:r>
        <w:br/>
      </w:r>
      <w:r>
        <w:rPr>
          <w:rFonts w:ascii="Times New Roman"/>
          <w:b w:val="false"/>
          <w:i w:val="false"/>
          <w:color w:val="000000"/>
          <w:sz w:val="28"/>
        </w:rPr>
        <w:t>
</w:t>
      </w:r>
      <w:r>
        <w:rPr>
          <w:rFonts w:ascii="Times New Roman"/>
          <w:b/>
          <w:i w:val="false"/>
          <w:color w:val="000000"/>
          <w:sz w:val="28"/>
        </w:rPr>
        <w:t xml:space="preserve">              жүйесi </w:t>
      </w:r>
      <w:r>
        <w:br/>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Республикасының аумағында апаттардың, жол-көлiк жарақаттарының көрсеткiштерiн, көлiк құралдарының, жүргiзушiлер санын, жол жүрiсi саласындағы құқық бұзушылықтардың, жолдардың көлiк-пайдалану көрсеткiштерiн, сондай-ақ жол жүрiсi қауiпсiздiгi мен оны қамтамасыз ету жөнiндегi қызметтiң жай-күйiн көрсететiн басқа да көрсеткiштердi есепке алудың бiрыңғай мемлекеттiк жүйесi жүзеге асырылады.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Қазақстан Республикасының 2008.07.04 </w:t>
      </w:r>
      <w:r>
        <w:rPr>
          <w:rFonts w:ascii="Times New Roman"/>
          <w:b w:val="false"/>
          <w:i w:val="false"/>
          <w:color w:val="000000"/>
          <w:sz w:val="28"/>
        </w:rPr>
        <w:t>№ 55-IV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қараңыз) Заңымен).</w:t>
      </w:r>
      <w:r>
        <w:br/>
      </w:r>
      <w:r>
        <w:rPr>
          <w:rFonts w:ascii="Times New Roman"/>
          <w:b w:val="false"/>
          <w:i w:val="false"/>
          <w:color w:val="000000"/>
          <w:sz w:val="28"/>
        </w:rPr>
        <w:t>
</w:t>
      </w:r>
      <w:r>
        <w:rPr>
          <w:rFonts w:ascii="Times New Roman"/>
          <w:b w:val="false"/>
          <w:i w:val="false"/>
          <w:color w:val="000000"/>
          <w:sz w:val="28"/>
        </w:rPr>
        <w:t xml:space="preserve">
      3. Орталық және жергiлiктi атқарушы органдар есептiлiк жүйесiне кiретiн мәлiметтердi белгiленген тәртiппен сұратып 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 жылғы 1 қаңтардан бастап күшіне енеді), 2008.07.04 </w:t>
      </w:r>
      <w:r>
        <w:rPr>
          <w:rFonts w:ascii="Times New Roman"/>
          <w:b w:val="false"/>
          <w:i w:val="false"/>
          <w:color w:val="000000"/>
          <w:sz w:val="28"/>
        </w:rPr>
        <w:t>№ 55-IV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Заңдарымен. </w:t>
      </w:r>
    </w:p>
    <w:bookmarkEnd w:id="19"/>
    <w:bookmarkStart w:name="z13" w:id="20"/>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Жол жүрiсi қауiпсiздiгiн қамтамасыз ету </w:t>
      </w:r>
      <w:r>
        <w:br/>
      </w:r>
      <w:r>
        <w:rPr>
          <w:rFonts w:ascii="Times New Roman"/>
          <w:b w:val="false"/>
          <w:i w:val="false"/>
          <w:color w:val="000000"/>
          <w:sz w:val="28"/>
        </w:rPr>
        <w:t>
</w:t>
      </w:r>
      <w:r>
        <w:rPr>
          <w:rFonts w:ascii="Times New Roman"/>
          <w:b/>
          <w:i w:val="false"/>
          <w:color w:val="000000"/>
          <w:sz w:val="28"/>
        </w:rPr>
        <w:t xml:space="preserve">              бағдарламалары </w:t>
      </w:r>
    </w:p>
    <w:bookmarkEnd w:id="20"/>
    <w:p>
      <w:pPr>
        <w:spacing w:after="0"/>
        <w:ind w:left="0"/>
        <w:jc w:val="both"/>
      </w:pPr>
      <w:r>
        <w:rPr>
          <w:rFonts w:ascii="Times New Roman"/>
          <w:b w:val="false"/>
          <w:i w:val="false"/>
          <w:color w:val="ff0000"/>
          <w:sz w:val="28"/>
        </w:rPr>
        <w:t xml:space="preserve">      Ескерту. 11-бап алып тасталды - ҚР 03.07.2013 </w:t>
      </w:r>
      <w:r>
        <w:rPr>
          <w:rFonts w:ascii="Times New Roman"/>
          <w:b w:val="false"/>
          <w:i w:val="false"/>
          <w:color w:val="ff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14" w:id="21"/>
    <w:p>
      <w:pPr>
        <w:spacing w:after="0"/>
        <w:ind w:left="0"/>
        <w:jc w:val="left"/>
      </w:pPr>
      <w:r>
        <w:rPr>
          <w:rFonts w:ascii="Times New Roman"/>
          <w:b/>
          <w:i w:val="false"/>
          <w:color w:val="000000"/>
        </w:rPr>
        <w:t xml:space="preserve"> 
3 тарау </w:t>
      </w:r>
      <w:r>
        <w:br/>
      </w:r>
      <w:r>
        <w:rPr>
          <w:rFonts w:ascii="Times New Roman"/>
          <w:b/>
          <w:i w:val="false"/>
          <w:color w:val="000000"/>
        </w:rPr>
        <w:t xml:space="preserve">
Жол жүрiсiн ұйымдастыру және оның қауiпсiздiгiн қамтамасыз </w:t>
      </w:r>
      <w:r>
        <w:br/>
      </w:r>
      <w:r>
        <w:rPr>
          <w:rFonts w:ascii="Times New Roman"/>
          <w:b/>
          <w:i w:val="false"/>
          <w:color w:val="000000"/>
        </w:rPr>
        <w:t xml:space="preserve">
ету жөнiндегi негiзгi талаптар </w:t>
      </w:r>
    </w:p>
    <w:bookmarkEnd w:id="21"/>
    <w:bookmarkStart w:name="z15" w:id="22"/>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Қазақстан Республикасы аумағындағы жол </w:t>
      </w:r>
      <w:r>
        <w:br/>
      </w:r>
      <w:r>
        <w:rPr>
          <w:rFonts w:ascii="Times New Roman"/>
          <w:b w:val="false"/>
          <w:i w:val="false"/>
          <w:color w:val="000000"/>
          <w:sz w:val="28"/>
        </w:rPr>
        <w:t>
</w:t>
      </w:r>
      <w:r>
        <w:rPr>
          <w:rFonts w:ascii="Times New Roman"/>
          <w:b/>
          <w:i w:val="false"/>
          <w:color w:val="000000"/>
          <w:sz w:val="28"/>
        </w:rPr>
        <w:t xml:space="preserve">               жүрiсiнiң тәртiбi </w:t>
      </w:r>
    </w:p>
    <w:bookmarkEnd w:id="22"/>
    <w:bookmarkStart w:name="z95" w:id="23"/>
    <w:p>
      <w:pPr>
        <w:spacing w:after="0"/>
        <w:ind w:left="0"/>
        <w:jc w:val="both"/>
      </w:pPr>
      <w:r>
        <w:rPr>
          <w:rFonts w:ascii="Times New Roman"/>
          <w:b w:val="false"/>
          <w:i w:val="false"/>
          <w:color w:val="000000"/>
          <w:sz w:val="28"/>
        </w:rPr>
        <w:t xml:space="preserve">      1. Қазақстан Республикасы аумағындағы жол жүрiсiнiң </w:t>
      </w:r>
      <w:r>
        <w:rPr>
          <w:rFonts w:ascii="Times New Roman"/>
          <w:b w:val="false"/>
          <w:i/>
          <w:color w:val="000000"/>
          <w:sz w:val="28"/>
        </w:rPr>
        <w:t xml:space="preserve">тәртiбi </w:t>
      </w:r>
      <w:r>
        <w:rPr>
          <w:rFonts w:ascii="Times New Roman"/>
          <w:b w:val="false"/>
          <w:i w:val="false"/>
          <w:color w:val="000000"/>
          <w:sz w:val="28"/>
        </w:rPr>
        <w:t>, жол жүрiсiне қатысушылардың құқықтары мен мiндеттерi, жол жүрiсiн реттеудiң техникалық және басқа да құралдарының мақсаты мен қолданылуы Қазақстан Республикасының Үкiметi бекiтетiн Жол жүрiсi </w:t>
      </w:r>
      <w:r>
        <w:rPr>
          <w:rFonts w:ascii="Times New Roman"/>
          <w:b w:val="false"/>
          <w:i w:val="false"/>
          <w:color w:val="000000"/>
          <w:sz w:val="28"/>
        </w:rPr>
        <w:t>ережелерiмен</w:t>
      </w:r>
      <w:r>
        <w:rPr>
          <w:rFonts w:ascii="Times New Roman"/>
          <w:b w:val="false"/>
          <w:i w:val="false"/>
          <w:color w:val="000000"/>
          <w:sz w:val="28"/>
        </w:rPr>
        <w:t>, Автомобиль жолдарын, жол құрылыстарын пайдалану </w:t>
      </w:r>
      <w:r>
        <w:rPr>
          <w:rFonts w:ascii="Times New Roman"/>
          <w:b w:val="false"/>
          <w:i w:val="false"/>
          <w:color w:val="000000"/>
          <w:sz w:val="28"/>
        </w:rPr>
        <w:t>ережелерiмен</w:t>
      </w:r>
      <w:r>
        <w:rPr>
          <w:rFonts w:ascii="Times New Roman"/>
          <w:b w:val="false"/>
          <w:i w:val="false"/>
          <w:color w:val="ff0000"/>
          <w:sz w:val="28"/>
        </w:rPr>
        <w:t> </w:t>
      </w:r>
      <w:r>
        <w:rPr>
          <w:rFonts w:ascii="Times New Roman"/>
          <w:b w:val="false"/>
          <w:i w:val="false"/>
          <w:color w:val="000000"/>
          <w:sz w:val="28"/>
        </w:rPr>
        <w:t>және оларды Қазақстан Республикасы аумағында қорғау тәртiбiмен белгiленедi.</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аумағында көлiк құралдарының оң жақпен жүруi белгiленген.      </w:t>
      </w:r>
    </w:p>
    <w:bookmarkEnd w:id="23"/>
    <w:bookmarkStart w:name="z16" w:id="24"/>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Көлiк құралдарын пайдалануға байланысты </w:t>
      </w:r>
      <w:r>
        <w:br/>
      </w:r>
      <w:r>
        <w:rPr>
          <w:rFonts w:ascii="Times New Roman"/>
          <w:b w:val="false"/>
          <w:i w:val="false"/>
          <w:color w:val="000000"/>
          <w:sz w:val="28"/>
        </w:rPr>
        <w:t>
</w:t>
      </w:r>
      <w:r>
        <w:rPr>
          <w:rFonts w:ascii="Times New Roman"/>
          <w:b/>
          <w:i w:val="false"/>
          <w:color w:val="000000"/>
          <w:sz w:val="28"/>
        </w:rPr>
        <w:t xml:space="preserve">              қызметтi жүзеге асыру кезiнде жол жүрiсi </w:t>
      </w:r>
      <w:r>
        <w:br/>
      </w:r>
      <w:r>
        <w:rPr>
          <w:rFonts w:ascii="Times New Roman"/>
          <w:b w:val="false"/>
          <w:i w:val="false"/>
          <w:color w:val="000000"/>
          <w:sz w:val="28"/>
        </w:rPr>
        <w:t>
</w:t>
      </w:r>
      <w:r>
        <w:rPr>
          <w:rFonts w:ascii="Times New Roman"/>
          <w:b/>
          <w:i w:val="false"/>
          <w:color w:val="000000"/>
          <w:sz w:val="28"/>
        </w:rPr>
        <w:t>              қауiпсiздiгiн қамтамасыз ету жөнiндегi</w:t>
      </w:r>
      <w:r>
        <w:br/>
      </w:r>
      <w:r>
        <w:rPr>
          <w:rFonts w:ascii="Times New Roman"/>
          <w:b w:val="false"/>
          <w:i w:val="false"/>
          <w:color w:val="000000"/>
          <w:sz w:val="28"/>
        </w:rPr>
        <w:t>
</w:t>
      </w:r>
      <w:r>
        <w:rPr>
          <w:rFonts w:ascii="Times New Roman"/>
          <w:b/>
          <w:i w:val="false"/>
          <w:color w:val="000000"/>
          <w:sz w:val="28"/>
        </w:rPr>
        <w:t xml:space="preserve">              негiзгi талаптар </w:t>
      </w:r>
    </w:p>
    <w:bookmarkEnd w:id="24"/>
    <w:bookmarkStart w:name="z96" w:id="25"/>
    <w:p>
      <w:pPr>
        <w:spacing w:after="0"/>
        <w:ind w:left="0"/>
        <w:jc w:val="both"/>
      </w:pPr>
      <w:r>
        <w:rPr>
          <w:rFonts w:ascii="Times New Roman"/>
          <w:b w:val="false"/>
          <w:i w:val="false"/>
          <w:color w:val="000000"/>
          <w:sz w:val="28"/>
        </w:rPr>
        <w:t>      1. Көлiк құралдарын пайдалануға байланысты қызметтi жүзеге асыратын заңды тұлғалар:</w:t>
      </w:r>
      <w:r>
        <w:br/>
      </w:r>
      <w:r>
        <w:rPr>
          <w:rFonts w:ascii="Times New Roman"/>
          <w:b w:val="false"/>
          <w:i w:val="false"/>
          <w:color w:val="000000"/>
          <w:sz w:val="28"/>
        </w:rPr>
        <w:t>
      - жол жүрiсi процесiнде қауiпсiздiктi қамтамасыз ететiн талаптарға сәйкес жүргiзушiлердiң жұмысын ұйымдастыруға;</w:t>
      </w:r>
      <w:r>
        <w:br/>
      </w:r>
      <w:r>
        <w:rPr>
          <w:rFonts w:ascii="Times New Roman"/>
          <w:b w:val="false"/>
          <w:i w:val="false"/>
          <w:color w:val="000000"/>
          <w:sz w:val="28"/>
        </w:rPr>
        <w:t>
</w:t>
      </w:r>
      <w:r>
        <w:rPr>
          <w:rFonts w:ascii="Times New Roman"/>
          <w:b w:val="false"/>
          <w:i w:val="false"/>
          <w:color w:val="000000"/>
          <w:sz w:val="28"/>
        </w:rPr>
        <w:t>
      - жүргiзушiлер еңбегi мен демалысының </w:t>
      </w:r>
      <w:r>
        <w:rPr>
          <w:rFonts w:ascii="Times New Roman"/>
          <w:b w:val="false"/>
          <w:i w:val="false"/>
          <w:color w:val="000000"/>
          <w:sz w:val="28"/>
        </w:rPr>
        <w:t>белгiленген</w:t>
      </w:r>
      <w:r>
        <w:rPr>
          <w:rFonts w:ascii="Times New Roman"/>
          <w:b w:val="false"/>
          <w:i w:val="false"/>
          <w:color w:val="000000"/>
          <w:sz w:val="28"/>
        </w:rPr>
        <w:t xml:space="preserve"> режимiн сақтауға;</w:t>
      </w:r>
      <w:r>
        <w:br/>
      </w:r>
      <w:r>
        <w:rPr>
          <w:rFonts w:ascii="Times New Roman"/>
          <w:b w:val="false"/>
          <w:i w:val="false"/>
          <w:color w:val="000000"/>
          <w:sz w:val="28"/>
        </w:rPr>
        <w:t>
</w:t>
      </w:r>
      <w:r>
        <w:rPr>
          <w:rFonts w:ascii="Times New Roman"/>
          <w:b w:val="false"/>
          <w:i w:val="false"/>
          <w:color w:val="000000"/>
          <w:sz w:val="28"/>
        </w:rPr>
        <w:t>
      - жол жүрiсi қауiпсiздiгiн қамтамасыз ететiн автомобиль және қалалық жерүстi рельстік көлiк жүргiзушiлерi мен басқа да қызметкерлерiнiң біліктiлiгiн арттыру үшiн жағдай жасауға;</w:t>
      </w:r>
      <w:r>
        <w:br/>
      </w:r>
      <w:r>
        <w:rPr>
          <w:rFonts w:ascii="Times New Roman"/>
          <w:b w:val="false"/>
          <w:i w:val="false"/>
          <w:color w:val="000000"/>
          <w:sz w:val="28"/>
        </w:rPr>
        <w:t>
</w:t>
      </w:r>
      <w:r>
        <w:rPr>
          <w:rFonts w:ascii="Times New Roman"/>
          <w:b w:val="false"/>
          <w:i w:val="false"/>
          <w:color w:val="000000"/>
          <w:sz w:val="28"/>
        </w:rPr>
        <w:t>
     - жол-көлiк оқиғаларының және жол қозғалысы </w:t>
      </w:r>
      <w:r>
        <w:rPr>
          <w:rFonts w:ascii="Times New Roman"/>
          <w:b w:val="false"/>
          <w:i w:val="false"/>
          <w:color w:val="000000"/>
          <w:sz w:val="28"/>
        </w:rPr>
        <w:t>ережелерiн</w:t>
      </w:r>
      <w:r>
        <w:rPr>
          <w:rFonts w:ascii="Times New Roman"/>
          <w:b w:val="false"/>
          <w:i w:val="false"/>
          <w:color w:val="ff0000"/>
          <w:sz w:val="28"/>
        </w:rPr>
        <w:t> </w:t>
      </w:r>
      <w:r>
        <w:rPr>
          <w:rFonts w:ascii="Times New Roman"/>
          <w:b w:val="false"/>
          <w:i w:val="false"/>
          <w:color w:val="000000"/>
          <w:sz w:val="28"/>
        </w:rPr>
        <w:t>бұзудың себептерiне талдау жасап, оларды жоюға;</w:t>
      </w:r>
      <w:r>
        <w:br/>
      </w:r>
      <w:r>
        <w:rPr>
          <w:rFonts w:ascii="Times New Roman"/>
          <w:b w:val="false"/>
          <w:i w:val="false"/>
          <w:color w:val="000000"/>
          <w:sz w:val="28"/>
        </w:rPr>
        <w:t>
</w:t>
      </w:r>
      <w:r>
        <w:rPr>
          <w:rFonts w:ascii="Times New Roman"/>
          <w:b w:val="false"/>
          <w:i w:val="false"/>
          <w:color w:val="000000"/>
          <w:sz w:val="28"/>
        </w:rPr>
        <w:t>
      - көлiк құралдарының техникалық жай-күйiн және оның дұрыс жағдайда пайдаланылуын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 жүргiзушiлердi сапарға шығар алдында және мезгiл-мезгiл медициналық байқаудан өткiзiп тұруды қамтамасыз етуге;</w:t>
      </w:r>
      <w:r>
        <w:br/>
      </w:r>
      <w:r>
        <w:rPr>
          <w:rFonts w:ascii="Times New Roman"/>
          <w:b w:val="false"/>
          <w:i w:val="false"/>
          <w:color w:val="000000"/>
          <w:sz w:val="28"/>
        </w:rPr>
        <w:t>
</w:t>
      </w:r>
      <w:r>
        <w:rPr>
          <w:rFonts w:ascii="Times New Roman"/>
          <w:b w:val="false"/>
          <w:i w:val="false"/>
          <w:color w:val="000000"/>
          <w:sz w:val="28"/>
        </w:rPr>
        <w:t>
      - жүргiзушiлердiң жол-көлiк оқиғаларында зардап шеккендерге дәрiгер келгенге дейiнгi көмек көрсету дағдыларын жетiлдiру жөнiндегi шараларды ұйымдастыруға мiндеттi.</w:t>
      </w:r>
      <w:r>
        <w:br/>
      </w:r>
      <w:r>
        <w:rPr>
          <w:rFonts w:ascii="Times New Roman"/>
          <w:b w:val="false"/>
          <w:i w:val="false"/>
          <w:color w:val="000000"/>
          <w:sz w:val="28"/>
        </w:rPr>
        <w:t>
</w:t>
      </w:r>
      <w:r>
        <w:rPr>
          <w:rFonts w:ascii="Times New Roman"/>
          <w:b w:val="false"/>
          <w:i w:val="false"/>
          <w:color w:val="000000"/>
          <w:sz w:val="28"/>
        </w:rPr>
        <w:t>
      2. Автомобиль көлігімен және қалалық жерүстi рельстік көлiкпен тасымалдау қызметiн жүзеге асыратын заңды тұлғалар арнайы қағидалар белгiлей алады және жүктердiң түрiн, оларды тасымалдау ерекшелiктерiн ескере отырып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шектерде жол жүрiсi қауiпсiздiгiн қамтамасыз ету үшiн көлік құралдарының жүргiзушiлеріне қосымша талаптар қоя алады.</w:t>
      </w:r>
      <w:r>
        <w:br/>
      </w:r>
      <w:r>
        <w:rPr>
          <w:rFonts w:ascii="Times New Roman"/>
          <w:b w:val="false"/>
          <w:i w:val="false"/>
          <w:color w:val="000000"/>
          <w:sz w:val="28"/>
        </w:rPr>
        <w:t>
      </w:t>
      </w:r>
      <w:r>
        <w:rPr>
          <w:rFonts w:ascii="Times New Roman"/>
          <w:b w:val="false"/>
          <w:i w:val="false"/>
          <w:color w:val="ff0000"/>
          <w:sz w:val="28"/>
        </w:rPr>
        <w:t xml:space="preserve">Ескерту. 13-бапқа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25"/>
    <w:bookmarkStart w:name="z17" w:id="2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Жол жүрiсiне қатысушылардың құқықтары мен </w:t>
      </w:r>
      <w:r>
        <w:br/>
      </w:r>
      <w:r>
        <w:rPr>
          <w:rFonts w:ascii="Times New Roman"/>
          <w:b w:val="false"/>
          <w:i w:val="false"/>
          <w:color w:val="000000"/>
          <w:sz w:val="28"/>
        </w:rPr>
        <w:t>
</w:t>
      </w:r>
      <w:r>
        <w:rPr>
          <w:rFonts w:ascii="Times New Roman"/>
          <w:b/>
          <w:i w:val="false"/>
          <w:color w:val="000000"/>
          <w:sz w:val="28"/>
        </w:rPr>
        <w:t xml:space="preserve">               мiндеттерi </w:t>
      </w:r>
    </w:p>
    <w:bookmarkEnd w:id="26"/>
    <w:bookmarkStart w:name="z104" w:id="27"/>
    <w:p>
      <w:pPr>
        <w:spacing w:after="0"/>
        <w:ind w:left="0"/>
        <w:jc w:val="both"/>
      </w:pPr>
      <w:r>
        <w:rPr>
          <w:rFonts w:ascii="Times New Roman"/>
          <w:b w:val="false"/>
          <w:i w:val="false"/>
          <w:color w:val="000000"/>
          <w:sz w:val="28"/>
        </w:rPr>
        <w:t>      1. Азаматтардың жолдармен жүрудiң қауiпсiздiк жағдайлары құқықтарына мемлекет кепiлдiк бередi және ол құқықтар Қазақстан Республикасының жол жүрiсi қауiпсiздiгi туралы заңдарының, Республика бекiткен </w:t>
      </w:r>
      <w:r>
        <w:rPr>
          <w:rFonts w:ascii="Times New Roman"/>
          <w:b w:val="false"/>
          <w:i w:val="false"/>
          <w:color w:val="000000"/>
          <w:sz w:val="28"/>
        </w:rPr>
        <w:t>халықаралық шарттардың</w:t>
      </w:r>
      <w:r>
        <w:rPr>
          <w:rFonts w:ascii="Times New Roman"/>
          <w:b w:val="false"/>
          <w:i w:val="false"/>
          <w:color w:val="000000"/>
          <w:sz w:val="28"/>
        </w:rPr>
        <w:t xml:space="preserve"> орындалуы арқылы қамтамасыз етіледi.</w:t>
      </w:r>
      <w:r>
        <w:br/>
      </w:r>
      <w:r>
        <w:rPr>
          <w:rFonts w:ascii="Times New Roman"/>
          <w:b w:val="false"/>
          <w:i w:val="false"/>
          <w:color w:val="000000"/>
          <w:sz w:val="28"/>
        </w:rPr>
        <w:t>
</w:t>
      </w:r>
      <w:r>
        <w:rPr>
          <w:rFonts w:ascii="Times New Roman"/>
          <w:b w:val="false"/>
          <w:i w:val="false"/>
          <w:color w:val="000000"/>
          <w:sz w:val="28"/>
        </w:rPr>
        <w:t>
      2. Жол жүрiсiне қатысушылардың өз құқықтарын iске асыруы жол жүрiсiне басқа қатысушылардың құқықтарын шектемеуге немесе бұзбауға тиiс.</w:t>
      </w:r>
      <w:r>
        <w:br/>
      </w:r>
      <w:r>
        <w:rPr>
          <w:rFonts w:ascii="Times New Roman"/>
          <w:b w:val="false"/>
          <w:i w:val="false"/>
          <w:color w:val="000000"/>
          <w:sz w:val="28"/>
        </w:rPr>
        <w:t>
</w:t>
      </w:r>
      <w:r>
        <w:rPr>
          <w:rFonts w:ascii="Times New Roman"/>
          <w:b w:val="false"/>
          <w:i w:val="false"/>
          <w:color w:val="000000"/>
          <w:sz w:val="28"/>
        </w:rPr>
        <w:t>
      3. Жол жүрiсiне қатысушылардың:</w:t>
      </w:r>
      <w:r>
        <w:br/>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заңдармен</w:t>
      </w:r>
      <w:r>
        <w:rPr>
          <w:rFonts w:ascii="Times New Roman"/>
          <w:b w:val="false"/>
          <w:i w:val="false"/>
          <w:color w:val="000000"/>
          <w:sz w:val="28"/>
        </w:rPr>
        <w:t xml:space="preserve"> белгiленген ережелер мен рәсiмдерге сәйкес және солардың негiзiнде жолмен еркiн, кедергiсiз жүруге;</w:t>
      </w:r>
      <w:r>
        <w:br/>
      </w:r>
      <w:r>
        <w:rPr>
          <w:rFonts w:ascii="Times New Roman"/>
          <w:b w:val="false"/>
          <w:i w:val="false"/>
          <w:color w:val="000000"/>
          <w:sz w:val="28"/>
        </w:rPr>
        <w:t>
</w:t>
      </w:r>
      <w:r>
        <w:rPr>
          <w:rFonts w:ascii="Times New Roman"/>
          <w:b w:val="false"/>
          <w:i w:val="false"/>
          <w:color w:val="000000"/>
          <w:sz w:val="28"/>
        </w:rPr>
        <w:t>
      - лауазымды адамдардан және жол жүрiсiн қадағалауды жүзеге асырушы мемлекеттiк органнан жолмен жүруге тыйым салыну немесе шектелу себептерi туралы түсiнiктеме алуға;</w:t>
      </w:r>
      <w:r>
        <w:br/>
      </w:r>
      <w:r>
        <w:rPr>
          <w:rFonts w:ascii="Times New Roman"/>
          <w:b w:val="false"/>
          <w:i w:val="false"/>
          <w:color w:val="000000"/>
          <w:sz w:val="28"/>
        </w:rPr>
        <w:t>
</w:t>
      </w:r>
      <w:r>
        <w:rPr>
          <w:rFonts w:ascii="Times New Roman"/>
          <w:b w:val="false"/>
          <w:i w:val="false"/>
          <w:color w:val="000000"/>
          <w:sz w:val="28"/>
        </w:rPr>
        <w:t>
      - қозғалыстың қауiпсiз жағдайлары, жол жүрiсi қауiпсiздiгiн қамтамасыз етуге байланысты өнiмдер мен көрсетiлетiн қызметтер сапасы туралы, қызметi жол жүрiсi қауiпсiздiгiн қамтамасыз етуге байланысты лауазымды адамдардың құқықтары, мiндеттерi мен жауапкершiлiгi туралы толық және анық ақпарат алуға;</w:t>
      </w:r>
      <w:r>
        <w:br/>
      </w:r>
      <w:r>
        <w:rPr>
          <w:rFonts w:ascii="Times New Roman"/>
          <w:b w:val="false"/>
          <w:i w:val="false"/>
          <w:color w:val="000000"/>
          <w:sz w:val="28"/>
        </w:rPr>
        <w:t>
</w:t>
      </w:r>
      <w:r>
        <w:rPr>
          <w:rFonts w:ascii="Times New Roman"/>
          <w:b w:val="false"/>
          <w:i w:val="false"/>
          <w:color w:val="000000"/>
          <w:sz w:val="28"/>
        </w:rPr>
        <w:t>
      - қызметi жол жүрiсi қауiпсiздiгiн қамтамасыз етуге байланысты ұйымдар мен лауазымды адамдардан жол-көлiк оқиғасы кезiнде </w:t>
      </w:r>
      <w:r>
        <w:rPr>
          <w:rFonts w:ascii="Times New Roman"/>
          <w:b w:val="false"/>
          <w:i w:val="false"/>
          <w:color w:val="000000"/>
          <w:sz w:val="28"/>
        </w:rPr>
        <w:t>медициналық көмектiң</w:t>
      </w:r>
      <w:r>
        <w:rPr>
          <w:rFonts w:ascii="Times New Roman"/>
          <w:b w:val="false"/>
          <w:i w:val="false"/>
          <w:color w:val="000000"/>
          <w:sz w:val="28"/>
        </w:rPr>
        <w:t>, құтқару жұмыстарының кепiлдi көлемi мен басқа да қажеттi көмектi тегiн алуға;</w:t>
      </w:r>
      <w:r>
        <w:br/>
      </w:r>
      <w:r>
        <w:rPr>
          <w:rFonts w:ascii="Times New Roman"/>
          <w:b w:val="false"/>
          <w:i w:val="false"/>
          <w:color w:val="000000"/>
          <w:sz w:val="28"/>
        </w:rPr>
        <w:t>
</w:t>
      </w:r>
      <w:r>
        <w:rPr>
          <w:rFonts w:ascii="Times New Roman"/>
          <w:b w:val="false"/>
          <w:i w:val="false"/>
          <w:color w:val="000000"/>
          <w:sz w:val="28"/>
        </w:rPr>
        <w:t>
      - жол-көлiк оқиғасы салдарынан өздерiне дене жарақаттары келтiрiлген жағдайларда, сондай-ақ көлiк құралы мен (немесе) жүк бүлiнген жағдайларда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 бойынша залалды өтеттiруге;</w:t>
      </w:r>
      <w:r>
        <w:br/>
      </w:r>
      <w:r>
        <w:rPr>
          <w:rFonts w:ascii="Times New Roman"/>
          <w:b w:val="false"/>
          <w:i w:val="false"/>
          <w:color w:val="000000"/>
          <w:sz w:val="28"/>
        </w:rPr>
        <w:t>
</w:t>
      </w:r>
      <w:r>
        <w:rPr>
          <w:rFonts w:ascii="Times New Roman"/>
          <w:b w:val="false"/>
          <w:i w:val="false"/>
          <w:color w:val="000000"/>
          <w:sz w:val="28"/>
        </w:rPr>
        <w:t>
      - жол жүрiсi қауiпсiздiгiн қамтамасыз ету саласындағы өкiлеттiгiн жүзеге асырушы лауазымды адамдардың заңсыз iс-әрекеттерiне Қазақстан Республикасының </w:t>
      </w:r>
      <w:r>
        <w:rPr>
          <w:rFonts w:ascii="Times New Roman"/>
          <w:b w:val="false"/>
          <w:i w:val="false"/>
          <w:color w:val="000000"/>
          <w:sz w:val="28"/>
        </w:rPr>
        <w:t>заңдарында</w:t>
      </w:r>
      <w:r>
        <w:rPr>
          <w:rFonts w:ascii="Times New Roman"/>
          <w:b w:val="false"/>
          <w:i w:val="false"/>
          <w:color w:val="ff0000"/>
          <w:sz w:val="28"/>
        </w:rPr>
        <w:t> </w:t>
      </w:r>
      <w:r>
        <w:rPr>
          <w:rFonts w:ascii="Times New Roman"/>
          <w:b w:val="false"/>
          <w:i w:val="false"/>
          <w:color w:val="000000"/>
          <w:sz w:val="28"/>
        </w:rPr>
        <w:t>белгiленген тәртiп бойынша шағым жасауға құқығы бар.</w:t>
      </w:r>
      <w:r>
        <w:br/>
      </w:r>
      <w:r>
        <w:rPr>
          <w:rFonts w:ascii="Times New Roman"/>
          <w:b w:val="false"/>
          <w:i w:val="false"/>
          <w:color w:val="000000"/>
          <w:sz w:val="28"/>
        </w:rPr>
        <w:t>
</w:t>
      </w:r>
      <w:r>
        <w:rPr>
          <w:rFonts w:ascii="Times New Roman"/>
          <w:b w:val="false"/>
          <w:i w:val="false"/>
          <w:color w:val="000000"/>
          <w:sz w:val="28"/>
        </w:rPr>
        <w:t>
      4. Жол жүрiсiне қатысушылар осы Заңның және жол жүрiсi қауiпсiздiгiн қамтамасыз етуге қатысты бөлiгiнде Қазақстан Республикасының өзге де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актiлерiнiң</w:t>
      </w:r>
      <w:r>
        <w:rPr>
          <w:rFonts w:ascii="Times New Roman"/>
          <w:b w:val="false"/>
          <w:i w:val="false"/>
          <w:color w:val="ff0000"/>
          <w:sz w:val="28"/>
        </w:rPr>
        <w:t> </w:t>
      </w:r>
      <w:r>
        <w:rPr>
          <w:rFonts w:ascii="Times New Roman"/>
          <w:b w:val="false"/>
          <w:i w:val="false"/>
          <w:color w:val="000000"/>
          <w:sz w:val="28"/>
        </w:rPr>
        <w:t xml:space="preserve">талаптарын орындауға мiндеттi. </w:t>
      </w:r>
    </w:p>
    <w:bookmarkEnd w:id="27"/>
    <w:bookmarkStart w:name="z18" w:id="2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Көлiк құралдарын жүргiзу құқығын алу </w:t>
      </w:r>
    </w:p>
    <w:bookmarkEnd w:id="28"/>
    <w:bookmarkStart w:name="z113" w:id="29"/>
    <w:p>
      <w:pPr>
        <w:spacing w:after="0"/>
        <w:ind w:left="0"/>
        <w:jc w:val="both"/>
      </w:pPr>
      <w:r>
        <w:rPr>
          <w:rFonts w:ascii="Times New Roman"/>
          <w:b w:val="false"/>
          <w:i w:val="false"/>
          <w:color w:val="000000"/>
          <w:sz w:val="28"/>
        </w:rPr>
        <w:t>      1. Көлiк құралдарын жүргiзу құқығы мыналарға берiлуi мүмкiн:</w:t>
      </w:r>
      <w:r>
        <w:br/>
      </w:r>
      <w:r>
        <w:rPr>
          <w:rFonts w:ascii="Times New Roman"/>
          <w:b w:val="false"/>
          <w:i w:val="false"/>
          <w:color w:val="000000"/>
          <w:sz w:val="28"/>
        </w:rPr>
        <w:t>
      - он алты жасқа толған адамдарға - мотоциклдер, мотороллерлер және басқа да мотокөлiк құралдарын ("А" санаты) жүргiзуге;</w:t>
      </w:r>
      <w:r>
        <w:br/>
      </w:r>
      <w:r>
        <w:rPr>
          <w:rFonts w:ascii="Times New Roman"/>
          <w:b w:val="false"/>
          <w:i w:val="false"/>
          <w:color w:val="000000"/>
          <w:sz w:val="28"/>
        </w:rPr>
        <w:t>
</w:t>
      </w:r>
      <w:r>
        <w:rPr>
          <w:rFonts w:ascii="Times New Roman"/>
          <w:b w:val="false"/>
          <w:i w:val="false"/>
          <w:color w:val="000000"/>
          <w:sz w:val="28"/>
        </w:rPr>
        <w:t>
      - он сегiз жасқа толған адамдарға - рұқсат етiлген ең ауыр салмағы 3500 килограмнан аспайтын және жүргiзушiнiң орнын есептемегенде, отыратын орын саны сегiзден аспайтын автомобильдердi ("В" санаты), сондай-ақ рұқсат етiлген ең ауыр салмағы 3500 килограмнан асатын автомобильдердi ("С" санаты) жүргiзуге, бұған "Д" санатына жататындары кiрмейдi;</w:t>
      </w:r>
      <w:r>
        <w:br/>
      </w:r>
      <w:r>
        <w:rPr>
          <w:rFonts w:ascii="Times New Roman"/>
          <w:b w:val="false"/>
          <w:i w:val="false"/>
          <w:color w:val="000000"/>
          <w:sz w:val="28"/>
        </w:rPr>
        <w:t>
</w:t>
      </w:r>
      <w:r>
        <w:rPr>
          <w:rFonts w:ascii="Times New Roman"/>
          <w:b w:val="false"/>
          <w:i w:val="false"/>
          <w:color w:val="000000"/>
          <w:sz w:val="28"/>
        </w:rPr>
        <w:t>
      - кемінде үш жыл жүргізушілік стажы, оның ішінде кемінде бір жыл «С» санатына жататын көлiк құралдарын жүргiзу стажы бар, жиырма бір жасқа толған адамдарға – жүргізушінің орнын қоспағанда, сегiзден астам отыратын орындары бар және жолаушылар тасымалдауға арналған автомобильдердi («Д» санаты), троллейбустар мен трамвайларды жүргiзуге;</w:t>
      </w:r>
      <w:r>
        <w:br/>
      </w:r>
      <w:r>
        <w:rPr>
          <w:rFonts w:ascii="Times New Roman"/>
          <w:b w:val="false"/>
          <w:i w:val="false"/>
          <w:color w:val="000000"/>
          <w:sz w:val="28"/>
        </w:rPr>
        <w:t>
</w:t>
      </w:r>
      <w:r>
        <w:rPr>
          <w:rFonts w:ascii="Times New Roman"/>
          <w:b w:val="false"/>
          <w:i w:val="false"/>
          <w:color w:val="000000"/>
          <w:sz w:val="28"/>
        </w:rPr>
        <w:t>
      - "В", "С" немесе "Д" санаттарына жататын көлiк құралдарын жүргiзу құқығы бар адамдарға көлiк құралдарының тиiстi санаттарын жүргiзу стажы он екi айдан кем болмаған жағдайда - көлiк құралдарының құрамдарын ("Е" санаты) жүргiзуге.</w:t>
      </w:r>
      <w:r>
        <w:br/>
      </w:r>
      <w:r>
        <w:rPr>
          <w:rFonts w:ascii="Times New Roman"/>
          <w:b w:val="false"/>
          <w:i w:val="false"/>
          <w:color w:val="000000"/>
          <w:sz w:val="28"/>
        </w:rPr>
        <w:t>
</w:t>
      </w:r>
      <w:r>
        <w:rPr>
          <w:rFonts w:ascii="Times New Roman"/>
          <w:b w:val="false"/>
          <w:i w:val="false"/>
          <w:color w:val="000000"/>
          <w:sz w:val="28"/>
        </w:rPr>
        <w:t>
      2. Көлiк құралдарын жүргiзу құқығы тиiстi куәлiктермен расталады. Қазақстан Республикасы аумағында Қазақстан Республикасының халықаралық шарттары талаптарына сәйкес келетiн ұлттық және халықаралық жүргiзушiлер куәлiктерi қолданылады.</w:t>
      </w:r>
      <w:r>
        <w:br/>
      </w:r>
      <w:r>
        <w:rPr>
          <w:rFonts w:ascii="Times New Roman"/>
          <w:b w:val="false"/>
          <w:i w:val="false"/>
          <w:color w:val="000000"/>
          <w:sz w:val="28"/>
        </w:rPr>
        <w:t>
</w:t>
      </w:r>
      <w:r>
        <w:rPr>
          <w:rFonts w:ascii="Times New Roman"/>
          <w:b w:val="false"/>
          <w:i w:val="false"/>
          <w:color w:val="000000"/>
          <w:sz w:val="28"/>
        </w:rPr>
        <w:t>
      3. Көлiк құралдарын жүргiзу құқығының куәлiктерi осы бапта белгiленген жасқа толған, медициналық жағынан кiнәраты жоқ, көлiк құралдарының тиiстi санатының жүргiзушiлерiн даярлайтын </w:t>
      </w:r>
      <w:r>
        <w:rPr>
          <w:rFonts w:ascii="Times New Roman"/>
          <w:b w:val="false"/>
          <w:i w:val="false"/>
          <w:color w:val="000000"/>
          <w:sz w:val="28"/>
        </w:rPr>
        <w:t>үлгi бағдарламалар</w:t>
      </w:r>
      <w:r>
        <w:rPr>
          <w:rFonts w:ascii="Times New Roman"/>
          <w:b w:val="false"/>
          <w:i w:val="false"/>
          <w:color w:val="000000"/>
          <w:sz w:val="28"/>
        </w:rPr>
        <w:t xml:space="preserve"> көлемiнде қажеттi бiлiм мен дағдысы бар және </w:t>
      </w:r>
      <w:r>
        <w:rPr>
          <w:rFonts w:ascii="Times New Roman"/>
          <w:b w:val="false"/>
          <w:i w:val="false"/>
          <w:color w:val="000000"/>
          <w:sz w:val="28"/>
        </w:rPr>
        <w:t>белгiленген</w:t>
      </w:r>
      <w:r>
        <w:rPr>
          <w:rFonts w:ascii="Times New Roman"/>
          <w:b w:val="false"/>
          <w:i w:val="false"/>
          <w:color w:val="000000"/>
          <w:sz w:val="28"/>
        </w:rPr>
        <w:t> тәртiппен емтихандар тапсырған, Қазақстан Республикасының аумағында тұрақты немесе уақытша тұратын адамдарға </w:t>
      </w:r>
      <w:r>
        <w:rPr>
          <w:rFonts w:ascii="Times New Roman"/>
          <w:b w:val="false"/>
          <w:i w:val="false"/>
          <w:color w:val="000000"/>
          <w:sz w:val="28"/>
        </w:rPr>
        <w:t>берiледi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Көлiк құралдарының тиiстi санаттарына жүргiзушiлер даярлаудың үлгi бағдарламаларын және рұқсат беру тәртiбiн жол жүрісі қауіпсіздігі жөніндегі орталық атқарушы орган мүдделi министрлiктермен, өзге де орталық атқарушы органдармен келiсе отырып әзiрлейдi.</w:t>
      </w:r>
      <w:r>
        <w:br/>
      </w:r>
      <w:r>
        <w:rPr>
          <w:rFonts w:ascii="Times New Roman"/>
          <w:b w:val="false"/>
          <w:i w:val="false"/>
          <w:color w:val="000000"/>
          <w:sz w:val="28"/>
        </w:rPr>
        <w:t>
</w:t>
      </w:r>
      <w:r>
        <w:rPr>
          <w:rFonts w:ascii="Times New Roman"/>
          <w:b w:val="false"/>
          <w:i w:val="false"/>
          <w:color w:val="000000"/>
          <w:sz w:val="28"/>
        </w:rPr>
        <w:t>
      5. Көлiк құралдарының "А" және "В" санаттарын жүргiзу құқығына куәлiк алу үшiн азаматтардың тиiстi бағдарламалар көлемiнде өз бетiнше даярлануына жол берiледi.</w:t>
      </w:r>
      <w:r>
        <w:br/>
      </w:r>
      <w:r>
        <w:rPr>
          <w:rFonts w:ascii="Times New Roman"/>
          <w:b w:val="false"/>
          <w:i w:val="false"/>
          <w:color w:val="000000"/>
          <w:sz w:val="28"/>
        </w:rPr>
        <w:t>
</w:t>
      </w:r>
      <w:r>
        <w:rPr>
          <w:rFonts w:ascii="Times New Roman"/>
          <w:b w:val="false"/>
          <w:i w:val="false"/>
          <w:color w:val="000000"/>
          <w:sz w:val="28"/>
        </w:rPr>
        <w:t>
      6. Адамдарды көлік құралдарын жүргізу құқығына емтихандарға жіберу, оларды тапсыру, көлік құралдарын жүргізу құқығына куәліктерді беру тәртібін жол жүрісі қауіпсіздігі жөніндегі орталық атқарушы орган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 жылғы 1 қаңтардан бастап күшіне енеді), 2006.01.10. </w:t>
      </w:r>
      <w:r>
        <w:rPr>
          <w:rFonts w:ascii="Times New Roman"/>
          <w:b w:val="false"/>
          <w:i w:val="false"/>
          <w:color w:val="000000"/>
          <w:sz w:val="28"/>
        </w:rPr>
        <w:t>№ 116</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күшіне енеді),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Заңдарымен.</w:t>
      </w:r>
    </w:p>
    <w:bookmarkEnd w:id="29"/>
    <w:bookmarkStart w:name="z19" w:id="30"/>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Көлiк құралдарын жүргiзу құқығының күшiн </w:t>
      </w:r>
      <w:r>
        <w:br/>
      </w:r>
      <w:r>
        <w:rPr>
          <w:rFonts w:ascii="Times New Roman"/>
          <w:b w:val="false"/>
          <w:i w:val="false"/>
          <w:color w:val="000000"/>
          <w:sz w:val="28"/>
        </w:rPr>
        <w:t>
</w:t>
      </w:r>
      <w:r>
        <w:rPr>
          <w:rFonts w:ascii="Times New Roman"/>
          <w:b/>
          <w:i w:val="false"/>
          <w:color w:val="000000"/>
          <w:sz w:val="28"/>
        </w:rPr>
        <w:t xml:space="preserve">               тоқтату негiздемелерi </w:t>
      </w:r>
    </w:p>
    <w:bookmarkEnd w:id="30"/>
    <w:bookmarkStart w:name="z122" w:id="31"/>
    <w:p>
      <w:pPr>
        <w:spacing w:after="0"/>
        <w:ind w:left="0"/>
        <w:jc w:val="both"/>
      </w:pPr>
      <w:r>
        <w:rPr>
          <w:rFonts w:ascii="Times New Roman"/>
          <w:b w:val="false"/>
          <w:i w:val="false"/>
          <w:color w:val="000000"/>
          <w:sz w:val="28"/>
        </w:rPr>
        <w:t>      1. Көлік құралдарын жүргізу құқығының тоқтатылуына:</w:t>
      </w:r>
      <w:r>
        <w:br/>
      </w:r>
      <w:r>
        <w:rPr>
          <w:rFonts w:ascii="Times New Roman"/>
          <w:b w:val="false"/>
          <w:i w:val="false"/>
          <w:color w:val="000000"/>
          <w:sz w:val="28"/>
        </w:rPr>
        <w:t>
      1) жүргізуші куәлігінің белгіленген </w:t>
      </w:r>
      <w:r>
        <w:rPr>
          <w:rFonts w:ascii="Times New Roman"/>
          <w:b w:val="false"/>
          <w:i w:val="false"/>
          <w:color w:val="000000"/>
          <w:sz w:val="28"/>
        </w:rPr>
        <w:t>қолданылу мерзімінің</w:t>
      </w:r>
      <w:r>
        <w:rPr>
          <w:rFonts w:ascii="Times New Roman"/>
          <w:b w:val="false"/>
          <w:i w:val="false"/>
          <w:color w:val="000000"/>
          <w:sz w:val="28"/>
        </w:rPr>
        <w:t xml:space="preserve"> бітуі;</w:t>
      </w:r>
      <w:r>
        <w:br/>
      </w:r>
      <w:r>
        <w:rPr>
          <w:rFonts w:ascii="Times New Roman"/>
          <w:b w:val="false"/>
          <w:i w:val="false"/>
          <w:color w:val="000000"/>
          <w:sz w:val="28"/>
        </w:rPr>
        <w:t>
</w:t>
      </w:r>
      <w:r>
        <w:rPr>
          <w:rFonts w:ascii="Times New Roman"/>
          <w:b w:val="false"/>
          <w:i w:val="false"/>
          <w:color w:val="000000"/>
          <w:sz w:val="28"/>
        </w:rPr>
        <w:t xml:space="preserve">
      2) жүргізуші денсаулығының көлік құралдарын қауіпсіз жүргізуге кедергі келтіретіндей нашарлап, оның медициналық қорытындымен расталуы негіздемелер болып табылады. </w:t>
      </w:r>
      <w:r>
        <w:br/>
      </w:r>
      <w:r>
        <w:rPr>
          <w:rFonts w:ascii="Times New Roman"/>
          <w:b w:val="false"/>
          <w:i w:val="false"/>
          <w:color w:val="000000"/>
          <w:sz w:val="28"/>
        </w:rPr>
        <w:t>
      Көрінеу психикалық бұзылулар мен мінез-құлықтың бұзылуы, көру органы дамуының кемістігі, көру функциясын бұзатын жаңадан пайда болған қатерсіз ісіктер, органның туа біткен кемістігі немесе органнан не бүлінген органның қызметін бұзатын оның бір бөлігінен жүре келе айырылу, олардың көлік құралдарын толыққанды жүргізуге кедергі келтіруі көлік құралдарын жүргізуге жарамдылықты растау үшін медициналық куәландыруға жіберуге негіздемелер болып табылады;</w:t>
      </w:r>
      <w:r>
        <w:br/>
      </w:r>
      <w:r>
        <w:rPr>
          <w:rFonts w:ascii="Times New Roman"/>
          <w:b w:val="false"/>
          <w:i w:val="false"/>
          <w:color w:val="000000"/>
          <w:sz w:val="28"/>
        </w:rPr>
        <w:t>
</w:t>
      </w:r>
      <w:r>
        <w:rPr>
          <w:rFonts w:ascii="Times New Roman"/>
          <w:b w:val="false"/>
          <w:i w:val="false"/>
          <w:color w:val="000000"/>
          <w:sz w:val="28"/>
        </w:rPr>
        <w:t>
      3) жүргізушінің жол жүрісі ережелерін білуін тексеруге жіберу туралы қаулыны алған күннен бастап екі ай ішінде жол жүрісі ережелерін білуін тексеруге арналған емтиханды тапсырмауы;</w:t>
      </w:r>
      <w:r>
        <w:br/>
      </w:r>
      <w:r>
        <w:rPr>
          <w:rFonts w:ascii="Times New Roman"/>
          <w:b w:val="false"/>
          <w:i w:val="false"/>
          <w:color w:val="000000"/>
          <w:sz w:val="28"/>
        </w:rPr>
        <w:t>
</w:t>
      </w:r>
      <w:r>
        <w:rPr>
          <w:rFonts w:ascii="Times New Roman"/>
          <w:b w:val="false"/>
          <w:i w:val="false"/>
          <w:color w:val="000000"/>
          <w:sz w:val="28"/>
        </w:rPr>
        <w:t xml:space="preserve">
      4) көлік құралдарын жүргізу құқығынан айыру негіздеме болып табылады. </w:t>
      </w:r>
      <w:r>
        <w:br/>
      </w:r>
      <w:r>
        <w:rPr>
          <w:rFonts w:ascii="Times New Roman"/>
          <w:b w:val="false"/>
          <w:i w:val="false"/>
          <w:color w:val="000000"/>
          <w:sz w:val="28"/>
        </w:rPr>
        <w:t>
      Осы тармақтың 2) және 3) тармақшаларында көзделген негіздемелер бойынша көлік құралдарын жүргізу құқығының тоқтатылуы уәкілетті органның (лауазымды адамның) талап арызы бойынша, азаматтық іс жүргізу </w:t>
      </w:r>
      <w:r>
        <w:rPr>
          <w:rFonts w:ascii="Times New Roman"/>
          <w:b w:val="false"/>
          <w:i w:val="false"/>
          <w:color w:val="000000"/>
          <w:sz w:val="28"/>
        </w:rPr>
        <w:t>заңнамасында</w:t>
      </w:r>
      <w:r>
        <w:rPr>
          <w:rFonts w:ascii="Times New Roman"/>
          <w:b w:val="false"/>
          <w:i w:val="false"/>
          <w:color w:val="ff0000"/>
          <w:sz w:val="28"/>
        </w:rPr>
        <w:t> </w:t>
      </w:r>
      <w:r>
        <w:rPr>
          <w:rFonts w:ascii="Times New Roman"/>
          <w:b w:val="false"/>
          <w:i w:val="false"/>
          <w:color w:val="000000"/>
          <w:sz w:val="28"/>
        </w:rPr>
        <w:t xml:space="preserve">көзделген тәртіппен сот шешімі бойынша жүзеге асырылады. </w:t>
      </w:r>
      <w:r>
        <w:br/>
      </w:r>
      <w:r>
        <w:rPr>
          <w:rFonts w:ascii="Times New Roman"/>
          <w:b w:val="false"/>
          <w:i w:val="false"/>
          <w:color w:val="000000"/>
          <w:sz w:val="28"/>
        </w:rPr>
        <w:t xml:space="preserve">
      Көлік құралын жүргізу құқығы тоқтатылған кезде осы құқық: </w:t>
      </w:r>
      <w:r>
        <w:br/>
      </w:r>
      <w:r>
        <w:rPr>
          <w:rFonts w:ascii="Times New Roman"/>
          <w:b w:val="false"/>
          <w:i w:val="false"/>
          <w:color w:val="000000"/>
          <w:sz w:val="28"/>
        </w:rPr>
        <w:t xml:space="preserve">
      осы тармақтың 1) тармақшасында көзделген негіздеме бойынша - жол жүрісі ережелерін білуін тексеруге арналған емтихан тапсырғаннан және медициналық тексеруден өткеннен кейін; </w:t>
      </w:r>
      <w:r>
        <w:br/>
      </w:r>
      <w:r>
        <w:rPr>
          <w:rFonts w:ascii="Times New Roman"/>
          <w:b w:val="false"/>
          <w:i w:val="false"/>
          <w:color w:val="000000"/>
          <w:sz w:val="28"/>
        </w:rPr>
        <w:t xml:space="preserve">
      осы тармақтың 2) тармақшасында көзделген негіздеме бойынша - егер көлік құралдарын жүргізу құқығын тоқтатудың себептері жойылатын болса, сот шешімі бойынша; </w:t>
      </w:r>
      <w:r>
        <w:br/>
      </w:r>
      <w:r>
        <w:rPr>
          <w:rFonts w:ascii="Times New Roman"/>
          <w:b w:val="false"/>
          <w:i w:val="false"/>
          <w:color w:val="000000"/>
          <w:sz w:val="28"/>
        </w:rPr>
        <w:t xml:space="preserve">
      осы тармақтың 3) тармақшасында көзделген негіздеме бойынша - осы Заңның 15-бабында белгіленген тәртіппен; </w:t>
      </w:r>
      <w:r>
        <w:br/>
      </w:r>
      <w:r>
        <w:rPr>
          <w:rFonts w:ascii="Times New Roman"/>
          <w:b w:val="false"/>
          <w:i w:val="false"/>
          <w:color w:val="000000"/>
          <w:sz w:val="28"/>
        </w:rPr>
        <w:t>
      осы тармақтың 4) тармақшасында көзделген негіздеме бойынша - емтихан тапсырғаннан және көлік құралын басқару құқығынан айыру мерзімі аяқталғаннан кейін қайта қалпына келтіріледі.</w:t>
      </w:r>
      <w:r>
        <w:br/>
      </w:r>
      <w:r>
        <w:rPr>
          <w:rFonts w:ascii="Times New Roman"/>
          <w:b w:val="false"/>
          <w:i w:val="false"/>
          <w:color w:val="000000"/>
          <w:sz w:val="28"/>
        </w:rPr>
        <w:t>
</w:t>
      </w:r>
      <w:r>
        <w:rPr>
          <w:rFonts w:ascii="Times New Roman"/>
          <w:b w:val="false"/>
          <w:i w:val="false"/>
          <w:color w:val="000000"/>
          <w:sz w:val="28"/>
        </w:rPr>
        <w:t>
      2. Жауапкершiлiк шаралары ретiнде көлiк құралдарын жүргiзу құқығынан айыруға не сондай құқықты шектеуге әкеп соғатын құқық бұзушылық түрлерi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белгiленедi.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2008.07.04 </w:t>
      </w:r>
      <w:r>
        <w:rPr>
          <w:rFonts w:ascii="Times New Roman"/>
          <w:b w:val="false"/>
          <w:i w:val="false"/>
          <w:color w:val="000000"/>
          <w:sz w:val="28"/>
        </w:rPr>
        <w:t>№ 55-IV</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Заңымен. </w:t>
      </w:r>
    </w:p>
    <w:bookmarkEnd w:id="31"/>
    <w:bookmarkStart w:name="z20" w:id="32"/>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Жол жүрiсi қауiпсiздiгiн медициналық қамтамасыз </w:t>
      </w:r>
      <w:r>
        <w:br/>
      </w:r>
      <w:r>
        <w:rPr>
          <w:rFonts w:ascii="Times New Roman"/>
          <w:b w:val="false"/>
          <w:i w:val="false"/>
          <w:color w:val="000000"/>
          <w:sz w:val="28"/>
        </w:rPr>
        <w:t>
</w:t>
      </w:r>
      <w:r>
        <w:rPr>
          <w:rFonts w:ascii="Times New Roman"/>
          <w:b/>
          <w:i w:val="false"/>
          <w:color w:val="000000"/>
          <w:sz w:val="28"/>
        </w:rPr>
        <w:t xml:space="preserve">               ету </w:t>
      </w:r>
    </w:p>
    <w:bookmarkEnd w:id="32"/>
    <w:bookmarkStart w:name="z126" w:id="33"/>
    <w:p>
      <w:pPr>
        <w:spacing w:after="0"/>
        <w:ind w:left="0"/>
        <w:jc w:val="both"/>
      </w:pPr>
      <w:r>
        <w:rPr>
          <w:rFonts w:ascii="Times New Roman"/>
          <w:b w:val="false"/>
          <w:i w:val="false"/>
          <w:color w:val="000000"/>
          <w:sz w:val="28"/>
        </w:rPr>
        <w:t>      1. Жол жүрісі қауіпсіздігін медициналық қамтамасыз ету:</w:t>
      </w:r>
      <w:r>
        <w:br/>
      </w:r>
      <w:r>
        <w:rPr>
          <w:rFonts w:ascii="Times New Roman"/>
          <w:b w:val="false"/>
          <w:i w:val="false"/>
          <w:color w:val="000000"/>
          <w:sz w:val="28"/>
        </w:rPr>
        <w:t>
      - көлiк құралдарын жүргiзу құқығына куәлiк алуға үмiткер азаматтар мен жүргiзушiлердi мiндеттi түрде медициналық куәландыруды;</w:t>
      </w:r>
      <w:r>
        <w:br/>
      </w:r>
      <w:r>
        <w:rPr>
          <w:rFonts w:ascii="Times New Roman"/>
          <w:b w:val="false"/>
          <w:i w:val="false"/>
          <w:color w:val="000000"/>
          <w:sz w:val="28"/>
        </w:rPr>
        <w:t>
</w:t>
      </w:r>
      <w:r>
        <w:rPr>
          <w:rFonts w:ascii="Times New Roman"/>
          <w:b w:val="false"/>
          <w:i w:val="false"/>
          <w:color w:val="000000"/>
          <w:sz w:val="28"/>
        </w:rPr>
        <w:t>
      - жүргiзушiлердi сапарға шығар алдында және ағымдағы медициналық байқаудан өткiзудi;</w:t>
      </w:r>
      <w:r>
        <w:br/>
      </w:r>
      <w:r>
        <w:rPr>
          <w:rFonts w:ascii="Times New Roman"/>
          <w:b w:val="false"/>
          <w:i w:val="false"/>
          <w:color w:val="000000"/>
          <w:sz w:val="28"/>
        </w:rPr>
        <w:t>
</w:t>
      </w:r>
      <w:r>
        <w:rPr>
          <w:rFonts w:ascii="Times New Roman"/>
          <w:b w:val="false"/>
          <w:i w:val="false"/>
          <w:color w:val="000000"/>
          <w:sz w:val="28"/>
        </w:rPr>
        <w:t>
      - жол-көлiк оқиғаларында зардап шеккендерге медициналық көмек көрсетудi;</w:t>
      </w:r>
      <w:r>
        <w:br/>
      </w:r>
      <w:r>
        <w:rPr>
          <w:rFonts w:ascii="Times New Roman"/>
          <w:b w:val="false"/>
          <w:i w:val="false"/>
          <w:color w:val="000000"/>
          <w:sz w:val="28"/>
        </w:rPr>
        <w:t>
</w:t>
      </w:r>
      <w:r>
        <w:rPr>
          <w:rFonts w:ascii="Times New Roman"/>
          <w:b w:val="false"/>
          <w:i w:val="false"/>
          <w:color w:val="000000"/>
          <w:sz w:val="28"/>
        </w:rPr>
        <w:t>
      - жол жүрiсiне қатысушыларды, жол жүрiсi қауiпсiздiгiн қамтамасыз ететiн органдардың лауазымды адамдарын, сондай-ақ азаматтарды жол-көлiк оқиғаларында зардап шеккендерге дәрiгер келгенге дейiн көмек көрсету тәсiлдерiн үйретудi қамтиды.</w:t>
      </w:r>
      <w:r>
        <w:br/>
      </w:r>
      <w:r>
        <w:rPr>
          <w:rFonts w:ascii="Times New Roman"/>
          <w:b w:val="false"/>
          <w:i w:val="false"/>
          <w:color w:val="000000"/>
          <w:sz w:val="28"/>
        </w:rPr>
        <w:t>
</w:t>
      </w:r>
      <w:r>
        <w:rPr>
          <w:rFonts w:ascii="Times New Roman"/>
          <w:b w:val="false"/>
          <w:i w:val="false"/>
          <w:color w:val="000000"/>
          <w:sz w:val="28"/>
        </w:rPr>
        <w:t>
      1-1. Жол жүрiсi қауiпсiздiгiн медициналық қамтамасыз ету жөнiндегi қызметтi үйлестiрудi денсаулық сақтау саласындағы </w:t>
      </w:r>
      <w:r>
        <w:rPr>
          <w:rFonts w:ascii="Times New Roman"/>
          <w:b w:val="false"/>
          <w:i w:val="false"/>
          <w:color w:val="000000"/>
          <w:sz w:val="28"/>
        </w:rPr>
        <w:t>уәкiлеттi орган</w:t>
      </w:r>
      <w:r>
        <w:rPr>
          <w:rFonts w:ascii="Times New Roman"/>
          <w:b w:val="false"/>
          <w:i w:val="false"/>
          <w:color w:val="ff0000"/>
          <w:sz w:val="28"/>
        </w:rPr>
        <w:t> </w:t>
      </w:r>
      <w:r>
        <w:rPr>
          <w:rFonts w:ascii="Times New Roman"/>
          <w:b w:val="false"/>
          <w:i w:val="false"/>
          <w:color w:val="000000"/>
          <w:sz w:val="28"/>
        </w:rPr>
        <w:t>жүзеге асырады.</w:t>
      </w:r>
      <w:r>
        <w:br/>
      </w:r>
      <w:r>
        <w:rPr>
          <w:rFonts w:ascii="Times New Roman"/>
          <w:b w:val="false"/>
          <w:i w:val="false"/>
          <w:color w:val="000000"/>
          <w:sz w:val="28"/>
        </w:rPr>
        <w:t>
</w:t>
      </w:r>
      <w:r>
        <w:rPr>
          <w:rFonts w:ascii="Times New Roman"/>
          <w:b w:val="false"/>
          <w:i w:val="false"/>
          <w:color w:val="000000"/>
          <w:sz w:val="28"/>
        </w:rPr>
        <w:t>
      2. Жол-көлiк оқиғаларында зардап шеккендерге медициналық көмек:</w:t>
      </w:r>
      <w:r>
        <w:br/>
      </w:r>
      <w:r>
        <w:rPr>
          <w:rFonts w:ascii="Times New Roman"/>
          <w:b w:val="false"/>
          <w:i w:val="false"/>
          <w:color w:val="000000"/>
          <w:sz w:val="28"/>
        </w:rPr>
        <w:t>
</w:t>
      </w:r>
      <w:r>
        <w:rPr>
          <w:rFonts w:ascii="Times New Roman"/>
          <w:b w:val="false"/>
          <w:i w:val="false"/>
          <w:color w:val="000000"/>
          <w:sz w:val="28"/>
        </w:rPr>
        <w:t>
      - жол-көлiк оқиғасы болған жерде дәрiгер келгенге дейiн көмек көрсетудi;</w:t>
      </w:r>
      <w:r>
        <w:br/>
      </w:r>
      <w:r>
        <w:rPr>
          <w:rFonts w:ascii="Times New Roman"/>
          <w:b w:val="false"/>
          <w:i w:val="false"/>
          <w:color w:val="000000"/>
          <w:sz w:val="28"/>
        </w:rPr>
        <w:t>
</w:t>
      </w:r>
      <w:r>
        <w:rPr>
          <w:rFonts w:ascii="Times New Roman"/>
          <w:b w:val="false"/>
          <w:i w:val="false"/>
          <w:color w:val="000000"/>
          <w:sz w:val="28"/>
        </w:rPr>
        <w:t>
      - жол-көлiк оқиғасы болған жерде, медицина ұйымына бара жатқан жолда және медицина ұйымында медициналық көмек көрсетудi қамтиды.</w:t>
      </w:r>
      <w:r>
        <w:br/>
      </w:r>
      <w:r>
        <w:rPr>
          <w:rFonts w:ascii="Times New Roman"/>
          <w:b w:val="false"/>
          <w:i w:val="false"/>
          <w:color w:val="000000"/>
          <w:sz w:val="28"/>
        </w:rPr>
        <w:t>
</w:t>
      </w:r>
      <w:r>
        <w:rPr>
          <w:rFonts w:ascii="Times New Roman"/>
          <w:b w:val="false"/>
          <w:i w:val="false"/>
          <w:color w:val="000000"/>
          <w:sz w:val="28"/>
        </w:rPr>
        <w:t>
      3. Адамдардың көлiк құралдарын жүргiзуiне тыйым салуға негiз болатын медициналық кiнәраттардың тiзбесiн, </w:t>
      </w:r>
      <w:r>
        <w:rPr>
          <w:rFonts w:ascii="Times New Roman"/>
          <w:b w:val="false"/>
          <w:i w:val="false"/>
          <w:color w:val="000000"/>
          <w:sz w:val="28"/>
        </w:rPr>
        <w:t>медициналық куәландыру</w:t>
      </w:r>
      <w:r>
        <w:rPr>
          <w:rFonts w:ascii="Times New Roman"/>
          <w:b w:val="false"/>
          <w:i w:val="false"/>
          <w:color w:val="000000"/>
          <w:sz w:val="28"/>
        </w:rPr>
        <w:t xml:space="preserve">, тексеру тәртiбiн және олардың мерзiмдiлiгiн денсаулық сақтау саласындағы уәкiлеттi орган белгiлейдi . </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өзгерту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 жылғы 1 қаңтардан бастап күшіне енеді) Заңымен. </w:t>
      </w:r>
    </w:p>
    <w:bookmarkEnd w:id="33"/>
    <w:bookmarkStart w:name="z21" w:id="34"/>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Көлiк құралдарын пайдалану кезiнде жол жүрiсi </w:t>
      </w:r>
      <w:r>
        <w:br/>
      </w:r>
      <w:r>
        <w:rPr>
          <w:rFonts w:ascii="Times New Roman"/>
          <w:b w:val="false"/>
          <w:i w:val="false"/>
          <w:color w:val="000000"/>
          <w:sz w:val="28"/>
        </w:rPr>
        <w:t>
</w:t>
      </w:r>
      <w:r>
        <w:rPr>
          <w:rFonts w:ascii="Times New Roman"/>
          <w:b/>
          <w:i w:val="false"/>
          <w:color w:val="000000"/>
          <w:sz w:val="28"/>
        </w:rPr>
        <w:t xml:space="preserve">              қауiпсiздiгiн қамтамасыз ететiн жалпы талаптар </w:t>
      </w:r>
    </w:p>
    <w:bookmarkEnd w:id="34"/>
    <w:bookmarkStart w:name="z135" w:id="35"/>
    <w:p>
      <w:pPr>
        <w:spacing w:after="0"/>
        <w:ind w:left="0"/>
        <w:jc w:val="both"/>
      </w:pPr>
      <w:r>
        <w:rPr>
          <w:rFonts w:ascii="Times New Roman"/>
          <w:b w:val="false"/>
          <w:i w:val="false"/>
          <w:color w:val="000000"/>
          <w:sz w:val="28"/>
        </w:rPr>
        <w:t>      1. Шығарылған көлiк құралдарының конструкциясы, оның iшiнде олардың құрамдас бөлiктерiнiң, қосымша жабдықтау заттарының, қосалқы бөлшектерi мен керек-жарақтарының конструкциясы жол жүрiсi қауiпсiздiгiн қамтамасыз етуге жататын бөлiгiнде </w:t>
      </w:r>
      <w:r>
        <w:rPr>
          <w:rFonts w:ascii="Times New Roman"/>
          <w:b w:val="false"/>
          <w:i w:val="false"/>
          <w:color w:val="000000"/>
          <w:sz w:val="28"/>
        </w:rPr>
        <w:t>техникалық регламенттерде</w:t>
      </w:r>
      <w:r>
        <w:rPr>
          <w:rFonts w:ascii="Times New Roman"/>
          <w:b w:val="false"/>
          <w:i w:val="false"/>
          <w:color w:val="ff0000"/>
          <w:sz w:val="28"/>
        </w:rPr>
        <w:t> </w:t>
      </w:r>
      <w:r>
        <w:rPr>
          <w:rFonts w:ascii="Times New Roman"/>
          <w:b w:val="false"/>
          <w:i w:val="false"/>
          <w:color w:val="000000"/>
          <w:sz w:val="28"/>
        </w:rPr>
        <w:t>белгiленген талаптарға сай болуға тиiс.</w:t>
      </w:r>
      <w:r>
        <w:br/>
      </w:r>
      <w:r>
        <w:rPr>
          <w:rFonts w:ascii="Times New Roman"/>
          <w:b w:val="false"/>
          <w:i w:val="false"/>
          <w:color w:val="000000"/>
          <w:sz w:val="28"/>
        </w:rPr>
        <w:t>
</w:t>
      </w:r>
      <w:r>
        <w:rPr>
          <w:rFonts w:ascii="Times New Roman"/>
          <w:b w:val="false"/>
          <w:i w:val="false"/>
          <w:color w:val="000000"/>
          <w:sz w:val="28"/>
        </w:rPr>
        <w:t>
      2. Көлiк құралдары, олардың құрамдас бөлiктерi, қосымша жабдықтау заттары, қосалқы бөлшектерi мен керек-жарақтары жол жүрiсi қауiпсiздiгiн қамтамасыз етуге жататын бөлiгiнде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сәйкестiгi расталуға тиiс.</w:t>
      </w:r>
      <w:r>
        <w:br/>
      </w:r>
      <w:r>
        <w:rPr>
          <w:rFonts w:ascii="Times New Roman"/>
          <w:b w:val="false"/>
          <w:i w:val="false"/>
          <w:color w:val="000000"/>
          <w:sz w:val="28"/>
        </w:rPr>
        <w:t>
</w:t>
      </w:r>
      <w:r>
        <w:rPr>
          <w:rFonts w:ascii="Times New Roman"/>
          <w:b w:val="false"/>
          <w:i w:val="false"/>
          <w:color w:val="000000"/>
          <w:sz w:val="28"/>
        </w:rPr>
        <w:t xml:space="preserve">
      3. Механикалық көлік құралдарының және тіркемелердің жекелеген түрлерінің жалпы пайдаланудағы жолдармен жол жүрісіне қатысуына рұқсат беруді жол жүрісі қауіпсіздігі жөніндегі орталық атқарушы орган тиісті құжаттар мен мемлекеттік тіркеу нөмір белгілерін бере отырып, мемлекеттік тіркеу, оларды пайдаланушы, оның ішінде сенімхат бойынша пайдаланушы адамдарды тіркеу мен есепке алу, оларды жүргізу құқығына емтихан қабылдау мен куәлік беру арқылы жүзеге асырады. </w:t>
      </w:r>
      <w:r>
        <w:br/>
      </w:r>
      <w:r>
        <w:rPr>
          <w:rFonts w:ascii="Times New Roman"/>
          <w:b w:val="false"/>
          <w:i w:val="false"/>
          <w:color w:val="000000"/>
          <w:sz w:val="28"/>
        </w:rPr>
        <w:t>
      Механикалық көлік құралдары мен тіркемелерді мемлекеттік тіркеу үшін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көлік құралдарын мемлекеттік тіркегені үшін алым алынады. </w:t>
      </w:r>
      <w:r>
        <w:br/>
      </w:r>
      <w:r>
        <w:rPr>
          <w:rFonts w:ascii="Times New Roman"/>
          <w:b w:val="false"/>
          <w:i w:val="false"/>
          <w:color w:val="000000"/>
          <w:sz w:val="28"/>
        </w:rPr>
        <w:t>
      Жүргізуші куәліктерін, механикалық көлік құралдарын мемлекеттік тіркеу туралы куәліктерді, мемлекеттік тіркеу нөмірі белгілерін беру үшін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мемлекеттік баж алынады.</w:t>
      </w:r>
      <w:r>
        <w:br/>
      </w:r>
      <w:r>
        <w:rPr>
          <w:rFonts w:ascii="Times New Roman"/>
          <w:b w:val="false"/>
          <w:i w:val="false"/>
          <w:color w:val="000000"/>
          <w:sz w:val="28"/>
        </w:rPr>
        <w:t>
      Жеке тұлғалардың көлік құралдарын тіркеу, қайта тіркеу:</w:t>
      </w:r>
      <w:r>
        <w:br/>
      </w:r>
      <w:r>
        <w:rPr>
          <w:rFonts w:ascii="Times New Roman"/>
          <w:b w:val="false"/>
          <w:i w:val="false"/>
          <w:color w:val="000000"/>
          <w:sz w:val="28"/>
        </w:rPr>
        <w:t>
      салық төлеушілер үшін -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көлік құралдары салығын төлегенін;</w:t>
      </w:r>
      <w:r>
        <w:br/>
      </w:r>
      <w:r>
        <w:rPr>
          <w:rFonts w:ascii="Times New Roman"/>
          <w:b w:val="false"/>
          <w:i w:val="false"/>
          <w:color w:val="000000"/>
          <w:sz w:val="28"/>
        </w:rPr>
        <w:t>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салық төлеушілер болып табылмайтын тұлғалар үшін салық төлеуден босату құқығын растайтын құжаттарды бергеннен кейін жүргізіледі.</w:t>
      </w:r>
      <w:r>
        <w:br/>
      </w:r>
      <w:r>
        <w:rPr>
          <w:rFonts w:ascii="Times New Roman"/>
          <w:b w:val="false"/>
          <w:i w:val="false"/>
          <w:color w:val="000000"/>
          <w:sz w:val="28"/>
        </w:rPr>
        <w:t>
      Механикалық көлiк құралы мен тiркеменiң техникалық регламенттерде белгiленген қауiпсiздiк талаптарына сәйкестiгiн растау саласындағы құжаты болмаса, оны мемлекеттiк тiркеуге тыйым салынады.</w:t>
      </w:r>
      <w:r>
        <w:br/>
      </w:r>
      <w:r>
        <w:rPr>
          <w:rFonts w:ascii="Times New Roman"/>
          <w:b w:val="false"/>
          <w:i w:val="false"/>
          <w:color w:val="000000"/>
          <w:sz w:val="28"/>
        </w:rPr>
        <w:t>
</w:t>
      </w:r>
      <w:r>
        <w:rPr>
          <w:rFonts w:ascii="Times New Roman"/>
          <w:b w:val="false"/>
          <w:i w:val="false"/>
          <w:color w:val="000000"/>
          <w:sz w:val="28"/>
        </w:rPr>
        <w:t>
      Механикалық көлік құралдары мен тіркемелердің мынадай түрлері мемлекеттік тіркелуге жатады:</w:t>
      </w:r>
      <w:r>
        <w:br/>
      </w:r>
      <w:r>
        <w:rPr>
          <w:rFonts w:ascii="Times New Roman"/>
          <w:b w:val="false"/>
          <w:i w:val="false"/>
          <w:color w:val="000000"/>
          <w:sz w:val="28"/>
        </w:rPr>
        <w:t>
</w:t>
      </w:r>
      <w:r>
        <w:rPr>
          <w:rFonts w:ascii="Times New Roman"/>
          <w:b w:val="false"/>
          <w:i w:val="false"/>
          <w:color w:val="000000"/>
          <w:sz w:val="28"/>
        </w:rPr>
        <w:t>
      1) жеңіл, жүк автомобильдері және олардың базасында жасалған арнайы автомобильдердi қоса алғанда, автобустар, троллейбустар;</w:t>
      </w:r>
      <w:r>
        <w:br/>
      </w:r>
      <w:r>
        <w:rPr>
          <w:rFonts w:ascii="Times New Roman"/>
          <w:b w:val="false"/>
          <w:i w:val="false"/>
          <w:color w:val="000000"/>
          <w:sz w:val="28"/>
        </w:rPr>
        <w:t>
</w:t>
      </w:r>
      <w:r>
        <w:rPr>
          <w:rFonts w:ascii="Times New Roman"/>
          <w:b w:val="false"/>
          <w:i w:val="false"/>
          <w:color w:val="000000"/>
          <w:sz w:val="28"/>
        </w:rPr>
        <w:t>
      2) мотоциклдер және мотороллерлер;</w:t>
      </w:r>
      <w:r>
        <w:br/>
      </w:r>
      <w:r>
        <w:rPr>
          <w:rFonts w:ascii="Times New Roman"/>
          <w:b w:val="false"/>
          <w:i w:val="false"/>
          <w:color w:val="000000"/>
          <w:sz w:val="28"/>
        </w:rPr>
        <w:t>
</w:t>
      </w:r>
      <w:r>
        <w:rPr>
          <w:rFonts w:ascii="Times New Roman"/>
          <w:b w:val="false"/>
          <w:i w:val="false"/>
          <w:color w:val="000000"/>
          <w:sz w:val="28"/>
        </w:rPr>
        <w:t xml:space="preserve">
      3) автомобильдердің құрамында жүруге арналған тіркемелер; </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- 2006.01.10. </w:t>
      </w:r>
      <w:r>
        <w:rPr>
          <w:rFonts w:ascii="Times New Roman"/>
          <w:b w:val="false"/>
          <w:i w:val="false"/>
          <w:color w:val="000000"/>
          <w:sz w:val="28"/>
        </w:rPr>
        <w:t>№ 116</w:t>
      </w:r>
      <w:r>
        <w:rPr>
          <w:rFonts w:ascii="Times New Roman"/>
          <w:b w:val="false"/>
          <w:i w:val="false"/>
          <w:color w:val="ff0000"/>
          <w:sz w:val="28"/>
        </w:rPr>
        <w:t> </w:t>
      </w:r>
      <w:r>
        <w:rPr>
          <w:rFonts w:ascii="Times New Roman"/>
          <w:b w:val="false"/>
          <w:i w:val="false"/>
          <w:color w:val="ff0000"/>
          <w:sz w:val="28"/>
        </w:rPr>
        <w:t>Заңымен.</w:t>
      </w:r>
      <w:r>
        <w:br/>
      </w:r>
      <w:r>
        <w:rPr>
          <w:rFonts w:ascii="Times New Roman"/>
          <w:b w:val="false"/>
          <w:i w:val="false"/>
          <w:color w:val="000000"/>
          <w:sz w:val="28"/>
        </w:rPr>
        <w:t>
</w:t>
      </w:r>
      <w:r>
        <w:rPr>
          <w:rFonts w:ascii="Times New Roman"/>
          <w:b w:val="false"/>
          <w:i w:val="false"/>
          <w:color w:val="000000"/>
          <w:sz w:val="28"/>
        </w:rPr>
        <w:t>
      5) басқа мемлекеттерде тiркелген және Қазақстан Республикасының аумағына екi айдан артық мерзiмге әкелiнген жеңiл, жүк автомобильдерi және олардың шассилерінде жасалған арнайы автомобильдерді қоса алғанда, автобустар, троллейбустар, мотоциклдер мен мотороллерлер, автомобильдердiң құрамында жүруге арналған тiркемелер.</w:t>
      </w:r>
      <w:r>
        <w:br/>
      </w:r>
      <w:r>
        <w:rPr>
          <w:rFonts w:ascii="Times New Roman"/>
          <w:b w:val="false"/>
          <w:i w:val="false"/>
          <w:color w:val="000000"/>
          <w:sz w:val="28"/>
        </w:rPr>
        <w:t>
</w:t>
      </w:r>
      <w:r>
        <w:rPr>
          <w:rFonts w:ascii="Times New Roman"/>
          <w:b w:val="false"/>
          <w:i w:val="false"/>
          <w:color w:val="000000"/>
          <w:sz w:val="28"/>
        </w:rPr>
        <w:t>
      Механикалық көлік құралдары мен тіркемелердің мынадай түрлері мемлекеттік тіркелуге жатпайды:</w:t>
      </w:r>
      <w:r>
        <w:br/>
      </w:r>
      <w:r>
        <w:rPr>
          <w:rFonts w:ascii="Times New Roman"/>
          <w:b w:val="false"/>
          <w:i w:val="false"/>
          <w:color w:val="000000"/>
          <w:sz w:val="28"/>
        </w:rPr>
        <w:t>
</w:t>
      </w:r>
      <w:r>
        <w:rPr>
          <w:rFonts w:ascii="Times New Roman"/>
          <w:b w:val="false"/>
          <w:i w:val="false"/>
          <w:color w:val="000000"/>
          <w:sz w:val="28"/>
        </w:rPr>
        <w:t>
      1) жабық аумақтарда технологиялық көлік ретінде пайдаланылатын автомобильдер мен тракторлар, олардың базасында жасалған арнайы автомобильдер мен тракторларды, өздігінен жүретін шассилер мен механизмдерді, тіркемелерді қоса алғанда;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04.07.2013 </w:t>
      </w:r>
      <w:r>
        <w:rPr>
          <w:rFonts w:ascii="Times New Roman"/>
          <w:b w:val="false"/>
          <w:i w:val="false"/>
          <w:color w:val="000000"/>
          <w:sz w:val="28"/>
        </w:rPr>
        <w:t>№ 132-V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04.07.2013 </w:t>
      </w:r>
      <w:r>
        <w:rPr>
          <w:rFonts w:ascii="Times New Roman"/>
          <w:b w:val="false"/>
          <w:i w:val="false"/>
          <w:color w:val="000000"/>
          <w:sz w:val="28"/>
        </w:rPr>
        <w:t>№ 132-V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басқа мемлекеттерде тіркелген және Қазақстан Республикасының аумағына екі айдан аз мерзімге әкелінген жеңіл, жүк автомобильдері мен автобустар, олардың шассилерінде жасалған арнайы автомобильдерді қоса алғанда; мотоциклдер мен мотороллерлер, автомобильдердiң құрамында жүруге арналған тiркемелер.</w:t>
      </w:r>
      <w:r>
        <w:br/>
      </w:r>
      <w:r>
        <w:rPr>
          <w:rFonts w:ascii="Times New Roman"/>
          <w:b w:val="false"/>
          <w:i w:val="false"/>
          <w:color w:val="000000"/>
          <w:sz w:val="28"/>
        </w:rPr>
        <w:t>
</w:t>
      </w:r>
      <w:r>
        <w:rPr>
          <w:rFonts w:ascii="Times New Roman"/>
          <w:b w:val="false"/>
          <w:i w:val="false"/>
          <w:color w:val="000000"/>
          <w:sz w:val="28"/>
        </w:rPr>
        <w:t>
      4. Тiркелген көлiк құралдарының конструкциясына, соның iшiнде оның жол жүрiсi қауiпсiздiгiн қамтамасыз етуге әсер ететiн құрамдас бөлiктерiнiң, қосымша жабдықтау заттарының, қосалқы бөлшектердiң және керек-жарақтарының конструкциясына өзгерiстер енгiзiлгеннен кейiн Қазақстан Республикасының техникалық реттеу саласындағы </w:t>
      </w:r>
      <w:r>
        <w:rPr>
          <w:rFonts w:ascii="Times New Roman"/>
          <w:b w:val="false"/>
          <w:i w:val="false"/>
          <w:color w:val="000000"/>
          <w:sz w:val="28"/>
        </w:rPr>
        <w:t>заңнамасында</w:t>
      </w:r>
      <w:r>
        <w:rPr>
          <w:rFonts w:ascii="Times New Roman"/>
          <w:b w:val="false"/>
          <w:i w:val="false"/>
          <w:color w:val="ff0000"/>
          <w:sz w:val="28"/>
        </w:rPr>
        <w:t> </w:t>
      </w:r>
      <w:r>
        <w:rPr>
          <w:rFonts w:ascii="Times New Roman"/>
          <w:b w:val="false"/>
          <w:i w:val="false"/>
          <w:color w:val="000000"/>
          <w:sz w:val="28"/>
        </w:rPr>
        <w:t>белгiленген тәртiппен сәйкестiктi қайта растауды өткiзу қажет.</w:t>
      </w:r>
      <w:r>
        <w:br/>
      </w:r>
      <w:r>
        <w:rPr>
          <w:rFonts w:ascii="Times New Roman"/>
          <w:b w:val="false"/>
          <w:i w:val="false"/>
          <w:color w:val="000000"/>
          <w:sz w:val="28"/>
        </w:rPr>
        <w:t>
</w:t>
      </w:r>
      <w:r>
        <w:rPr>
          <w:rFonts w:ascii="Times New Roman"/>
          <w:b w:val="false"/>
          <w:i w:val="false"/>
          <w:color w:val="000000"/>
          <w:sz w:val="28"/>
        </w:rPr>
        <w:t>
      5. Жол қозғалысына қатысатын көлiк құралдарының конструкциясы, техникалық жай-күйi және жабдықтары жол жүрiсi қауiпсiздiгiн қамтамасыз етуге қатысты мынадай негiзгi талаптарға:</w:t>
      </w:r>
      <w:r>
        <w:br/>
      </w:r>
      <w:r>
        <w:rPr>
          <w:rFonts w:ascii="Times New Roman"/>
          <w:b w:val="false"/>
          <w:i w:val="false"/>
          <w:color w:val="000000"/>
          <w:sz w:val="28"/>
        </w:rPr>
        <w:t>
</w:t>
      </w:r>
      <w:r>
        <w:rPr>
          <w:rFonts w:ascii="Times New Roman"/>
          <w:b w:val="false"/>
          <w:i w:val="false"/>
          <w:color w:val="000000"/>
          <w:sz w:val="28"/>
        </w:rPr>
        <w:t>
      1) көлiк құралында жол қозғалысы қауiпсiздiгiн қамтамасыз ететiн тежегiш жүйе, рульдiк басқару, артқы жағын шолу айнасы, дыбыс сигналы, шассилер, жарық беру аспаптары болуына;</w:t>
      </w:r>
      <w:r>
        <w:br/>
      </w:r>
      <w:r>
        <w:rPr>
          <w:rFonts w:ascii="Times New Roman"/>
          <w:b w:val="false"/>
          <w:i w:val="false"/>
          <w:color w:val="000000"/>
          <w:sz w:val="28"/>
        </w:rPr>
        <w:t>
</w:t>
      </w:r>
      <w:r>
        <w:rPr>
          <w:rFonts w:ascii="Times New Roman"/>
          <w:b w:val="false"/>
          <w:i w:val="false"/>
          <w:color w:val="000000"/>
          <w:sz w:val="28"/>
        </w:rPr>
        <w:t>
      2) көлiк құралдарын қауiпсiз басқаруға мүмкiндiк беретiн шолу мен көрудiң жеткiлiктi мөлшерде қамтамасыз етiлуiне;</w:t>
      </w:r>
      <w:r>
        <w:br/>
      </w:r>
      <w:r>
        <w:rPr>
          <w:rFonts w:ascii="Times New Roman"/>
          <w:b w:val="false"/>
          <w:i w:val="false"/>
          <w:color w:val="000000"/>
          <w:sz w:val="28"/>
        </w:rPr>
        <w:t>
</w:t>
      </w:r>
      <w:r>
        <w:rPr>
          <w:rFonts w:ascii="Times New Roman"/>
          <w:b w:val="false"/>
          <w:i w:val="false"/>
          <w:color w:val="000000"/>
          <w:sz w:val="28"/>
        </w:rPr>
        <w:t>
      3) адам өмiрi мен денсаулығына және қоршаған ортаға зиян келтiру қаупiн болғызбайтын қосымша жабдық тетiктерi, заттары және көлiк құралының бейiмделген құрылғылары болуына;</w:t>
      </w:r>
      <w:r>
        <w:br/>
      </w:r>
      <w:r>
        <w:rPr>
          <w:rFonts w:ascii="Times New Roman"/>
          <w:b w:val="false"/>
          <w:i w:val="false"/>
          <w:color w:val="000000"/>
          <w:sz w:val="28"/>
        </w:rPr>
        <w:t>
</w:t>
      </w:r>
      <w:r>
        <w:rPr>
          <w:rFonts w:ascii="Times New Roman"/>
          <w:b w:val="false"/>
          <w:i w:val="false"/>
          <w:color w:val="000000"/>
          <w:sz w:val="28"/>
        </w:rPr>
        <w:t>
      4) жол-көлiк оқиғасы болған жағдайда жолаушылар және жол қозғалысының басқа да қатысушылары үшiн қауiпiсiздiктi бәсеңдетудi қамтамасыз етуге сәйкес келуге тиiс.</w:t>
      </w:r>
      <w:r>
        <w:br/>
      </w:r>
      <w:r>
        <w:rPr>
          <w:rFonts w:ascii="Times New Roman"/>
          <w:b w:val="false"/>
          <w:i w:val="false"/>
          <w:color w:val="000000"/>
          <w:sz w:val="28"/>
        </w:rPr>
        <w:t>
</w:t>
      </w:r>
      <w:r>
        <w:rPr>
          <w:rFonts w:ascii="Times New Roman"/>
          <w:b w:val="false"/>
          <w:i w:val="false"/>
          <w:color w:val="000000"/>
          <w:sz w:val="28"/>
        </w:rPr>
        <w:t>
      6. Көлiк құралдарын пайдалану кезiнде олардан қоршаған ортаға бөлiнетiн шығарындылар қоршаған ортаны қорғау саласындағы </w:t>
      </w:r>
      <w:r>
        <w:rPr>
          <w:rFonts w:ascii="Times New Roman"/>
          <w:b w:val="false"/>
          <w:i w:val="false"/>
          <w:color w:val="000000"/>
          <w:sz w:val="28"/>
        </w:rPr>
        <w:t>техникалық регламенттерде</w:t>
      </w:r>
      <w:r>
        <w:rPr>
          <w:rFonts w:ascii="Times New Roman"/>
          <w:b w:val="false"/>
          <w:i w:val="false"/>
          <w:color w:val="ff0000"/>
          <w:sz w:val="28"/>
        </w:rPr>
        <w:t> </w:t>
      </w:r>
      <w:r>
        <w:rPr>
          <w:rFonts w:ascii="Times New Roman"/>
          <w:b w:val="false"/>
          <w:i w:val="false"/>
          <w:color w:val="000000"/>
          <w:sz w:val="28"/>
        </w:rPr>
        <w:t>белгiленген жол берiлетiн деңгейден аспауға тиiс.</w:t>
      </w:r>
      <w:r>
        <w:br/>
      </w:r>
      <w:r>
        <w:rPr>
          <w:rFonts w:ascii="Times New Roman"/>
          <w:b w:val="false"/>
          <w:i w:val="false"/>
          <w:color w:val="000000"/>
          <w:sz w:val="28"/>
        </w:rPr>
        <w:t>
</w:t>
      </w:r>
      <w:r>
        <w:rPr>
          <w:rFonts w:ascii="Times New Roman"/>
          <w:b w:val="false"/>
          <w:i w:val="false"/>
          <w:color w:val="000000"/>
          <w:sz w:val="28"/>
        </w:rPr>
        <w:t>
      7. Көлік құралдарын мемлекеттік тіркеу көлік құралдарын және олардың тіркемелерін мемлекеттік тіркеудің бірыңғай ақпараттық жүйесінде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2001.12.24 </w:t>
      </w:r>
      <w:r>
        <w:rPr>
          <w:rFonts w:ascii="Times New Roman"/>
          <w:b w:val="false"/>
          <w:i w:val="false"/>
          <w:color w:val="000000"/>
          <w:sz w:val="28"/>
        </w:rPr>
        <w:t>№ 276</w:t>
      </w:r>
      <w:r>
        <w:rPr>
          <w:rFonts w:ascii="Times New Roman"/>
          <w:b w:val="false"/>
          <w:i w:val="false"/>
          <w:color w:val="ff0000"/>
          <w:sz w:val="28"/>
        </w:rPr>
        <w:t xml:space="preserve">, 2003.06.10 </w:t>
      </w:r>
      <w:r>
        <w:rPr>
          <w:rFonts w:ascii="Times New Roman"/>
          <w:b w:val="false"/>
          <w:i w:val="false"/>
          <w:color w:val="000000"/>
          <w:sz w:val="28"/>
        </w:rPr>
        <w:t>№ 433</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(2005.01.01 бастап күшіне енеді), 2006.01.10 </w:t>
      </w:r>
      <w:r>
        <w:rPr>
          <w:rFonts w:ascii="Times New Roman"/>
          <w:b w:val="false"/>
          <w:i w:val="false"/>
          <w:color w:val="000000"/>
          <w:sz w:val="28"/>
        </w:rPr>
        <w:t xml:space="preserve">№ 116 </w:t>
      </w:r>
      <w:r>
        <w:rPr>
          <w:rFonts w:ascii="Times New Roman"/>
          <w:b w:val="false"/>
          <w:i w:val="false"/>
          <w:color w:val="ff0000"/>
          <w:sz w:val="28"/>
        </w:rPr>
        <w:t xml:space="preserve">(2006.01.01 бастап күшіне енеді), 2006.12.29 </w:t>
      </w:r>
      <w:r>
        <w:rPr>
          <w:rFonts w:ascii="Times New Roman"/>
          <w:b w:val="false"/>
          <w:i w:val="false"/>
          <w:color w:val="000000"/>
          <w:sz w:val="28"/>
        </w:rPr>
        <w:t>№ 209</w:t>
      </w:r>
      <w:r>
        <w:rPr>
          <w:rFonts w:ascii="Times New Roman"/>
          <w:b w:val="false"/>
          <w:i w:val="false"/>
          <w:color w:val="ff0000"/>
          <w:sz w:val="28"/>
        </w:rPr>
        <w:t xml:space="preserve">, 2008.12.10 </w:t>
      </w:r>
      <w:r>
        <w:rPr>
          <w:rFonts w:ascii="Times New Roman"/>
          <w:b w:val="false"/>
          <w:i w:val="false"/>
          <w:color w:val="000000"/>
          <w:sz w:val="28"/>
        </w:rPr>
        <w:t xml:space="preserve">№ 101-IV </w:t>
      </w:r>
      <w:r>
        <w:rPr>
          <w:rFonts w:ascii="Times New Roman"/>
          <w:b w:val="false"/>
          <w:i w:val="false"/>
          <w:color w:val="ff0000"/>
          <w:sz w:val="28"/>
        </w:rPr>
        <w:t xml:space="preserve">(2009.01.01 бастап қолданысқа енгізіледі), 2009.11.16 </w:t>
      </w:r>
      <w:r>
        <w:rPr>
          <w:rFonts w:ascii="Times New Roman"/>
          <w:b w:val="false"/>
          <w:i w:val="false"/>
          <w:color w:val="000000"/>
          <w:sz w:val="28"/>
        </w:rPr>
        <w:t>№ 200-IV</w:t>
      </w:r>
      <w:r>
        <w:rPr>
          <w:rFonts w:ascii="Times New Roman"/>
          <w:b w:val="false"/>
          <w:i w:val="false"/>
          <w:color w:val="ff0000"/>
          <w:sz w:val="28"/>
        </w:rPr>
        <w:t xml:space="preserve"> (2010.01.01 бастап қолданысқа енгізіледі), 2011.01.24 </w:t>
      </w:r>
      <w:r>
        <w:rPr>
          <w:rFonts w:ascii="Times New Roman"/>
          <w:b w:val="false"/>
          <w:i w:val="false"/>
          <w:color w:val="000000"/>
          <w:sz w:val="28"/>
        </w:rPr>
        <w:t>№ 399-IV</w:t>
      </w:r>
      <w:r>
        <w:rPr>
          <w:rFonts w:ascii="Times New Roman"/>
          <w:b w:val="false"/>
          <w:i w:val="false"/>
          <w:color w:val="000000"/>
          <w:sz w:val="28"/>
        </w:rPr>
        <w:t> </w:t>
      </w:r>
      <w:r>
        <w:rPr>
          <w:rFonts w:ascii="Times New Roman"/>
          <w:b w:val="false"/>
          <w:i w:val="false"/>
          <w:color w:val="ff0000"/>
          <w:sz w:val="28"/>
        </w:rPr>
        <w:t xml:space="preserve">(2012.01.01 бастап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Заңдарымен.</w:t>
      </w:r>
    </w:p>
    <w:bookmarkEnd w:id="35"/>
    <w:bookmarkStart w:name="z200" w:id="36"/>
    <w:p>
      <w:pPr>
        <w:spacing w:after="0"/>
        <w:ind w:left="0"/>
        <w:jc w:val="both"/>
      </w:pPr>
      <w:r>
        <w:rPr>
          <w:rFonts w:ascii="Times New Roman"/>
          <w:b w:val="false"/>
          <w:i w:val="false"/>
          <w:color w:val="000000"/>
          <w:sz w:val="28"/>
        </w:rPr>
        <w:t>
      </w:t>
      </w:r>
      <w:r>
        <w:rPr>
          <w:rFonts w:ascii="Times New Roman"/>
          <w:b/>
          <w:i w:val="false"/>
          <w:color w:val="000000"/>
          <w:sz w:val="28"/>
        </w:rPr>
        <w:t>18-1-бап. Техникалық байқау операторларының тiзiлiмi</w:t>
      </w:r>
    </w:p>
    <w:bookmarkEnd w:id="36"/>
    <w:p>
      <w:pPr>
        <w:spacing w:after="0"/>
        <w:ind w:left="0"/>
        <w:jc w:val="both"/>
      </w:pPr>
      <w:r>
        <w:rPr>
          <w:rFonts w:ascii="Times New Roman"/>
          <w:b w:val="false"/>
          <w:i w:val="false"/>
          <w:color w:val="ff0000"/>
          <w:sz w:val="28"/>
        </w:rPr>
        <w:t xml:space="preserve">      Ескерту. Тақырып жаңа редакцияда - ҚР 2012.04.27 </w:t>
      </w:r>
      <w:r>
        <w:rPr>
          <w:rFonts w:ascii="Times New Roman"/>
          <w:b w:val="false"/>
          <w:i w:val="false"/>
          <w:color w:val="ff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1" w:id="37"/>
    <w:p>
      <w:pPr>
        <w:spacing w:after="0"/>
        <w:ind w:left="0"/>
        <w:jc w:val="both"/>
      </w:pPr>
      <w:r>
        <w:rPr>
          <w:rFonts w:ascii="Times New Roman"/>
          <w:b w:val="false"/>
          <w:i w:val="false"/>
          <w:color w:val="000000"/>
          <w:sz w:val="28"/>
        </w:rPr>
        <w:t>
      1. Көлік және коммуникация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техникалық байқау операторларының тізілімін жүргізеді, оның мерзімді баспасөз басылымдарында қазақ және орыс тілдерінде жариялануын жүзеге асырады және оны өзінің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Тізілімді жүргізу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Техникалық байқау операторы механикалық көлік құралдары мен олардың тіркемелерін міндетті техникалық байқаудан өткізу жөніндегі қызметті көлік және коммуникация саласындағы уәкілетті орган техникалық байқау операторларының тізіліміне енгізген күннен бастап жүзеге асырады.</w:t>
      </w:r>
      <w:r>
        <w:br/>
      </w:r>
      <w:r>
        <w:rPr>
          <w:rFonts w:ascii="Times New Roman"/>
          <w:b w:val="false"/>
          <w:i w:val="false"/>
          <w:color w:val="000000"/>
          <w:sz w:val="28"/>
        </w:rPr>
        <w:t>
</w:t>
      </w:r>
      <w:r>
        <w:rPr>
          <w:rFonts w:ascii="Times New Roman"/>
          <w:b w:val="false"/>
          <w:i w:val="false"/>
          <w:color w:val="000000"/>
          <w:sz w:val="28"/>
        </w:rPr>
        <w:t>
      2. Техникалық байқау операторларының тізіліміне енгізу мақсатында көлік және коммуникация саласындағы уәкілетті органға мынадай құжаттар:</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заңды тұлға үшiн – заңды тұлғаны мемлекеттiк тiркеу (қайта тіркеу) туралы анықтама;</w:t>
      </w:r>
      <w:r>
        <w:br/>
      </w:r>
      <w:r>
        <w:rPr>
          <w:rFonts w:ascii="Times New Roman"/>
          <w:b w:val="false"/>
          <w:i w:val="false"/>
          <w:color w:val="000000"/>
          <w:sz w:val="28"/>
        </w:rPr>
        <w:t>
</w:t>
      </w:r>
      <w:r>
        <w:rPr>
          <w:rFonts w:ascii="Times New Roman"/>
          <w:b w:val="false"/>
          <w:i w:val="false"/>
          <w:color w:val="000000"/>
          <w:sz w:val="28"/>
        </w:rPr>
        <w:t>
      3) дара кәсіпкер үшін - жеке басын куәландыратын құжаттың және дара кәсіпкер ретінде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жылжымайтын мүлікке құқықтарды тіркеу жүргізілгені туралы мөртабан қойылған, техникалық байқау операторының жылжымайтын мүлікке меншік немесе оны иелену және пайдалану құқығын растайтын құжаттардың нотариат куәландырған көшірмелері;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6) сынақ жабдығын аттестаттау және өлшем құралдарын салыстырып тексеру сертификаттарының көшірмелері;</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белгіленген нысан бойынша сынақ жабдықтары мен өлшем құралдары туралы ақпарат ұсынылады.</w:t>
      </w:r>
      <w:r>
        <w:br/>
      </w:r>
      <w:r>
        <w:rPr>
          <w:rFonts w:ascii="Times New Roman"/>
          <w:b w:val="false"/>
          <w:i w:val="false"/>
          <w:color w:val="000000"/>
          <w:sz w:val="28"/>
        </w:rPr>
        <w:t>
</w:t>
      </w:r>
      <w:r>
        <w:rPr>
          <w:rFonts w:ascii="Times New Roman"/>
          <w:b w:val="false"/>
          <w:i w:val="false"/>
          <w:color w:val="000000"/>
          <w:sz w:val="28"/>
        </w:rPr>
        <w:t>
      3. Көлік және коммуникация саласындағы уәкілетті орган өтінішті оған қоса беріліп отырған құжаттармен бірге ол берілген күннен бастап  бес жұмыс күні ішінде қарайды, оның қорытындысы бойынша өтініш берушіге тізілімге енгізу туралы жазбаша хабарлама немесе дәлелді бас тарту жіберіледі.</w:t>
      </w:r>
      <w:r>
        <w:br/>
      </w:r>
      <w:r>
        <w:rPr>
          <w:rFonts w:ascii="Times New Roman"/>
          <w:b w:val="false"/>
          <w:i w:val="false"/>
          <w:color w:val="000000"/>
          <w:sz w:val="28"/>
        </w:rPr>
        <w:t>
</w:t>
      </w:r>
      <w:r>
        <w:rPr>
          <w:rFonts w:ascii="Times New Roman"/>
          <w:b w:val="false"/>
          <w:i w:val="false"/>
          <w:color w:val="000000"/>
          <w:sz w:val="28"/>
        </w:rPr>
        <w:t>
      4. Техникалық байқау операторларының тізіліміне енгізуден бас тарту үшін:</w:t>
      </w:r>
      <w:r>
        <w:br/>
      </w:r>
      <w:r>
        <w:rPr>
          <w:rFonts w:ascii="Times New Roman"/>
          <w:b w:val="false"/>
          <w:i w:val="false"/>
          <w:color w:val="000000"/>
          <w:sz w:val="28"/>
        </w:rPr>
        <w:t>
</w:t>
      </w:r>
      <w:r>
        <w:rPr>
          <w:rFonts w:ascii="Times New Roman"/>
          <w:b w:val="false"/>
          <w:i w:val="false"/>
          <w:color w:val="000000"/>
          <w:sz w:val="28"/>
        </w:rPr>
        <w:t>
      1) осы баптың 2-тармағына сәйкес талап етілетін құжаттарды ұсынбау;</w:t>
      </w:r>
      <w:r>
        <w:br/>
      </w:r>
      <w:r>
        <w:rPr>
          <w:rFonts w:ascii="Times New Roman"/>
          <w:b w:val="false"/>
          <w:i w:val="false"/>
          <w:color w:val="000000"/>
          <w:sz w:val="28"/>
        </w:rPr>
        <w:t>
</w:t>
      </w:r>
      <w:r>
        <w:rPr>
          <w:rFonts w:ascii="Times New Roman"/>
          <w:b w:val="false"/>
          <w:i w:val="false"/>
          <w:color w:val="000000"/>
          <w:sz w:val="28"/>
        </w:rPr>
        <w:t>
      2) ұсынылған құжаттардағы мәліметтердің дәйексіздігі;</w:t>
      </w:r>
      <w:r>
        <w:br/>
      </w:r>
      <w:r>
        <w:rPr>
          <w:rFonts w:ascii="Times New Roman"/>
          <w:b w:val="false"/>
          <w:i w:val="false"/>
          <w:color w:val="000000"/>
          <w:sz w:val="28"/>
        </w:rPr>
        <w:t>
</w:t>
      </w:r>
      <w:r>
        <w:rPr>
          <w:rFonts w:ascii="Times New Roman"/>
          <w:b w:val="false"/>
          <w:i w:val="false"/>
          <w:color w:val="000000"/>
          <w:sz w:val="28"/>
        </w:rPr>
        <w:t>
      3) осы баптың 5-тармағының 3), 4) және 5) тармақшаларында көрсетілген негіздер бойынша өтініш берілген күнге дейін алты айдың ішінде техникалық байқау операторларының тізілімінен шығару негіз болып табылады.</w:t>
      </w:r>
      <w:r>
        <w:br/>
      </w:r>
      <w:r>
        <w:rPr>
          <w:rFonts w:ascii="Times New Roman"/>
          <w:b w:val="false"/>
          <w:i w:val="false"/>
          <w:color w:val="000000"/>
          <w:sz w:val="28"/>
        </w:rPr>
        <w:t>
</w:t>
      </w:r>
      <w:r>
        <w:rPr>
          <w:rFonts w:ascii="Times New Roman"/>
          <w:b w:val="false"/>
          <w:i w:val="false"/>
          <w:color w:val="000000"/>
          <w:sz w:val="28"/>
        </w:rPr>
        <w:t>
      5. Техникалық байқау операторларының тізілімінен шығару үшін:</w:t>
      </w:r>
      <w:r>
        <w:br/>
      </w:r>
      <w:r>
        <w:rPr>
          <w:rFonts w:ascii="Times New Roman"/>
          <w:b w:val="false"/>
          <w:i w:val="false"/>
          <w:color w:val="000000"/>
          <w:sz w:val="28"/>
        </w:rPr>
        <w:t>
</w:t>
      </w:r>
      <w:r>
        <w:rPr>
          <w:rFonts w:ascii="Times New Roman"/>
          <w:b w:val="false"/>
          <w:i w:val="false"/>
          <w:color w:val="000000"/>
          <w:sz w:val="28"/>
        </w:rPr>
        <w:t>
      1) дара кәсіпкердің немесе заңды тұлғаның техникалық байқау операторларының тізілімінен өз еркімен шығару туралы өтініші;</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дара кәсіпкер қызметінің тоқтатылуы немесе заңды тұлғаның таратылуы;</w:t>
      </w:r>
      <w:r>
        <w:br/>
      </w:r>
      <w:r>
        <w:rPr>
          <w:rFonts w:ascii="Times New Roman"/>
          <w:b w:val="false"/>
          <w:i w:val="false"/>
          <w:color w:val="000000"/>
          <w:sz w:val="28"/>
        </w:rPr>
        <w:t>
</w:t>
      </w:r>
      <w:r>
        <w:rPr>
          <w:rFonts w:ascii="Times New Roman"/>
          <w:b w:val="false"/>
          <w:i w:val="false"/>
          <w:color w:val="000000"/>
          <w:sz w:val="28"/>
        </w:rPr>
        <w:t>
      3) техникалық байқау операторларының тізіліміне енгізу кезінде көрінеу бұрыс ақпарат ұсыну;</w:t>
      </w:r>
      <w:r>
        <w:br/>
      </w:r>
      <w:r>
        <w:rPr>
          <w:rFonts w:ascii="Times New Roman"/>
          <w:b w:val="false"/>
          <w:i w:val="false"/>
          <w:color w:val="000000"/>
          <w:sz w:val="28"/>
        </w:rPr>
        <w:t>
</w:t>
      </w:r>
      <w:r>
        <w:rPr>
          <w:rFonts w:ascii="Times New Roman"/>
          <w:b w:val="false"/>
          <w:i w:val="false"/>
          <w:color w:val="000000"/>
          <w:sz w:val="28"/>
        </w:rPr>
        <w:t>
      4) механикалық көлік құралдарын және олардың тіркемелерін міндетті техникалық байқаудан өткізу және жөндеу, оларға техникалық қызметтер көрсету бойынша көрсетілетін қызметтерді қоса атқару;</w:t>
      </w:r>
      <w:r>
        <w:br/>
      </w:r>
      <w:r>
        <w:rPr>
          <w:rFonts w:ascii="Times New Roman"/>
          <w:b w:val="false"/>
          <w:i w:val="false"/>
          <w:color w:val="000000"/>
          <w:sz w:val="28"/>
        </w:rPr>
        <w:t>
</w:t>
      </w:r>
      <w:r>
        <w:rPr>
          <w:rFonts w:ascii="Times New Roman"/>
          <w:b w:val="false"/>
          <w:i w:val="false"/>
          <w:color w:val="000000"/>
          <w:sz w:val="28"/>
        </w:rPr>
        <w:t>
      5) механикалық көлік құралдарын және олардың тіркемелерін міндетті техникалық байқауды жүзеге асыру саласында әкімшілік құқық бұзушылықты бір жыл ішінде қайталап жасау негіз болып табылады.</w:t>
      </w:r>
      <w:r>
        <w:br/>
      </w:r>
      <w:r>
        <w:rPr>
          <w:rFonts w:ascii="Times New Roman"/>
          <w:b w:val="false"/>
          <w:i w:val="false"/>
          <w:color w:val="000000"/>
          <w:sz w:val="28"/>
        </w:rPr>
        <w:t>
</w:t>
      </w:r>
      <w:r>
        <w:rPr>
          <w:rFonts w:ascii="Times New Roman"/>
          <w:b w:val="false"/>
          <w:i w:val="false"/>
          <w:color w:val="000000"/>
          <w:sz w:val="28"/>
        </w:rPr>
        <w:t>
      Техникалық байқау операторларының тізілімінен шығару туралы хабарлама көлік және коммуникация саласындағы уәкілетті орган тиісті шешім қабылдағаннан кейін үш жұмыс күні ішінде дара кәсіпкерге немесе заңды тұлғаға жіберіледі.</w:t>
      </w:r>
      <w:r>
        <w:br/>
      </w:r>
      <w:r>
        <w:rPr>
          <w:rFonts w:ascii="Times New Roman"/>
          <w:b w:val="false"/>
          <w:i w:val="false"/>
          <w:color w:val="000000"/>
          <w:sz w:val="28"/>
        </w:rPr>
        <w:t>
      </w:t>
      </w:r>
      <w:r>
        <w:rPr>
          <w:rFonts w:ascii="Times New Roman"/>
          <w:b w:val="false"/>
          <w:i w:val="false"/>
          <w:color w:val="ff0000"/>
          <w:sz w:val="28"/>
        </w:rPr>
        <w:t xml:space="preserve">Ескерту. Заң 18-1-баппен толықтырылды - ҚР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37"/>
    <w:bookmarkStart w:name="z22" w:id="38"/>
    <w:p>
      <w:pPr>
        <w:spacing w:after="0"/>
        <w:ind w:left="0"/>
        <w:jc w:val="both"/>
      </w:pPr>
      <w:r>
        <w:rPr>
          <w:rFonts w:ascii="Times New Roman"/>
          <w:b w:val="false"/>
          <w:i w:val="false"/>
          <w:color w:val="000000"/>
          <w:sz w:val="28"/>
        </w:rPr>
        <w:t>
      </w:t>
      </w:r>
      <w:r>
        <w:rPr>
          <w:rFonts w:ascii="Times New Roman"/>
          <w:b/>
          <w:i w:val="false"/>
          <w:color w:val="000000"/>
          <w:sz w:val="28"/>
        </w:rPr>
        <w:t>19-бап. Механикалық көлік құралдарын және олардың</w:t>
      </w:r>
      <w:r>
        <w:br/>
      </w:r>
      <w:r>
        <w:rPr>
          <w:rFonts w:ascii="Times New Roman"/>
          <w:b w:val="false"/>
          <w:i w:val="false"/>
          <w:color w:val="000000"/>
          <w:sz w:val="28"/>
        </w:rPr>
        <w:t>
               </w:t>
      </w:r>
      <w:r>
        <w:rPr>
          <w:rFonts w:ascii="Times New Roman"/>
          <w:b/>
          <w:i w:val="false"/>
          <w:color w:val="000000"/>
          <w:sz w:val="28"/>
        </w:rPr>
        <w:t>тіркемелерін міндетті техникалық байқаудан өткізу</w:t>
      </w:r>
    </w:p>
    <w:bookmarkEnd w:id="38"/>
    <w:bookmarkStart w:name="z33" w:id="39"/>
    <w:p>
      <w:pPr>
        <w:spacing w:after="0"/>
        <w:ind w:left="0"/>
        <w:jc w:val="both"/>
      </w:pPr>
      <w:r>
        <w:rPr>
          <w:rFonts w:ascii="Times New Roman"/>
          <w:b w:val="false"/>
          <w:i w:val="false"/>
          <w:color w:val="000000"/>
          <w:sz w:val="28"/>
        </w:rPr>
        <w:t>
      1. Қазақстан Республикасының аумағында пайдаланылып жүрген және жол жүрісі қауіпсіздігі жөніндегі атқарушы орталық органда тіркелген механикалық көлік құралдары және олардың тіркемелері міндетті техникалық байқаудан өткізілуге жатады.</w:t>
      </w:r>
      <w:r>
        <w:br/>
      </w:r>
      <w:r>
        <w:rPr>
          <w:rFonts w:ascii="Times New Roman"/>
          <w:b w:val="false"/>
          <w:i w:val="false"/>
          <w:color w:val="000000"/>
          <w:sz w:val="28"/>
        </w:rPr>
        <w:t>
      Міндетті техникалық байқау механикалық көлік құралдарының және олардың тіркемелерінің Қазақстан Республикасының заңнамасында белгіленген талаптарға сәйкестігін тексеруді қамтиды.</w:t>
      </w:r>
      <w:r>
        <w:br/>
      </w:r>
      <w:r>
        <w:rPr>
          <w:rFonts w:ascii="Times New Roman"/>
          <w:b w:val="false"/>
          <w:i w:val="false"/>
          <w:color w:val="000000"/>
          <w:sz w:val="28"/>
        </w:rPr>
        <w:t>
</w:t>
      </w:r>
      <w:r>
        <w:rPr>
          <w:rFonts w:ascii="Times New Roman"/>
          <w:b w:val="false"/>
          <w:i w:val="false"/>
          <w:color w:val="000000"/>
          <w:sz w:val="28"/>
        </w:rPr>
        <w:t>
      2. Көлік құралының тіркелген жеріне және көлік құралы иесінің тұратын жеріне қарамастан, көлік және коммуникация саласындағы уәкілетті орган техникалық байқау операторларының тізіліміне енгізген техникалық байқау операторлары міндетті техникалық байқауды жүргізеді.</w:t>
      </w:r>
      <w:r>
        <w:br/>
      </w:r>
      <w:r>
        <w:rPr>
          <w:rFonts w:ascii="Times New Roman"/>
          <w:b w:val="false"/>
          <w:i w:val="false"/>
          <w:color w:val="000000"/>
          <w:sz w:val="28"/>
        </w:rPr>
        <w:t>
</w:t>
      </w:r>
      <w:r>
        <w:rPr>
          <w:rFonts w:ascii="Times New Roman"/>
          <w:b w:val="false"/>
          <w:i w:val="false"/>
          <w:color w:val="000000"/>
          <w:sz w:val="28"/>
        </w:rPr>
        <w:t>
      Техникалық байқау операторлары жария шарт негізінде қызметтер көрсетеді.</w:t>
      </w:r>
      <w:r>
        <w:br/>
      </w:r>
      <w:r>
        <w:rPr>
          <w:rFonts w:ascii="Times New Roman"/>
          <w:b w:val="false"/>
          <w:i w:val="false"/>
          <w:color w:val="000000"/>
          <w:sz w:val="28"/>
        </w:rPr>
        <w:t>
</w:t>
      </w:r>
      <w:r>
        <w:rPr>
          <w:rFonts w:ascii="Times New Roman"/>
          <w:b w:val="false"/>
          <w:i w:val="false"/>
          <w:color w:val="000000"/>
          <w:sz w:val="28"/>
        </w:rPr>
        <w:t>
      3. Механикалық көлік құралдарын және олардың тіркемелерін міндетті техникалық байқаудан өткізу және жөндеу, оларға техникалық қызметтер көрсету бойынша көрсетілетін қызметтерді қоса атқаруға жол берілмейді.</w:t>
      </w:r>
      <w:r>
        <w:br/>
      </w:r>
      <w:r>
        <w:rPr>
          <w:rFonts w:ascii="Times New Roman"/>
          <w:b w:val="false"/>
          <w:i w:val="false"/>
          <w:color w:val="000000"/>
          <w:sz w:val="28"/>
        </w:rPr>
        <w:t>
      Техникалық байқау операторының аумағында механикалық көлік құралдарын және олардың тіркемелерін жөндеу және оларға техникалық қызметтер көрсету бойынша қызметтер көрсетуге жол берілмейді.</w:t>
      </w:r>
      <w:r>
        <w:br/>
      </w:r>
      <w:r>
        <w:rPr>
          <w:rFonts w:ascii="Times New Roman"/>
          <w:b w:val="false"/>
          <w:i w:val="false"/>
          <w:color w:val="000000"/>
          <w:sz w:val="28"/>
        </w:rPr>
        <w:t>
</w:t>
      </w:r>
      <w:r>
        <w:rPr>
          <w:rFonts w:ascii="Times New Roman"/>
          <w:b w:val="false"/>
          <w:i w:val="false"/>
          <w:color w:val="000000"/>
          <w:sz w:val="28"/>
        </w:rPr>
        <w:t>
      4. Техникалық байқау операторы:</w:t>
      </w:r>
      <w:r>
        <w:br/>
      </w:r>
      <w:r>
        <w:rPr>
          <w:rFonts w:ascii="Times New Roman"/>
          <w:b w:val="false"/>
          <w:i w:val="false"/>
          <w:color w:val="000000"/>
          <w:sz w:val="28"/>
        </w:rPr>
        <w:t>
</w:t>
      </w:r>
      <w:r>
        <w:rPr>
          <w:rFonts w:ascii="Times New Roman"/>
          <w:b w:val="false"/>
          <w:i w:val="false"/>
          <w:color w:val="000000"/>
          <w:sz w:val="28"/>
        </w:rPr>
        <w:t>
      1) астанада, республикалық және облыстық маңызы бар қалаларда техникалық байқау орталығы ашылған кезде техникалық байқаудың стационарлық және ұтқыр желiлерiн пайдалана отырып, мiндеттi техникалық байқаудан өткізуді жүзеге асырады;</w:t>
      </w:r>
      <w:r>
        <w:br/>
      </w:r>
      <w:r>
        <w:rPr>
          <w:rFonts w:ascii="Times New Roman"/>
          <w:b w:val="false"/>
          <w:i w:val="false"/>
          <w:color w:val="000000"/>
          <w:sz w:val="28"/>
        </w:rPr>
        <w:t>
</w:t>
      </w:r>
      <w:r>
        <w:rPr>
          <w:rFonts w:ascii="Times New Roman"/>
          <w:b w:val="false"/>
          <w:i w:val="false"/>
          <w:color w:val="000000"/>
          <w:sz w:val="28"/>
        </w:rPr>
        <w:t>
      2) көлік және коммуникация саласындағы уәкілетті орган айқындаған қызмет өңірі шегінде міндетті техникалық байқау өткізуді қамтамасыз етеді;</w:t>
      </w:r>
      <w:r>
        <w:br/>
      </w:r>
      <w:r>
        <w:rPr>
          <w:rFonts w:ascii="Times New Roman"/>
          <w:b w:val="false"/>
          <w:i w:val="false"/>
          <w:color w:val="000000"/>
          <w:sz w:val="28"/>
        </w:rPr>
        <w:t>
</w:t>
      </w:r>
      <w:r>
        <w:rPr>
          <w:rFonts w:ascii="Times New Roman"/>
          <w:b w:val="false"/>
          <w:i w:val="false"/>
          <w:color w:val="000000"/>
          <w:sz w:val="28"/>
        </w:rPr>
        <w:t>
      3) қызмет өңірінде міндетті техникалық байқау өткізудің кестесі туралы халықты хабардар етеді;</w:t>
      </w:r>
      <w:r>
        <w:br/>
      </w:r>
      <w:r>
        <w:rPr>
          <w:rFonts w:ascii="Times New Roman"/>
          <w:b w:val="false"/>
          <w:i w:val="false"/>
          <w:color w:val="000000"/>
          <w:sz w:val="28"/>
        </w:rPr>
        <w:t>
</w:t>
      </w:r>
      <w:r>
        <w:rPr>
          <w:rFonts w:ascii="Times New Roman"/>
          <w:b w:val="false"/>
          <w:i w:val="false"/>
          <w:color w:val="000000"/>
          <w:sz w:val="28"/>
        </w:rPr>
        <w:t>
      4) аудандардың әкімшілік орталықтарында, ауылдық округтерде және аудандық маңызы бар қалаларда техникалық байқау орталығы ашылған кезде техникалық байқаудың стационарлық және (немесе) ұтқыр желiлерiн пайдалана отырып, мiндеттi техникалық байқаудан өткізуді жүзеге асырады.</w:t>
      </w:r>
      <w:r>
        <w:br/>
      </w:r>
      <w:r>
        <w:rPr>
          <w:rFonts w:ascii="Times New Roman"/>
          <w:b w:val="false"/>
          <w:i w:val="false"/>
          <w:color w:val="000000"/>
          <w:sz w:val="28"/>
        </w:rPr>
        <w:t>
</w:t>
      </w:r>
      <w:r>
        <w:rPr>
          <w:rFonts w:ascii="Times New Roman"/>
          <w:b w:val="false"/>
          <w:i w:val="false"/>
          <w:color w:val="000000"/>
          <w:sz w:val="28"/>
        </w:rPr>
        <w:t>
      Қызмет өңірін айқындау тәртібін көлік және коммуникация саласындағы уәкілетті орган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Міндетті техникалық байқауды өткізу екі кезеңді: дайындық және негізгі кезеңдерді қамтиды.</w:t>
      </w:r>
      <w:r>
        <w:br/>
      </w:r>
      <w:r>
        <w:rPr>
          <w:rFonts w:ascii="Times New Roman"/>
          <w:b w:val="false"/>
          <w:i w:val="false"/>
          <w:color w:val="000000"/>
          <w:sz w:val="28"/>
        </w:rPr>
        <w:t>
      Міндетті техникалық байқау өткізудің дайындық кезеңі барысында көлік құралын сәйкестендіру және оны сәйкестендіру нәтижелерінің тіркеу және өзге де құжаттардағы деректерге сәйкестігіне тексеру жүргізіледі.</w:t>
      </w:r>
      <w:r>
        <w:br/>
      </w:r>
      <w:r>
        <w:rPr>
          <w:rFonts w:ascii="Times New Roman"/>
          <w:b w:val="false"/>
          <w:i w:val="false"/>
          <w:color w:val="000000"/>
          <w:sz w:val="28"/>
        </w:rPr>
        <w:t>
      Міндетті техникалық байқау өткізудің негізгі кезеңі барысында көлік құралының техникалық жай-күйінің Қазақстан Республикасының техникалық реттеу саласындағы заңнамасында белгіленген қауіпсіздік талаптарына сәйкестігін анықтау жөнінде жұмыстар (тексеру) орындалады.</w:t>
      </w:r>
      <w:r>
        <w:br/>
      </w:r>
      <w:r>
        <w:rPr>
          <w:rFonts w:ascii="Times New Roman"/>
          <w:b w:val="false"/>
          <w:i w:val="false"/>
          <w:color w:val="000000"/>
          <w:sz w:val="28"/>
        </w:rPr>
        <w:t>
</w:t>
      </w:r>
      <w:r>
        <w:rPr>
          <w:rFonts w:ascii="Times New Roman"/>
          <w:b w:val="false"/>
          <w:i w:val="false"/>
          <w:color w:val="000000"/>
          <w:sz w:val="28"/>
        </w:rPr>
        <w:t>
      6. Міндетті техникалық байқаудан өткізу үшін механикалық көлік құралы мен оның тіркемелерінің иесі техникалық байқау операторына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көлік құралын мемлекеттік тіркеу туралы куәлікті;</w:t>
      </w:r>
      <w:r>
        <w:br/>
      </w:r>
      <w:r>
        <w:rPr>
          <w:rFonts w:ascii="Times New Roman"/>
          <w:b w:val="false"/>
          <w:i w:val="false"/>
          <w:color w:val="000000"/>
          <w:sz w:val="28"/>
        </w:rPr>
        <w:t>
</w:t>
      </w:r>
      <w:r>
        <w:rPr>
          <w:rFonts w:ascii="Times New Roman"/>
          <w:b w:val="false"/>
          <w:i w:val="false"/>
          <w:color w:val="000000"/>
          <w:sz w:val="28"/>
        </w:rPr>
        <w:t>
      2) жеке тұлғалардың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ағымдағы күнтізбелік жыл үшін көлік құралдары салығын төлегенін растайтын немесе оны төлеуден босату құқығын растайтын құжаттарды;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Техникалық байқау операторы ұсынылған құжаттарды механикалық көлік құралдары мен олардың тіркемелерін міндетті техникалық байқаудың бірыңғай ақпараттық жүйесіне енгізуді қамтамасыз етеді.</w:t>
      </w:r>
      <w:r>
        <w:br/>
      </w:r>
      <w:r>
        <w:rPr>
          <w:rFonts w:ascii="Times New Roman"/>
          <w:b w:val="false"/>
          <w:i w:val="false"/>
          <w:color w:val="000000"/>
          <w:sz w:val="28"/>
        </w:rPr>
        <w:t>
</w:t>
      </w:r>
      <w:r>
        <w:rPr>
          <w:rFonts w:ascii="Times New Roman"/>
          <w:b w:val="false"/>
          <w:i w:val="false"/>
          <w:color w:val="000000"/>
          <w:sz w:val="28"/>
        </w:rPr>
        <w:t>
      7. Механикалық көлік құралын және оның тіркемелерін міндетті техникалық байқаудан өткізу нәтижелері бойынша техникалық байқаудың диагностикалық картасы жасалады, оның негізінде қолданылу мерзімі көрсетіле отырып міндетті техникалық байқаудан өткені туралы </w:t>
      </w:r>
      <w:r>
        <w:rPr>
          <w:rFonts w:ascii="Times New Roman"/>
          <w:b w:val="false"/>
          <w:i w:val="false"/>
          <w:color w:val="000000"/>
          <w:sz w:val="28"/>
        </w:rPr>
        <w:t>куәлік</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8. Егер міндетті техникалық байқау өткізудің нәтижелері бойынша механикалық көлік құралдарын және олардың тіркемелерін пайдалануға тыйым салатын ақаулықтар және жағдайлар анықталған болса, міндетті техникалық байқау өткізілмеген деп танылады.</w:t>
      </w:r>
      <w:r>
        <w:br/>
      </w:r>
      <w:r>
        <w:rPr>
          <w:rFonts w:ascii="Times New Roman"/>
          <w:b w:val="false"/>
          <w:i w:val="false"/>
          <w:color w:val="000000"/>
          <w:sz w:val="28"/>
        </w:rPr>
        <w:t>
      Бұл жағдайда механикалық көлік құралының және оның тіркемелерінің иесіне ақаулықтар көрсетіле отырып, механикалық көлік құралының және оның тіркемелерінің диагностикалық картасы беріледі.</w:t>
      </w:r>
      <w:r>
        <w:br/>
      </w:r>
      <w:r>
        <w:rPr>
          <w:rFonts w:ascii="Times New Roman"/>
          <w:b w:val="false"/>
          <w:i w:val="false"/>
          <w:color w:val="000000"/>
          <w:sz w:val="28"/>
        </w:rPr>
        <w:t>
</w:t>
      </w:r>
      <w:r>
        <w:rPr>
          <w:rFonts w:ascii="Times New Roman"/>
          <w:b w:val="false"/>
          <w:i w:val="false"/>
          <w:color w:val="000000"/>
          <w:sz w:val="28"/>
        </w:rPr>
        <w:t>
      9. Механикалық көлік құралын және оның тіркемелерін пайдалануға тыйым салынатын анықталған ақаулықтар мен жағдайлар жойылғаннан кейін механикалық көлік құралының және оның тіркемелерінің иесі оны қайтадан міндетті техникалық байқаудан өткізу үшін ұсынады.</w:t>
      </w:r>
      <w:r>
        <w:br/>
      </w:r>
      <w:r>
        <w:rPr>
          <w:rFonts w:ascii="Times New Roman"/>
          <w:b w:val="false"/>
          <w:i w:val="false"/>
          <w:color w:val="000000"/>
          <w:sz w:val="28"/>
        </w:rPr>
        <w:t>
      Механикалық көлік құралын және оның тіркемелерін қайтадан байқаудан өткізу бірінші міндетті техникалық байқаудан өткізілген техникалық байқау орталығында не өзге техникалық байқау орталығында жүргізіледі.</w:t>
      </w:r>
      <w:r>
        <w:br/>
      </w:r>
      <w:r>
        <w:rPr>
          <w:rFonts w:ascii="Times New Roman"/>
          <w:b w:val="false"/>
          <w:i w:val="false"/>
          <w:color w:val="000000"/>
          <w:sz w:val="28"/>
        </w:rPr>
        <w:t>
      Бірінші міндетті техникалық байқау өткізілген орталықта механикалық көлік құралын және оның тіркемелерін қайтадан техникалық байқаудан өткізу кезінде техникалық байқау белгіленген критерийлерге сай болмаған және диагностикалық картада көрсетілген позициялар ғана бойынша жүргізіледі. Бұл жағдайда төлем қайтадан тексерілетін позицияларды тексеру үшін ғана алынады.</w:t>
      </w:r>
      <w:r>
        <w:br/>
      </w:r>
      <w:r>
        <w:rPr>
          <w:rFonts w:ascii="Times New Roman"/>
          <w:b w:val="false"/>
          <w:i w:val="false"/>
          <w:color w:val="000000"/>
          <w:sz w:val="28"/>
        </w:rPr>
        <w:t>
      Міндетті техникалық байқауды өткізу кезінде ақаулықтар анықталғаннан кейін механикалық көлік құралын және оның тіркемелерін міндетті техникалық байқауға қайтадан әкелудің ең ұзақ мерзімі күнтізбелік он күнді құрайды.</w:t>
      </w:r>
      <w:r>
        <w:br/>
      </w:r>
      <w:r>
        <w:rPr>
          <w:rFonts w:ascii="Times New Roman"/>
          <w:b w:val="false"/>
          <w:i w:val="false"/>
          <w:color w:val="000000"/>
          <w:sz w:val="28"/>
        </w:rPr>
        <w:t>
</w:t>
      </w:r>
      <w:r>
        <w:rPr>
          <w:rFonts w:ascii="Times New Roman"/>
          <w:b w:val="false"/>
          <w:i w:val="false"/>
          <w:color w:val="000000"/>
          <w:sz w:val="28"/>
        </w:rPr>
        <w:t>
      10. Механикалық көлік құралының және оның тіркемелерінің иесі механикалық көлік құралын және оның тіркемелерін пайдалануға тыйым салынатын анықталған ақаулықтар мен жағдайларды жою жөніндегі жұмыстар орындалатын жерді және орындаушыны дербес айқындайды.</w:t>
      </w:r>
      <w:r>
        <w:br/>
      </w:r>
      <w:r>
        <w:rPr>
          <w:rFonts w:ascii="Times New Roman"/>
          <w:b w:val="false"/>
          <w:i w:val="false"/>
          <w:color w:val="000000"/>
          <w:sz w:val="28"/>
        </w:rPr>
        <w:t>
      </w:t>
      </w:r>
      <w:r>
        <w:rPr>
          <w:rFonts w:ascii="Times New Roman"/>
          <w:b w:val="false"/>
          <w:i w:val="false"/>
          <w:color w:val="ff0000"/>
          <w:sz w:val="28"/>
        </w:rPr>
        <w:t xml:space="preserve">Ескерту. 19-бап жаңа редакцияда - ҚР 2011.01.24 </w:t>
      </w:r>
      <w:r>
        <w:rPr>
          <w:rFonts w:ascii="Times New Roman"/>
          <w:b w:val="false"/>
          <w:i w:val="false"/>
          <w:color w:val="000000"/>
          <w:sz w:val="28"/>
        </w:rPr>
        <w:t>№ 399-IV</w:t>
      </w:r>
      <w:r>
        <w:rPr>
          <w:rFonts w:ascii="Times New Roman"/>
          <w:b w:val="false"/>
          <w:i w:val="false"/>
          <w:color w:val="ff0000"/>
          <w:sz w:val="28"/>
        </w:rPr>
        <w:t xml:space="preserve"> (ҚР 2011.01.24 N 399-IV Заңының </w:t>
      </w:r>
      <w:r>
        <w:rPr>
          <w:rFonts w:ascii="Times New Roman"/>
          <w:b w:val="false"/>
          <w:i w:val="false"/>
          <w:color w:val="000000"/>
          <w:sz w:val="28"/>
        </w:rPr>
        <w:t>2-бабын</w:t>
      </w:r>
      <w:r>
        <w:rPr>
          <w:rFonts w:ascii="Times New Roman"/>
          <w:b w:val="false"/>
          <w:i w:val="false"/>
          <w:color w:val="ff0000"/>
          <w:sz w:val="28"/>
        </w:rPr>
        <w:t xml:space="preserve"> қараңыз) Заңымен,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9"/>
    <w:bookmarkStart w:name="z239" w:id="40"/>
    <w:p>
      <w:pPr>
        <w:spacing w:after="0"/>
        <w:ind w:left="0"/>
        <w:jc w:val="both"/>
      </w:pPr>
      <w:r>
        <w:rPr>
          <w:rFonts w:ascii="Times New Roman"/>
          <w:b w:val="false"/>
          <w:i w:val="false"/>
          <w:color w:val="000000"/>
          <w:sz w:val="28"/>
        </w:rPr>
        <w:t>
      </w:t>
      </w:r>
      <w:r>
        <w:rPr>
          <w:rFonts w:ascii="Times New Roman"/>
          <w:b/>
          <w:i w:val="false"/>
          <w:color w:val="000000"/>
          <w:sz w:val="28"/>
        </w:rPr>
        <w:t>19-1-бап. Халықаралық техникалық байқау</w:t>
      </w:r>
      <w:r>
        <w:br/>
      </w:r>
      <w:r>
        <w:rPr>
          <w:rFonts w:ascii="Times New Roman"/>
          <w:b w:val="false"/>
          <w:i w:val="false"/>
          <w:color w:val="000000"/>
          <w:sz w:val="28"/>
        </w:rPr>
        <w:t>
</w:t>
      </w:r>
      <w:r>
        <w:rPr>
          <w:rFonts w:ascii="Times New Roman"/>
          <w:b/>
          <w:i w:val="false"/>
          <w:color w:val="000000"/>
          <w:sz w:val="28"/>
        </w:rPr>
        <w:t>               сертификатын беру</w:t>
      </w:r>
    </w:p>
    <w:bookmarkEnd w:id="40"/>
    <w:bookmarkStart w:name="z240" w:id="41"/>
    <w:p>
      <w:pPr>
        <w:spacing w:after="0"/>
        <w:ind w:left="0"/>
        <w:jc w:val="both"/>
      </w:pPr>
      <w:r>
        <w:rPr>
          <w:rFonts w:ascii="Times New Roman"/>
          <w:b w:val="false"/>
          <w:i w:val="false"/>
          <w:color w:val="000000"/>
          <w:sz w:val="28"/>
        </w:rPr>
        <w:t>
      1. Халықаралық техникалық байқау сертификатын алу үшін механикалық көлік құралының және оның тіркемелерінің иесі жергілікті атқарушы органға өтініш береді және оған мынадай құжаттарды:</w:t>
      </w:r>
      <w:r>
        <w:br/>
      </w:r>
      <w:r>
        <w:rPr>
          <w:rFonts w:ascii="Times New Roman"/>
          <w:b w:val="false"/>
          <w:i w:val="false"/>
          <w:color w:val="000000"/>
          <w:sz w:val="28"/>
        </w:rPr>
        <w:t>
</w:t>
      </w:r>
      <w:r>
        <w:rPr>
          <w:rFonts w:ascii="Times New Roman"/>
          <w:b w:val="false"/>
          <w:i w:val="false"/>
          <w:color w:val="000000"/>
          <w:sz w:val="28"/>
        </w:rPr>
        <w:t>
      1) халықаралық техникалық байқау сертификатын беру үшін мемлекеттік баж төлегені туралы түбіртекті;</w:t>
      </w:r>
      <w:r>
        <w:br/>
      </w:r>
      <w:r>
        <w:rPr>
          <w:rFonts w:ascii="Times New Roman"/>
          <w:b w:val="false"/>
          <w:i w:val="false"/>
          <w:color w:val="000000"/>
          <w:sz w:val="28"/>
        </w:rPr>
        <w:t>
</w:t>
      </w:r>
      <w:r>
        <w:rPr>
          <w:rFonts w:ascii="Times New Roman"/>
          <w:b w:val="false"/>
          <w:i w:val="false"/>
          <w:color w:val="000000"/>
          <w:sz w:val="28"/>
        </w:rPr>
        <w:t>
      2) жеке тұлғалардың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ағымдағы күнтізбелік жылға көлік құралы салығын төлегенін немесе оны төлеуден босату құқығын растайтын құжаттарды;</w:t>
      </w:r>
      <w:r>
        <w:br/>
      </w:r>
      <w:r>
        <w:rPr>
          <w:rFonts w:ascii="Times New Roman"/>
          <w:b w:val="false"/>
          <w:i w:val="false"/>
          <w:color w:val="000000"/>
          <w:sz w:val="28"/>
        </w:rPr>
        <w:t>
</w:t>
      </w:r>
      <w:r>
        <w:rPr>
          <w:rFonts w:ascii="Times New Roman"/>
          <w:b w:val="false"/>
          <w:i w:val="false"/>
          <w:color w:val="000000"/>
          <w:sz w:val="28"/>
        </w:rPr>
        <w:t>
      3) мемлекеттік немесе міндетті техникалық байқаудан өткені туралы куәліктің көшірмесін қоса береді.</w:t>
      </w:r>
      <w:r>
        <w:br/>
      </w:r>
      <w:r>
        <w:rPr>
          <w:rFonts w:ascii="Times New Roman"/>
          <w:b w:val="false"/>
          <w:i w:val="false"/>
          <w:color w:val="000000"/>
          <w:sz w:val="28"/>
        </w:rPr>
        <w:t>
</w:t>
      </w:r>
      <w:r>
        <w:rPr>
          <w:rFonts w:ascii="Times New Roman"/>
          <w:b w:val="false"/>
          <w:i w:val="false"/>
          <w:color w:val="000000"/>
          <w:sz w:val="28"/>
        </w:rPr>
        <w:t xml:space="preserve">
      2. Жергілікті атқарушы орган құжаттарымен қоса өтініш берілген күннен бастап екі жұмыс күні ішінде механикалық көлік құралының </w:t>
      </w:r>
      <w:r>
        <w:br/>
      </w:r>
      <w:r>
        <w:rPr>
          <w:rFonts w:ascii="Times New Roman"/>
          <w:b w:val="false"/>
          <w:i w:val="false"/>
          <w:color w:val="000000"/>
          <w:sz w:val="28"/>
        </w:rPr>
        <w:t>
және оның тіркемелерінің иесіне халықаралық техникалық байқау сертификатын </w:t>
      </w:r>
      <w:r>
        <w:rPr>
          <w:rFonts w:ascii="Times New Roman"/>
          <w:b w:val="false"/>
          <w:i w:val="false"/>
          <w:color w:val="000000"/>
          <w:sz w:val="28"/>
        </w:rPr>
        <w:t>береді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Осы баптың 1-тармағында санамаланған құжаттар болмаған жағдайда, жергілікті атқарушы орган өтініш берілген күннен бастап бір жұмыс күні ішінде механикалық көлік құралының және оның </w:t>
      </w:r>
      <w:r>
        <w:br/>
      </w:r>
      <w:r>
        <w:rPr>
          <w:rFonts w:ascii="Times New Roman"/>
          <w:b w:val="false"/>
          <w:i w:val="false"/>
          <w:color w:val="000000"/>
          <w:sz w:val="28"/>
        </w:rPr>
        <w:t>
тіркемелерінің иесіне бас тарту себептерін көрсете отырып, халықаралық техникалық байқау сертификатын беруден жазбаша түрде дәлелді бас тартуды жібереді.</w:t>
      </w:r>
      <w:r>
        <w:br/>
      </w:r>
      <w:r>
        <w:rPr>
          <w:rFonts w:ascii="Times New Roman"/>
          <w:b w:val="false"/>
          <w:i w:val="false"/>
          <w:color w:val="000000"/>
          <w:sz w:val="28"/>
        </w:rPr>
        <w:t>
</w:t>
      </w:r>
      <w:r>
        <w:rPr>
          <w:rFonts w:ascii="Times New Roman"/>
          <w:b w:val="false"/>
          <w:i w:val="false"/>
          <w:color w:val="000000"/>
          <w:sz w:val="28"/>
        </w:rPr>
        <w:t>
      4. Халықаралық техникалық байқау сертификаты Қазақстан Республикасы ратификациялаған халықаралық шарттарға сәйкес беріледі.</w:t>
      </w:r>
      <w:r>
        <w:br/>
      </w:r>
      <w:r>
        <w:rPr>
          <w:rFonts w:ascii="Times New Roman"/>
          <w:b w:val="false"/>
          <w:i w:val="false"/>
          <w:color w:val="000000"/>
          <w:sz w:val="28"/>
        </w:rPr>
        <w:t>
</w:t>
      </w:r>
      <w:r>
        <w:rPr>
          <w:rFonts w:ascii="Times New Roman"/>
          <w:b w:val="false"/>
          <w:i w:val="false"/>
          <w:color w:val="000000"/>
          <w:sz w:val="28"/>
        </w:rPr>
        <w:t>
      5. Халықаралық техникалық байқау сертификаты жоғалған немесе бүлінген кезде көлік құралы иесінің халықаралық техникалық байқау сертификатының телнұсқасын алуға құқығы бар.</w:t>
      </w:r>
      <w:r>
        <w:br/>
      </w:r>
      <w:r>
        <w:rPr>
          <w:rFonts w:ascii="Times New Roman"/>
          <w:b w:val="false"/>
          <w:i w:val="false"/>
          <w:color w:val="000000"/>
          <w:sz w:val="28"/>
        </w:rPr>
        <w:t>
</w:t>
      </w:r>
      <w:r>
        <w:rPr>
          <w:rFonts w:ascii="Times New Roman"/>
          <w:b w:val="false"/>
          <w:i w:val="false"/>
          <w:color w:val="000000"/>
          <w:sz w:val="28"/>
        </w:rPr>
        <w:t xml:space="preserve">
      Халықаралық техникалық байқау сертификатының телнұсқасын </w:t>
      </w:r>
      <w:r>
        <w:br/>
      </w:r>
      <w:r>
        <w:rPr>
          <w:rFonts w:ascii="Times New Roman"/>
          <w:b w:val="false"/>
          <w:i w:val="false"/>
          <w:color w:val="000000"/>
          <w:sz w:val="28"/>
        </w:rPr>
        <w:t xml:space="preserve">
алу үшін көлік құралының иесі жергілікті атқарушы органға </w:t>
      </w:r>
      <w:r>
        <w:br/>
      </w:r>
      <w:r>
        <w:rPr>
          <w:rFonts w:ascii="Times New Roman"/>
          <w:b w:val="false"/>
          <w:i w:val="false"/>
          <w:color w:val="000000"/>
          <w:sz w:val="28"/>
        </w:rPr>
        <w:t xml:space="preserve">
өтініш береді және халықаралық техникалық байқау сертификатының </w:t>
      </w:r>
      <w:r>
        <w:br/>
      </w:r>
      <w:r>
        <w:rPr>
          <w:rFonts w:ascii="Times New Roman"/>
          <w:b w:val="false"/>
          <w:i w:val="false"/>
          <w:color w:val="000000"/>
          <w:sz w:val="28"/>
        </w:rPr>
        <w:t>
телнұсқасын беру үшін мемлекеттік баж төлегені туралы түбіртекті ұсынады.</w:t>
      </w:r>
      <w:r>
        <w:br/>
      </w:r>
      <w:r>
        <w:rPr>
          <w:rFonts w:ascii="Times New Roman"/>
          <w:b w:val="false"/>
          <w:i w:val="false"/>
          <w:color w:val="000000"/>
          <w:sz w:val="28"/>
        </w:rPr>
        <w:t>
</w:t>
      </w:r>
      <w:r>
        <w:rPr>
          <w:rFonts w:ascii="Times New Roman"/>
          <w:b w:val="false"/>
          <w:i w:val="false"/>
          <w:color w:val="000000"/>
          <w:sz w:val="28"/>
        </w:rPr>
        <w:t>
      Халықаралық техникалық байқау сертификатының жоғалған немесе бүлінген бланкісі жергілікті атқарушы органға оның жоғалғаны немесе бүлінгені туралы өтініш берілген күннен бастап жарамсыз деп танылады.</w:t>
      </w:r>
      <w:r>
        <w:br/>
      </w:r>
      <w:r>
        <w:rPr>
          <w:rFonts w:ascii="Times New Roman"/>
          <w:b w:val="false"/>
          <w:i w:val="false"/>
          <w:color w:val="000000"/>
          <w:sz w:val="28"/>
        </w:rPr>
        <w:t>
</w:t>
      </w:r>
      <w:r>
        <w:rPr>
          <w:rFonts w:ascii="Times New Roman"/>
          <w:b w:val="false"/>
          <w:i w:val="false"/>
          <w:color w:val="000000"/>
          <w:sz w:val="28"/>
        </w:rPr>
        <w:t>
      6. Жергілікті атқарушы орган өтініш берілген күннен бастап екі жұмыс күні ішінде жаңа нөмір бере отырып және үстіңгі оң жақ бұрышында «Телнұсқа» деген жазбасы бар халықаралық техникалық байқау сертификатының телнұсқасын береді.</w:t>
      </w:r>
      <w:r>
        <w:br/>
      </w:r>
      <w:r>
        <w:rPr>
          <w:rFonts w:ascii="Times New Roman"/>
          <w:b w:val="false"/>
          <w:i w:val="false"/>
          <w:color w:val="000000"/>
          <w:sz w:val="28"/>
        </w:rPr>
        <w:t>
</w:t>
      </w:r>
      <w:r>
        <w:rPr>
          <w:rFonts w:ascii="Times New Roman"/>
          <w:b w:val="false"/>
          <w:i w:val="false"/>
          <w:color w:val="000000"/>
          <w:sz w:val="28"/>
        </w:rPr>
        <w:t>
      7. Көлік құралының иесі халықаралық техникалық байқау сертификатының телнұсқасын беру үшін мемлекеттік баж төлегені туралы түбіртекті ұсынбай өтініш берген жағдайда, жергілікті атқарушы орган осы баптың 6-тармағында көрсетілген мерзімде халықаралық техникалық байқау сертификатының телнұсқасын беруден жазбаша нысанда бас тартады.</w:t>
      </w:r>
      <w:r>
        <w:br/>
      </w:r>
      <w:r>
        <w:rPr>
          <w:rFonts w:ascii="Times New Roman"/>
          <w:b w:val="false"/>
          <w:i w:val="false"/>
          <w:color w:val="000000"/>
          <w:sz w:val="28"/>
        </w:rPr>
        <w:t>
</w:t>
      </w:r>
      <w:r>
        <w:rPr>
          <w:rFonts w:ascii="Times New Roman"/>
          <w:b w:val="false"/>
          <w:i w:val="false"/>
          <w:color w:val="000000"/>
          <w:sz w:val="28"/>
        </w:rPr>
        <w:t>
      8. Халықаралық техникалық байқау сертификаты міндетті немесе мемлекеттік техникалық байқаудан өткені туралы куәлікте көрсетілген мерзімге сәйкес келетін мерзімге беріледі.</w:t>
      </w:r>
      <w:r>
        <w:br/>
      </w:r>
      <w:r>
        <w:rPr>
          <w:rFonts w:ascii="Times New Roman"/>
          <w:b w:val="false"/>
          <w:i w:val="false"/>
          <w:color w:val="000000"/>
          <w:sz w:val="28"/>
        </w:rPr>
        <w:t>
      </w:t>
      </w:r>
      <w:r>
        <w:rPr>
          <w:rFonts w:ascii="Times New Roman"/>
          <w:b w:val="false"/>
          <w:i w:val="false"/>
          <w:color w:val="ff0000"/>
          <w:sz w:val="28"/>
        </w:rPr>
        <w:t xml:space="preserve">Ескерту. Заң 19-1-баппен толықтырылды - ҚР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1"/>
    <w:bookmarkStart w:name="z247" w:id="42"/>
    <w:p>
      <w:pPr>
        <w:spacing w:after="0"/>
        <w:ind w:left="0"/>
        <w:jc w:val="both"/>
      </w:pPr>
      <w:r>
        <w:rPr>
          <w:rFonts w:ascii="Times New Roman"/>
          <w:b w:val="false"/>
          <w:i w:val="false"/>
          <w:color w:val="000000"/>
          <w:sz w:val="28"/>
        </w:rPr>
        <w:t>
      </w:t>
      </w:r>
      <w:r>
        <w:rPr>
          <w:rFonts w:ascii="Times New Roman"/>
          <w:b/>
          <w:i w:val="false"/>
          <w:color w:val="000000"/>
          <w:sz w:val="28"/>
        </w:rPr>
        <w:t>19-2-бап. Міндетті техникалық байқаудан өткізу тәртібінің</w:t>
      </w:r>
      <w:r>
        <w:br/>
      </w:r>
      <w:r>
        <w:rPr>
          <w:rFonts w:ascii="Times New Roman"/>
          <w:b w:val="false"/>
          <w:i w:val="false"/>
          <w:color w:val="000000"/>
          <w:sz w:val="28"/>
        </w:rPr>
        <w:t>
</w:t>
      </w:r>
      <w:r>
        <w:rPr>
          <w:rFonts w:ascii="Times New Roman"/>
          <w:b/>
          <w:i w:val="false"/>
          <w:color w:val="000000"/>
          <w:sz w:val="28"/>
        </w:rPr>
        <w:t>                сақталуын мемлекеттік бақылау</w:t>
      </w:r>
    </w:p>
    <w:bookmarkEnd w:id="42"/>
    <w:bookmarkStart w:name="z248" w:id="43"/>
    <w:p>
      <w:pPr>
        <w:spacing w:after="0"/>
        <w:ind w:left="0"/>
        <w:jc w:val="both"/>
      </w:pPr>
      <w:r>
        <w:rPr>
          <w:rFonts w:ascii="Times New Roman"/>
          <w:b w:val="false"/>
          <w:i w:val="false"/>
          <w:color w:val="000000"/>
          <w:sz w:val="28"/>
        </w:rPr>
        <w:t>
      1. Техникалық байқау операторларының механикалық көлік құралдары мен олардың тіркемелерін міндетті техникалық байқаудан өткізу </w:t>
      </w:r>
      <w:r>
        <w:rPr>
          <w:rFonts w:ascii="Times New Roman"/>
          <w:b w:val="false"/>
          <w:i w:val="false"/>
          <w:color w:val="000000"/>
          <w:sz w:val="28"/>
        </w:rPr>
        <w:t>тәртібін</w:t>
      </w:r>
      <w:r>
        <w:rPr>
          <w:rFonts w:ascii="Times New Roman"/>
          <w:b w:val="false"/>
          <w:i w:val="false"/>
          <w:color w:val="000000"/>
          <w:sz w:val="28"/>
        </w:rPr>
        <w:t xml:space="preserve"> сақтауына мемлекеттік бақылау тексеру нысанында жүзеге асырылады.</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Заң 19-2-баппен толықтырылды - ҚР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3"/>
    <w:bookmarkStart w:name="z250" w:id="44"/>
    <w:p>
      <w:pPr>
        <w:spacing w:after="0"/>
        <w:ind w:left="0"/>
        <w:jc w:val="both"/>
      </w:pPr>
      <w:r>
        <w:rPr>
          <w:rFonts w:ascii="Times New Roman"/>
          <w:b w:val="false"/>
          <w:i w:val="false"/>
          <w:color w:val="000000"/>
          <w:sz w:val="28"/>
        </w:rPr>
        <w:t>
      </w:t>
      </w:r>
      <w:r>
        <w:rPr>
          <w:rFonts w:ascii="Times New Roman"/>
          <w:b/>
          <w:i w:val="false"/>
          <w:color w:val="000000"/>
          <w:sz w:val="28"/>
        </w:rPr>
        <w:t>19-3-бап. Техникалық байқау операторларының құқықтары мен</w:t>
      </w:r>
      <w:r>
        <w:br/>
      </w:r>
      <w:r>
        <w:rPr>
          <w:rFonts w:ascii="Times New Roman"/>
          <w:b w:val="false"/>
          <w:i w:val="false"/>
          <w:color w:val="000000"/>
          <w:sz w:val="28"/>
        </w:rPr>
        <w:t>
                 </w:t>
      </w:r>
      <w:r>
        <w:rPr>
          <w:rFonts w:ascii="Times New Roman"/>
          <w:b/>
          <w:i w:val="false"/>
          <w:color w:val="000000"/>
          <w:sz w:val="28"/>
        </w:rPr>
        <w:t>міндеттері</w:t>
      </w:r>
    </w:p>
    <w:bookmarkEnd w:id="44"/>
    <w:p>
      <w:pPr>
        <w:spacing w:after="0"/>
        <w:ind w:left="0"/>
        <w:jc w:val="both"/>
      </w:pPr>
      <w:r>
        <w:rPr>
          <w:rFonts w:ascii="Times New Roman"/>
          <w:b w:val="false"/>
          <w:i w:val="false"/>
          <w:color w:val="ff0000"/>
          <w:sz w:val="28"/>
        </w:rPr>
        <w:t xml:space="preserve">      Ескерту. Тақырып жаңа редакцияда - ҚР 2012.04.27 </w:t>
      </w:r>
      <w:r>
        <w:rPr>
          <w:rFonts w:ascii="Times New Roman"/>
          <w:b w:val="false"/>
          <w:i w:val="false"/>
          <w:color w:val="ff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51" w:id="45"/>
    <w:p>
      <w:pPr>
        <w:spacing w:after="0"/>
        <w:ind w:left="0"/>
        <w:jc w:val="both"/>
      </w:pPr>
      <w:r>
        <w:rPr>
          <w:rFonts w:ascii="Times New Roman"/>
          <w:b w:val="false"/>
          <w:i w:val="false"/>
          <w:color w:val="000000"/>
          <w:sz w:val="28"/>
        </w:rPr>
        <w:t>
      1. Техникалық байқау операторларының механикалық көлік құралдары мен олардың тіркемелері белгіленген талаптарға сәйкес келмеген жағдайда, міндетті техникалық байқаудан өткені туралы куәлік беруден бас тартуға құқығы бар.</w:t>
      </w:r>
      <w:r>
        <w:br/>
      </w:r>
      <w:r>
        <w:rPr>
          <w:rFonts w:ascii="Times New Roman"/>
          <w:b w:val="false"/>
          <w:i w:val="false"/>
          <w:color w:val="000000"/>
          <w:sz w:val="28"/>
        </w:rPr>
        <w:t>
</w:t>
      </w:r>
      <w:r>
        <w:rPr>
          <w:rFonts w:ascii="Times New Roman"/>
          <w:b w:val="false"/>
          <w:i w:val="false"/>
          <w:color w:val="000000"/>
          <w:sz w:val="28"/>
        </w:rPr>
        <w:t>
      2. Техникалық байқау операторлары:</w:t>
      </w:r>
      <w:r>
        <w:br/>
      </w:r>
      <w:r>
        <w:rPr>
          <w:rFonts w:ascii="Times New Roman"/>
          <w:b w:val="false"/>
          <w:i w:val="false"/>
          <w:color w:val="000000"/>
          <w:sz w:val="28"/>
        </w:rPr>
        <w:t>
</w:t>
      </w:r>
      <w:r>
        <w:rPr>
          <w:rFonts w:ascii="Times New Roman"/>
          <w:b w:val="false"/>
          <w:i w:val="false"/>
          <w:color w:val="000000"/>
          <w:sz w:val="28"/>
        </w:rPr>
        <w:t>
      1) қолданылатын өндірістік үй-жайдың, жабдықтың, материалдық ресурстардың және оларды пайдалану шарттарының белгіленген техникалық талаптарға, сондай-ақ метрологиялық нормалар мен қағидаларға сәйкестігін қамтамасыз етуге;</w:t>
      </w:r>
      <w:r>
        <w:br/>
      </w:r>
      <w:r>
        <w:rPr>
          <w:rFonts w:ascii="Times New Roman"/>
          <w:b w:val="false"/>
          <w:i w:val="false"/>
          <w:color w:val="000000"/>
          <w:sz w:val="28"/>
        </w:rPr>
        <w:t>
</w:t>
      </w:r>
      <w:r>
        <w:rPr>
          <w:rFonts w:ascii="Times New Roman"/>
          <w:b w:val="false"/>
          <w:i w:val="false"/>
          <w:color w:val="000000"/>
          <w:sz w:val="28"/>
        </w:rPr>
        <w:t>
      2) міндетті техникалық байқауды өткізуге біліктілігі Қазақстан Республикасының заңнамасында белгіленген біліктілік талаптарына сәйкес келетін қызметкерлерді жіберуге;</w:t>
      </w:r>
      <w:r>
        <w:br/>
      </w:r>
      <w:r>
        <w:rPr>
          <w:rFonts w:ascii="Times New Roman"/>
          <w:b w:val="false"/>
          <w:i w:val="false"/>
          <w:color w:val="000000"/>
          <w:sz w:val="28"/>
        </w:rPr>
        <w:t>
</w:t>
      </w:r>
      <w:r>
        <w:rPr>
          <w:rFonts w:ascii="Times New Roman"/>
          <w:b w:val="false"/>
          <w:i w:val="false"/>
          <w:color w:val="000000"/>
          <w:sz w:val="28"/>
        </w:rPr>
        <w:t>
      3) міндетті техникалық байқауды өткізу кезіндегі жұмыстарды орындау процесінде Қазақстан Республикасының заңнамасында белгіленген талаптарды сақтауға;</w:t>
      </w:r>
      <w:r>
        <w:br/>
      </w:r>
      <w:r>
        <w:rPr>
          <w:rFonts w:ascii="Times New Roman"/>
          <w:b w:val="false"/>
          <w:i w:val="false"/>
          <w:color w:val="000000"/>
          <w:sz w:val="28"/>
        </w:rPr>
        <w:t>
</w:t>
      </w:r>
      <w:r>
        <w:rPr>
          <w:rFonts w:ascii="Times New Roman"/>
          <w:b w:val="false"/>
          <w:i w:val="false"/>
          <w:color w:val="000000"/>
          <w:sz w:val="28"/>
        </w:rPr>
        <w:t>
      4) көлік құралдары иелерінің өтініші бойынша механикалық көлік құралдарын және олардың тіркемелерін міндетті техникалық байқаудан өткізу кезінде орындалатын жұмыстарға қатысты өзге де мәліметтерді хабарлауға;</w:t>
      </w:r>
      <w:r>
        <w:br/>
      </w:r>
      <w:r>
        <w:rPr>
          <w:rFonts w:ascii="Times New Roman"/>
          <w:b w:val="false"/>
          <w:i w:val="false"/>
          <w:color w:val="000000"/>
          <w:sz w:val="28"/>
        </w:rPr>
        <w:t>
</w:t>
      </w:r>
      <w:r>
        <w:rPr>
          <w:rFonts w:ascii="Times New Roman"/>
          <w:b w:val="false"/>
          <w:i w:val="false"/>
          <w:color w:val="000000"/>
          <w:sz w:val="28"/>
        </w:rPr>
        <w:t>
      5) механикалық көлік құралдарының және олардың тіркемелерінің міндетті техникалық байқау куәліктері бланкілерінің жұмсалуын есепке алуды жүзеге асыруға;</w:t>
      </w:r>
      <w:r>
        <w:br/>
      </w:r>
      <w:r>
        <w:rPr>
          <w:rFonts w:ascii="Times New Roman"/>
          <w:b w:val="false"/>
          <w:i w:val="false"/>
          <w:color w:val="000000"/>
          <w:sz w:val="28"/>
        </w:rPr>
        <w:t>
</w:t>
      </w:r>
      <w:r>
        <w:rPr>
          <w:rFonts w:ascii="Times New Roman"/>
          <w:b w:val="false"/>
          <w:i w:val="false"/>
          <w:color w:val="000000"/>
          <w:sz w:val="28"/>
        </w:rPr>
        <w:t>
      6) байқаудан өткізілген механикалық көлік құралдарының және олардың тіркемелерінің техникалық жай-күйі туралы мәліметтердің электронды түрде есепке алынуын жүзеге асыруға;</w:t>
      </w:r>
      <w:r>
        <w:br/>
      </w:r>
      <w:r>
        <w:rPr>
          <w:rFonts w:ascii="Times New Roman"/>
          <w:b w:val="false"/>
          <w:i w:val="false"/>
          <w:color w:val="000000"/>
          <w:sz w:val="28"/>
        </w:rPr>
        <w:t>
</w:t>
      </w:r>
      <w:r>
        <w:rPr>
          <w:rFonts w:ascii="Times New Roman"/>
          <w:b w:val="false"/>
          <w:i w:val="false"/>
          <w:color w:val="000000"/>
          <w:sz w:val="28"/>
        </w:rPr>
        <w:t>
      7) көлік құралының мемлекеттік тіркеу туралы куәлігіндегі деректерге сәйкес келмейтін нөмірлік агрегаттардың (қозғалтқыш, шасси, шанақ) ауыстырылуы, көлік құралдарын мемлекеттік нөмір белгілерінсіз не көлік құралын мемлекеттік тіркеу туралы куәлікте көрсетілген белгілерге сәйкес келмейтін белгілермен техникалық байқауға ұсыну фактілері туралы ішкі істер органдарын хабардар етуге;</w:t>
      </w:r>
      <w:r>
        <w:br/>
      </w:r>
      <w:r>
        <w:rPr>
          <w:rFonts w:ascii="Times New Roman"/>
          <w:b w:val="false"/>
          <w:i w:val="false"/>
          <w:color w:val="000000"/>
          <w:sz w:val="28"/>
        </w:rPr>
        <w:t>
</w:t>
      </w:r>
      <w:r>
        <w:rPr>
          <w:rFonts w:ascii="Times New Roman"/>
          <w:b w:val="false"/>
          <w:i w:val="false"/>
          <w:color w:val="000000"/>
          <w:sz w:val="28"/>
        </w:rPr>
        <w:t>
      8) міндетті техникалық байқаудың нәтижелері бойынша механикалық көлік құралдарын және олардың тіркемелерін міндетті техникалық байқаудың бірыңғай ақпараттық жүйесіне мәліметтер ұсынуға;</w:t>
      </w:r>
      <w:r>
        <w:br/>
      </w:r>
      <w:r>
        <w:rPr>
          <w:rFonts w:ascii="Times New Roman"/>
          <w:b w:val="false"/>
          <w:i w:val="false"/>
          <w:color w:val="000000"/>
          <w:sz w:val="28"/>
        </w:rPr>
        <w:t>
</w:t>
      </w:r>
      <w:r>
        <w:rPr>
          <w:rFonts w:ascii="Times New Roman"/>
          <w:b w:val="false"/>
          <w:i w:val="false"/>
          <w:color w:val="000000"/>
          <w:sz w:val="28"/>
        </w:rPr>
        <w:t>
      9) көлік және коммуникация саласындағы уәкілетті органға техникалық байқау орталығының орналасқан жерінің өзгергені туралы күнтізбелік бес күн ішінде хабарлауға;</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органдардың келісуімен қызмет өңірі шегінде міндетті техникалық байқаудан өткізу кестесін жасауға;</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заңнамасында белгіленген өзге де талаптарды сақтауға міндетті.</w:t>
      </w:r>
      <w:r>
        <w:br/>
      </w:r>
      <w:r>
        <w:rPr>
          <w:rFonts w:ascii="Times New Roman"/>
          <w:b w:val="false"/>
          <w:i w:val="false"/>
          <w:color w:val="000000"/>
          <w:sz w:val="28"/>
        </w:rPr>
        <w:t>
</w:t>
      </w:r>
      <w:r>
        <w:rPr>
          <w:rFonts w:ascii="Times New Roman"/>
          <w:b w:val="false"/>
          <w:i w:val="false"/>
          <w:color w:val="000000"/>
          <w:sz w:val="28"/>
        </w:rPr>
        <w:t>
      3. Техникалық байқау операторларына:</w:t>
      </w:r>
      <w:r>
        <w:br/>
      </w:r>
      <w:r>
        <w:rPr>
          <w:rFonts w:ascii="Times New Roman"/>
          <w:b w:val="false"/>
          <w:i w:val="false"/>
          <w:color w:val="000000"/>
          <w:sz w:val="28"/>
        </w:rPr>
        <w:t>
</w:t>
      </w:r>
      <w:r>
        <w:rPr>
          <w:rFonts w:ascii="Times New Roman"/>
          <w:b w:val="false"/>
          <w:i w:val="false"/>
          <w:color w:val="000000"/>
          <w:sz w:val="28"/>
        </w:rPr>
        <w:t>
      1) жол жүрісі саласындағы </w:t>
      </w:r>
      <w:r>
        <w:rPr>
          <w:rFonts w:ascii="Times New Roman"/>
          <w:b w:val="false"/>
          <w:i w:val="false"/>
          <w:color w:val="000000"/>
          <w:sz w:val="28"/>
        </w:rPr>
        <w:t>орталық уәкілетті органның</w:t>
      </w:r>
      <w:r>
        <w:rPr>
          <w:rFonts w:ascii="Times New Roman"/>
          <w:b w:val="false"/>
          <w:i w:val="false"/>
          <w:color w:val="000000"/>
          <w:sz w:val="28"/>
        </w:rPr>
        <w:t xml:space="preserve"> келісімінсіз, көлік құралын мемлекеттік тіркеу туралы куәліктің деректеріне сәйкес келмейтін нөмірлік агрегаттары (қозғалтқыш, шасси, шанақ) ауыстырылған көлік құралдарын міндетті техникалық байқаудан өткізуге, көлік құралдарын мемлекеттік нөмір белгілерінсіз не көлік құралының мемлекеттік тіркеу туралы куәлігінде көрсетілген белгілерге сәйкес келмейтін белгілермен техникалық байқауға ұсынуға;</w:t>
      </w:r>
      <w:r>
        <w:br/>
      </w:r>
      <w:r>
        <w:rPr>
          <w:rFonts w:ascii="Times New Roman"/>
          <w:b w:val="false"/>
          <w:i w:val="false"/>
          <w:color w:val="000000"/>
          <w:sz w:val="28"/>
        </w:rPr>
        <w:t>
</w:t>
      </w:r>
      <w:r>
        <w:rPr>
          <w:rFonts w:ascii="Times New Roman"/>
          <w:b w:val="false"/>
          <w:i w:val="false"/>
          <w:color w:val="000000"/>
          <w:sz w:val="28"/>
        </w:rPr>
        <w:t>
      2) механикалық көлік құралының және оның тіркемелерінің иесіне міндетті техникалық байқау өткізуден бас тартуға немесе техникалық байқаудың диагностикалық картасын жасамай міндетті техникалық байқаудан өткені туралы куәлікті беруге;</w:t>
      </w:r>
      <w:r>
        <w:br/>
      </w:r>
      <w:r>
        <w:rPr>
          <w:rFonts w:ascii="Times New Roman"/>
          <w:b w:val="false"/>
          <w:i w:val="false"/>
          <w:color w:val="000000"/>
          <w:sz w:val="28"/>
        </w:rPr>
        <w:t>
</w:t>
      </w:r>
      <w:r>
        <w:rPr>
          <w:rFonts w:ascii="Times New Roman"/>
          <w:b w:val="false"/>
          <w:i w:val="false"/>
          <w:color w:val="000000"/>
          <w:sz w:val="28"/>
        </w:rPr>
        <w:t>
      3) міндетті техникалық байқаудан өткізу мерзімінің бұзылуына байланысты міндетті техникалық байқауды өткізу шарттарын өзгертуге;</w:t>
      </w:r>
      <w:r>
        <w:br/>
      </w:r>
      <w:r>
        <w:rPr>
          <w:rFonts w:ascii="Times New Roman"/>
          <w:b w:val="false"/>
          <w:i w:val="false"/>
          <w:color w:val="000000"/>
          <w:sz w:val="28"/>
        </w:rPr>
        <w:t>
</w:t>
      </w:r>
      <w:r>
        <w:rPr>
          <w:rFonts w:ascii="Times New Roman"/>
          <w:b w:val="false"/>
          <w:i w:val="false"/>
          <w:color w:val="000000"/>
          <w:sz w:val="28"/>
        </w:rPr>
        <w:t>
      4) механикалық көлік құралының және оның тіркемелерінің иесінен міндетті техникалық байқауды өткізуге байланысты қосымша сыйақы талап етуге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Заң 19-3-баппен толықтырылды - ҚР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45"/>
    <w:bookmarkStart w:name="z269" w:id="46"/>
    <w:p>
      <w:pPr>
        <w:spacing w:after="0"/>
        <w:ind w:left="0"/>
        <w:jc w:val="both"/>
      </w:pPr>
      <w:r>
        <w:rPr>
          <w:rFonts w:ascii="Times New Roman"/>
          <w:b w:val="false"/>
          <w:i w:val="false"/>
          <w:color w:val="000000"/>
          <w:sz w:val="28"/>
        </w:rPr>
        <w:t>
      </w:t>
      </w:r>
      <w:r>
        <w:rPr>
          <w:rFonts w:ascii="Times New Roman"/>
          <w:b/>
          <w:i w:val="false"/>
          <w:color w:val="000000"/>
          <w:sz w:val="28"/>
        </w:rPr>
        <w:t>19-4-бап. Механикалық көлік құралдарының және олардың</w:t>
      </w:r>
      <w:r>
        <w:br/>
      </w:r>
      <w:r>
        <w:rPr>
          <w:rFonts w:ascii="Times New Roman"/>
          <w:b w:val="false"/>
          <w:i w:val="false"/>
          <w:color w:val="000000"/>
          <w:sz w:val="28"/>
        </w:rPr>
        <w:t>
                 </w:t>
      </w:r>
      <w:r>
        <w:rPr>
          <w:rFonts w:ascii="Times New Roman"/>
          <w:b/>
          <w:i w:val="false"/>
          <w:color w:val="000000"/>
          <w:sz w:val="28"/>
        </w:rPr>
        <w:t>тіркемелерінің жекелеген түрлерін мемлекеттік</w:t>
      </w:r>
      <w:r>
        <w:br/>
      </w:r>
      <w:r>
        <w:rPr>
          <w:rFonts w:ascii="Times New Roman"/>
          <w:b w:val="false"/>
          <w:i w:val="false"/>
          <w:color w:val="000000"/>
          <w:sz w:val="28"/>
        </w:rPr>
        <w:t>
                 </w:t>
      </w:r>
      <w:r>
        <w:rPr>
          <w:rFonts w:ascii="Times New Roman"/>
          <w:b/>
          <w:i w:val="false"/>
          <w:color w:val="000000"/>
          <w:sz w:val="28"/>
        </w:rPr>
        <w:t>тіркеу, қайта тіркеу және мемлекеттік техникалық</w:t>
      </w:r>
      <w:r>
        <w:br/>
      </w:r>
      <w:r>
        <w:rPr>
          <w:rFonts w:ascii="Times New Roman"/>
          <w:b w:val="false"/>
          <w:i w:val="false"/>
          <w:color w:val="000000"/>
          <w:sz w:val="28"/>
        </w:rPr>
        <w:t>
                 </w:t>
      </w:r>
      <w:r>
        <w:rPr>
          <w:rFonts w:ascii="Times New Roman"/>
          <w:b/>
          <w:i w:val="false"/>
          <w:color w:val="000000"/>
          <w:sz w:val="28"/>
        </w:rPr>
        <w:t>байқаудан өткізу</w:t>
      </w:r>
    </w:p>
    <w:bookmarkEnd w:id="46"/>
    <w:bookmarkStart w:name="z270" w:id="47"/>
    <w:p>
      <w:pPr>
        <w:spacing w:after="0"/>
        <w:ind w:left="0"/>
        <w:jc w:val="both"/>
      </w:pPr>
      <w:r>
        <w:rPr>
          <w:rFonts w:ascii="Times New Roman"/>
          <w:b w:val="false"/>
          <w:i w:val="false"/>
          <w:color w:val="000000"/>
          <w:sz w:val="28"/>
        </w:rPr>
        <w:t>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сондай-ақ жүрiп өту мүмкiндiгi жоғары арнайы машиналарды </w:t>
      </w:r>
      <w:r>
        <w:rPr>
          <w:rFonts w:ascii="Times New Roman"/>
          <w:b w:val="false"/>
          <w:i w:val="false"/>
          <w:color w:val="000000"/>
          <w:sz w:val="28"/>
        </w:rPr>
        <w:t>мемлекеттiк</w:t>
      </w:r>
      <w:r>
        <w:rPr>
          <w:rFonts w:ascii="Times New Roman"/>
          <w:b w:val="false"/>
          <w:i w:val="false"/>
          <w:color w:val="000000"/>
          <w:sz w:val="28"/>
        </w:rPr>
        <w:t> </w:t>
      </w:r>
      <w:r>
        <w:rPr>
          <w:rFonts w:ascii="Times New Roman"/>
          <w:b w:val="false"/>
          <w:i w:val="false"/>
          <w:color w:val="000000"/>
          <w:sz w:val="28"/>
        </w:rPr>
        <w:t>тiркеу</w:t>
      </w:r>
      <w:r>
        <w:rPr>
          <w:rFonts w:ascii="Times New Roman"/>
          <w:b w:val="false"/>
          <w:i w:val="false"/>
          <w:color w:val="000000"/>
          <w:sz w:val="28"/>
        </w:rPr>
        <w:t>, қайта тіркеу және мемлекеттiк техникалық байқаудан өткiзу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Заң 19-4-баппен толықтырылды - ҚР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7"/>
    <w:bookmarkStart w:name="z23" w:id="48"/>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Көлiк құралдарына техникалық қызмет көрсету мен </w:t>
      </w:r>
      <w:r>
        <w:br/>
      </w:r>
      <w:r>
        <w:rPr>
          <w:rFonts w:ascii="Times New Roman"/>
          <w:b w:val="false"/>
          <w:i w:val="false"/>
          <w:color w:val="000000"/>
          <w:sz w:val="28"/>
        </w:rPr>
        <w:t>
</w:t>
      </w:r>
      <w:r>
        <w:rPr>
          <w:rFonts w:ascii="Times New Roman"/>
          <w:b/>
          <w:i w:val="false"/>
          <w:color w:val="000000"/>
          <w:sz w:val="28"/>
        </w:rPr>
        <w:t xml:space="preserve">               оларды жөндеу кезiнде жол жүрiсi қауiпсiздiгiн </w:t>
      </w:r>
      <w:r>
        <w:br/>
      </w:r>
      <w:r>
        <w:rPr>
          <w:rFonts w:ascii="Times New Roman"/>
          <w:b w:val="false"/>
          <w:i w:val="false"/>
          <w:color w:val="000000"/>
          <w:sz w:val="28"/>
        </w:rPr>
        <w:t>
</w:t>
      </w:r>
      <w:r>
        <w:rPr>
          <w:rFonts w:ascii="Times New Roman"/>
          <w:b/>
          <w:i w:val="false"/>
          <w:color w:val="000000"/>
          <w:sz w:val="28"/>
        </w:rPr>
        <w:t xml:space="preserve">               қамтамасыз ету жөнiндегi негiзгi талаптар </w:t>
      </w:r>
    </w:p>
    <w:bookmarkEnd w:id="48"/>
    <w:bookmarkStart w:name="z155" w:id="49"/>
    <w:p>
      <w:pPr>
        <w:spacing w:after="0"/>
        <w:ind w:left="0"/>
        <w:jc w:val="both"/>
      </w:pPr>
      <w:r>
        <w:rPr>
          <w:rFonts w:ascii="Times New Roman"/>
          <w:b w:val="false"/>
          <w:i w:val="false"/>
          <w:color w:val="000000"/>
          <w:sz w:val="28"/>
        </w:rPr>
        <w:t>      1. Көлiк құралдарына техникалық қызмет көрсету мен оларды жөндеу нормативтерiн көлiк құралдарын шығарған зауыттар олардың пайдаланылу жағдайларын ескере отырып белгiлейдi.</w:t>
      </w:r>
      <w:r>
        <w:br/>
      </w:r>
      <w:r>
        <w:rPr>
          <w:rFonts w:ascii="Times New Roman"/>
          <w:b w:val="false"/>
          <w:i w:val="false"/>
          <w:color w:val="000000"/>
          <w:sz w:val="28"/>
        </w:rPr>
        <w:t>
      2. Техникалық қызмет көрсетiлiп, жөндеуден өткiзiлген көлiк құралдары Жол жүрiсi </w:t>
      </w:r>
      <w:r>
        <w:rPr>
          <w:rFonts w:ascii="Times New Roman"/>
          <w:b w:val="false"/>
          <w:i w:val="false"/>
          <w:color w:val="000000"/>
          <w:sz w:val="28"/>
        </w:rPr>
        <w:t>ережелерiнiң</w:t>
      </w:r>
      <w:r>
        <w:rPr>
          <w:rFonts w:ascii="Times New Roman"/>
          <w:b w:val="false"/>
          <w:i w:val="false"/>
          <w:color w:val="ff0000"/>
          <w:sz w:val="28"/>
        </w:rPr>
        <w:t> </w:t>
      </w:r>
      <w:r>
        <w:rPr>
          <w:rFonts w:ascii="Times New Roman"/>
          <w:b w:val="false"/>
          <w:i w:val="false"/>
          <w:color w:val="000000"/>
          <w:sz w:val="28"/>
        </w:rPr>
        <w:t>және жол жүрiсi қауiпсiздiгiн қамтамасыз етуге қатысты басқа да </w:t>
      </w:r>
      <w:r>
        <w:rPr>
          <w:rFonts w:ascii="Times New Roman"/>
          <w:b w:val="false"/>
          <w:i w:val="false"/>
          <w:color w:val="000000"/>
          <w:sz w:val="28"/>
        </w:rPr>
        <w:t>нормативтiк құқықтық актiлердiң</w:t>
      </w:r>
      <w:r>
        <w:rPr>
          <w:rFonts w:ascii="Times New Roman"/>
          <w:b w:val="false"/>
          <w:i w:val="false"/>
          <w:color w:val="000000"/>
          <w:sz w:val="28"/>
        </w:rPr>
        <w:t xml:space="preserve"> талаптарына сәйкес келуге тиiс.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Қазақстан Республикасының 2006.12.29. </w:t>
      </w:r>
      <w:r>
        <w:rPr>
          <w:rFonts w:ascii="Times New Roman"/>
          <w:b w:val="false"/>
          <w:i w:val="false"/>
          <w:color w:val="000000"/>
          <w:sz w:val="28"/>
        </w:rPr>
        <w:t>№ 209</w:t>
      </w:r>
      <w:r>
        <w:rPr>
          <w:rFonts w:ascii="Times New Roman"/>
          <w:b w:val="false"/>
          <w:i w:val="false"/>
          <w:color w:val="ff0000"/>
          <w:sz w:val="28"/>
        </w:rPr>
        <w:t> </w:t>
      </w:r>
      <w:r>
        <w:rPr>
          <w:rFonts w:ascii="Times New Roman"/>
          <w:b w:val="false"/>
          <w:i w:val="false"/>
          <w:color w:val="ff0000"/>
          <w:sz w:val="28"/>
        </w:rPr>
        <w:t xml:space="preserve">Заңымен. </w:t>
      </w:r>
    </w:p>
    <w:bookmarkEnd w:id="49"/>
    <w:bookmarkStart w:name="z24" w:id="50"/>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Көлiк құралдарын пайдалануға тыйым салудың </w:t>
      </w:r>
      <w:r>
        <w:br/>
      </w:r>
      <w:r>
        <w:rPr>
          <w:rFonts w:ascii="Times New Roman"/>
          <w:b w:val="false"/>
          <w:i w:val="false"/>
          <w:color w:val="000000"/>
          <w:sz w:val="28"/>
        </w:rPr>
        <w:t>
</w:t>
      </w:r>
      <w:r>
        <w:rPr>
          <w:rFonts w:ascii="Times New Roman"/>
          <w:b/>
          <w:i w:val="false"/>
          <w:color w:val="000000"/>
          <w:sz w:val="28"/>
        </w:rPr>
        <w:t xml:space="preserve">               негiздемелерi мен тәртiбi </w:t>
      </w:r>
    </w:p>
    <w:bookmarkEnd w:id="50"/>
    <w:bookmarkStart w:name="z156" w:id="51"/>
    <w:p>
      <w:pPr>
        <w:spacing w:after="0"/>
        <w:ind w:left="0"/>
        <w:jc w:val="both"/>
      </w:pPr>
      <w:r>
        <w:rPr>
          <w:rFonts w:ascii="Times New Roman"/>
          <w:b w:val="false"/>
          <w:i w:val="false"/>
          <w:color w:val="000000"/>
          <w:sz w:val="28"/>
        </w:rPr>
        <w:t>      1. Көлiк құралдарын пайдалануға мынадай жағдайларда:</w:t>
      </w:r>
      <w:r>
        <w:br/>
      </w:r>
      <w:r>
        <w:rPr>
          <w:rFonts w:ascii="Times New Roman"/>
          <w:b w:val="false"/>
          <w:i w:val="false"/>
          <w:color w:val="000000"/>
          <w:sz w:val="28"/>
        </w:rPr>
        <w:t>
      - көлiк құралдарының конструкциясы осы Заңның талаптарына және </w:t>
      </w:r>
      <w:r>
        <w:rPr>
          <w:rFonts w:ascii="Times New Roman"/>
          <w:b w:val="false"/>
          <w:i w:val="false"/>
          <w:color w:val="000000"/>
          <w:sz w:val="28"/>
        </w:rPr>
        <w:t>техникалық регламенттерге</w:t>
      </w:r>
      <w:r>
        <w:rPr>
          <w:rFonts w:ascii="Times New Roman"/>
          <w:b w:val="false"/>
          <w:i w:val="false"/>
          <w:color w:val="000000"/>
          <w:sz w:val="28"/>
        </w:rPr>
        <w:t xml:space="preserve"> сәйкес келмесе;</w:t>
      </w:r>
      <w:r>
        <w:br/>
      </w:r>
      <w:r>
        <w:rPr>
          <w:rFonts w:ascii="Times New Roman"/>
          <w:b w:val="false"/>
          <w:i w:val="false"/>
          <w:color w:val="000000"/>
          <w:sz w:val="28"/>
        </w:rPr>
        <w:t>
</w:t>
      </w:r>
      <w:r>
        <w:rPr>
          <w:rFonts w:ascii="Times New Roman"/>
          <w:b w:val="false"/>
          <w:i w:val="false"/>
          <w:color w:val="000000"/>
          <w:sz w:val="28"/>
        </w:rPr>
        <w:t>
      - жол жүрiсi қауiпсiздiгiне және қоршаған ортаға қатер төндiретiн техникалық ақаулары болса;</w:t>
      </w:r>
      <w:r>
        <w:br/>
      </w:r>
      <w:r>
        <w:rPr>
          <w:rFonts w:ascii="Times New Roman"/>
          <w:b w:val="false"/>
          <w:i w:val="false"/>
          <w:color w:val="000000"/>
          <w:sz w:val="28"/>
        </w:rPr>
        <w:t>
</w:t>
      </w:r>
      <w:r>
        <w:rPr>
          <w:rFonts w:ascii="Times New Roman"/>
          <w:b w:val="false"/>
          <w:i w:val="false"/>
          <w:color w:val="000000"/>
          <w:sz w:val="28"/>
        </w:rPr>
        <w:t>
      - көлiк құралына орнатылған тораптар мен агрегаттардың нөмiрi көлiк құралындағы тiркеу құжаттарына енгiзiлген деректерге сәйкес келмесе;</w:t>
      </w:r>
      <w:r>
        <w:br/>
      </w:r>
      <w:r>
        <w:rPr>
          <w:rFonts w:ascii="Times New Roman"/>
          <w:b w:val="false"/>
          <w:i w:val="false"/>
          <w:color w:val="000000"/>
          <w:sz w:val="28"/>
        </w:rPr>
        <w:t>
</w:t>
      </w:r>
      <w:r>
        <w:rPr>
          <w:rFonts w:ascii="Times New Roman"/>
          <w:b w:val="false"/>
          <w:i w:val="false"/>
          <w:color w:val="000000"/>
          <w:sz w:val="28"/>
        </w:rPr>
        <w:t>
      - тiркеу құжаттары және мемлекеттiк немесе міндетті техникалық байқаудан өткiзiлгенi туралы құжаты болмаса;</w:t>
      </w:r>
      <w:r>
        <w:br/>
      </w:r>
      <w:r>
        <w:rPr>
          <w:rFonts w:ascii="Times New Roman"/>
          <w:b w:val="false"/>
          <w:i w:val="false"/>
          <w:color w:val="000000"/>
          <w:sz w:val="28"/>
        </w:rPr>
        <w:t>
</w:t>
      </w:r>
      <w:r>
        <w:rPr>
          <w:rFonts w:ascii="Times New Roman"/>
          <w:b w:val="false"/>
          <w:i w:val="false"/>
          <w:color w:val="000000"/>
          <w:sz w:val="28"/>
        </w:rPr>
        <w:t>
      - мемлекеттiк тiркеу нөмiрiнiң белгiлерi болмаса немесе олар белгiленген талаптар мен тiркеу құжаттарына сәйкес келмесе;</w:t>
      </w:r>
      <w:r>
        <w:br/>
      </w:r>
      <w:r>
        <w:rPr>
          <w:rFonts w:ascii="Times New Roman"/>
          <w:b w:val="false"/>
          <w:i w:val="false"/>
          <w:color w:val="000000"/>
          <w:sz w:val="28"/>
        </w:rPr>
        <w:t>
</w:t>
      </w:r>
      <w:r>
        <w:rPr>
          <w:rFonts w:ascii="Times New Roman"/>
          <w:b w:val="false"/>
          <w:i w:val="false"/>
          <w:color w:val="000000"/>
          <w:sz w:val="28"/>
        </w:rPr>
        <w:t>
      - көлік құралдары иелерінің азаматтық-құқықтық жауапкершілігін міндетті сақтандыру </w:t>
      </w:r>
      <w:r>
        <w:rPr>
          <w:rFonts w:ascii="Times New Roman"/>
          <w:b w:val="false"/>
          <w:i w:val="false"/>
          <w:color w:val="000000"/>
          <w:sz w:val="28"/>
        </w:rPr>
        <w:t>шарты</w:t>
      </w:r>
      <w:r>
        <w:rPr>
          <w:rFonts w:ascii="Times New Roman"/>
          <w:b w:val="false"/>
          <w:i w:val="false"/>
          <w:color w:val="000000"/>
          <w:sz w:val="28"/>
        </w:rPr>
        <w:t xml:space="preserve"> және (немесе) тасымалдаушының жолаушылар алдындағы азаматтық-құқықтық жауапкершілігін міндетті сақтандыру </w:t>
      </w:r>
      <w:r>
        <w:rPr>
          <w:rFonts w:ascii="Times New Roman"/>
          <w:b w:val="false"/>
          <w:i w:val="false"/>
          <w:color w:val="000000"/>
          <w:sz w:val="28"/>
        </w:rPr>
        <w:t>шарты</w:t>
      </w:r>
      <w:r>
        <w:rPr>
          <w:rFonts w:ascii="Times New Roman"/>
          <w:b w:val="false"/>
          <w:i w:val="false"/>
          <w:color w:val="000000"/>
          <w:sz w:val="28"/>
        </w:rPr>
        <w:t xml:space="preserve"> болмаса;</w:t>
      </w:r>
      <w:r>
        <w:br/>
      </w:r>
      <w:r>
        <w:rPr>
          <w:rFonts w:ascii="Times New Roman"/>
          <w:b w:val="false"/>
          <w:i w:val="false"/>
          <w:color w:val="000000"/>
          <w:sz w:val="28"/>
        </w:rPr>
        <w:t>
</w:t>
      </w:r>
      <w:r>
        <w:rPr>
          <w:rFonts w:ascii="Times New Roman"/>
          <w:b w:val="false"/>
          <w:i w:val="false"/>
          <w:color w:val="000000"/>
          <w:sz w:val="28"/>
        </w:rPr>
        <w:t>
      - Қазақстан Республикасының заңдарында көзделген басқа да жағдайларда тыйым салынады.</w:t>
      </w:r>
      <w:r>
        <w:br/>
      </w:r>
      <w:r>
        <w:rPr>
          <w:rFonts w:ascii="Times New Roman"/>
          <w:b w:val="false"/>
          <w:i w:val="false"/>
          <w:color w:val="000000"/>
          <w:sz w:val="28"/>
        </w:rPr>
        <w:t>
</w:t>
      </w:r>
      <w:r>
        <w:rPr>
          <w:rFonts w:ascii="Times New Roman"/>
          <w:b w:val="false"/>
          <w:i w:val="false"/>
          <w:color w:val="000000"/>
          <w:sz w:val="28"/>
        </w:rPr>
        <w:t>
      2. Көлiк құралын пайдалануға тыйым салуды ондай тыйым салуға негiз болған себептер жойылғанға дейiн оған уәкiлдiк берiлген лауазымды адамдар жүзеге асырады.</w:t>
      </w:r>
      <w:r>
        <w:br/>
      </w:r>
      <w:r>
        <w:rPr>
          <w:rFonts w:ascii="Times New Roman"/>
          <w:b w:val="false"/>
          <w:i w:val="false"/>
          <w:color w:val="000000"/>
          <w:sz w:val="28"/>
        </w:rPr>
        <w:t>
</w:t>
      </w:r>
      <w:r>
        <w:rPr>
          <w:rFonts w:ascii="Times New Roman"/>
          <w:b w:val="false"/>
          <w:i w:val="false"/>
          <w:color w:val="000000"/>
          <w:sz w:val="28"/>
        </w:rPr>
        <w:t>
      3. Көлiк құралдарын пайдалануға тыйым салу тәртiбi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белгiленедi. </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2003.05.08 </w:t>
      </w:r>
      <w:r>
        <w:rPr>
          <w:rFonts w:ascii="Times New Roman"/>
          <w:b w:val="false"/>
          <w:i w:val="false"/>
          <w:color w:val="000000"/>
          <w:sz w:val="28"/>
        </w:rPr>
        <w:t>№ 414</w:t>
      </w:r>
      <w:r>
        <w:rPr>
          <w:rFonts w:ascii="Times New Roman"/>
          <w:b w:val="false"/>
          <w:i w:val="false"/>
          <w:color w:val="ff0000"/>
          <w:sz w:val="28"/>
        </w:rPr>
        <w:t xml:space="preserve">, 2006.12.29 </w:t>
      </w:r>
      <w:r>
        <w:rPr>
          <w:rFonts w:ascii="Times New Roman"/>
          <w:b w:val="false"/>
          <w:i w:val="false"/>
          <w:color w:val="000000"/>
          <w:sz w:val="28"/>
        </w:rPr>
        <w:t>№ 209</w:t>
      </w:r>
      <w:r>
        <w:rPr>
          <w:rFonts w:ascii="Times New Roman"/>
          <w:b w:val="false"/>
          <w:i w:val="false"/>
          <w:color w:val="ff0000"/>
          <w:sz w:val="28"/>
        </w:rPr>
        <w:t xml:space="preserve">,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51"/>
    <w:bookmarkStart w:name="z25" w:id="52"/>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Жол жүрiсiн ұйымдастыру жөнiндегi шаралар </w:t>
      </w:r>
    </w:p>
    <w:bookmarkEnd w:id="52"/>
    <w:bookmarkStart w:name="z165" w:id="53"/>
    <w:p>
      <w:pPr>
        <w:spacing w:after="0"/>
        <w:ind w:left="0"/>
        <w:jc w:val="both"/>
      </w:pPr>
      <w:r>
        <w:rPr>
          <w:rFonts w:ascii="Times New Roman"/>
          <w:b w:val="false"/>
          <w:i w:val="false"/>
          <w:color w:val="000000"/>
          <w:sz w:val="28"/>
        </w:rPr>
        <w:t>      1. Жол жүрiсiн ұйымдастыру жөнiндегi iс-шараларды оның қауiпсiздiгi мен жолдардың өткiзу қабiлетiн арттыру мақсатында көлік және коммуникация саласындағы орган, қарамағында автомобиль жолдары бар жергiлiктi атқарушы органдар, жеке және заңды тұлғалар, сондай-ақ жол жүрiсi қауiпсiздiгi жөнiндегi орталық атқарушы органның аумақтық бөлiмшелерi жүзеге асырады.</w:t>
      </w:r>
      <w:r>
        <w:br/>
      </w:r>
      <w:r>
        <w:rPr>
          <w:rFonts w:ascii="Times New Roman"/>
          <w:b w:val="false"/>
          <w:i w:val="false"/>
          <w:color w:val="000000"/>
          <w:sz w:val="28"/>
        </w:rPr>
        <w:t xml:space="preserve">
      2. Аталған шараларды әзiрлеу мен өткiзу Қазақстан Республикасының заңдарымен белгiленген тәртiп бойынша бекiтiлетiн жобалар, схемалар және өзге де құжаттар негiзiнде нормативтiк құқықтық актiлерге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2004.12.20. </w:t>
      </w:r>
      <w:r>
        <w:rPr>
          <w:rFonts w:ascii="Times New Roman"/>
          <w:b w:val="false"/>
          <w:i w:val="false"/>
          <w:color w:val="000000"/>
          <w:sz w:val="28"/>
        </w:rPr>
        <w:t>№ 13</w:t>
      </w:r>
      <w:r>
        <w:rPr>
          <w:rFonts w:ascii="Times New Roman"/>
          <w:b w:val="false"/>
          <w:i w:val="false"/>
          <w:color w:val="ff0000"/>
          <w:sz w:val="28"/>
        </w:rPr>
        <w:t> </w:t>
      </w:r>
      <w:r>
        <w:rPr>
          <w:rFonts w:ascii="Times New Roman"/>
          <w:b w:val="false"/>
          <w:i w:val="false"/>
          <w:color w:val="ff0000"/>
          <w:sz w:val="28"/>
        </w:rPr>
        <w:t xml:space="preserve">(2005.01.01 бастап күшіне енеді), 2011.01.24 </w:t>
      </w:r>
      <w:r>
        <w:rPr>
          <w:rFonts w:ascii="Times New Roman"/>
          <w:b w:val="false"/>
          <w:i w:val="false"/>
          <w:color w:val="000000"/>
          <w:sz w:val="28"/>
        </w:rPr>
        <w:t>№ 399-IV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53"/>
    <w:bookmarkStart w:name="z26" w:id="54"/>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Жол жүрiсiн ұйымдастыру процесiнде оның </w:t>
      </w:r>
      <w:r>
        <w:br/>
      </w:r>
      <w:r>
        <w:rPr>
          <w:rFonts w:ascii="Times New Roman"/>
          <w:b w:val="false"/>
          <w:i w:val="false"/>
          <w:color w:val="000000"/>
          <w:sz w:val="28"/>
        </w:rPr>
        <w:t>
</w:t>
      </w:r>
      <w:r>
        <w:rPr>
          <w:rFonts w:ascii="Times New Roman"/>
          <w:b/>
          <w:i w:val="false"/>
          <w:color w:val="000000"/>
          <w:sz w:val="28"/>
        </w:rPr>
        <w:t xml:space="preserve">               қауiпсiздiгiн қамтамасыз ету жөнiндегi негiзгi </w:t>
      </w:r>
      <w:r>
        <w:br/>
      </w:r>
      <w:r>
        <w:rPr>
          <w:rFonts w:ascii="Times New Roman"/>
          <w:b w:val="false"/>
          <w:i w:val="false"/>
          <w:color w:val="000000"/>
          <w:sz w:val="28"/>
        </w:rPr>
        <w:t>
</w:t>
      </w:r>
      <w:r>
        <w:rPr>
          <w:rFonts w:ascii="Times New Roman"/>
          <w:b/>
          <w:i w:val="false"/>
          <w:color w:val="000000"/>
          <w:sz w:val="28"/>
        </w:rPr>
        <w:t xml:space="preserve">               талаптар </w:t>
      </w:r>
    </w:p>
    <w:bookmarkEnd w:id="54"/>
    <w:bookmarkStart w:name="z166" w:id="55"/>
    <w:p>
      <w:pPr>
        <w:spacing w:after="0"/>
        <w:ind w:left="0"/>
        <w:jc w:val="both"/>
      </w:pPr>
      <w:r>
        <w:rPr>
          <w:rFonts w:ascii="Times New Roman"/>
          <w:b w:val="false"/>
          <w:i w:val="false"/>
          <w:color w:val="000000"/>
          <w:sz w:val="28"/>
        </w:rPr>
        <w:t>      1. Жол жүрiсiн ұйымдастыру жөнiндегi қызмет техникалық регламенттермен реттелген және жол жүрiсiн ұйымдастырудың жобалары мен схемаларында көзделген техникалық құралдар мен конструкцияларды кешендi пайдалану негiзiнде қауiпсiздiк талаптарына сәйкес жүзеге асырылуға тиiс.</w:t>
      </w:r>
      <w:r>
        <w:br/>
      </w:r>
      <w:r>
        <w:rPr>
          <w:rFonts w:ascii="Times New Roman"/>
          <w:b w:val="false"/>
          <w:i w:val="false"/>
          <w:color w:val="000000"/>
          <w:sz w:val="28"/>
        </w:rPr>
        <w:t xml:space="preserve">
      2. Жол жүрiсi қауiпсiздiгiне нақты қатер төнген реттерде көлiк құралдары мен жүргiншiлердiң жүрiп-тұруын ұйымдастыруға өзгерiстi соған уәкiлдiк берiлген лауазымды адамдар ғана белгiленген тәртiппен жүзеге асыруға тиiс. </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Қазақстан Республикасының 2006.12.29. </w:t>
      </w:r>
      <w:r>
        <w:rPr>
          <w:rFonts w:ascii="Times New Roman"/>
          <w:b w:val="false"/>
          <w:i w:val="false"/>
          <w:color w:val="000000"/>
          <w:sz w:val="28"/>
        </w:rPr>
        <w:t>№ 209</w:t>
      </w:r>
      <w:r>
        <w:rPr>
          <w:rFonts w:ascii="Times New Roman"/>
          <w:b w:val="false"/>
          <w:i w:val="false"/>
          <w:color w:val="ff0000"/>
          <w:sz w:val="28"/>
        </w:rPr>
        <w:t> </w:t>
      </w:r>
      <w:r>
        <w:rPr>
          <w:rFonts w:ascii="Times New Roman"/>
          <w:b w:val="false"/>
          <w:i w:val="false"/>
          <w:color w:val="ff0000"/>
          <w:sz w:val="28"/>
        </w:rPr>
        <w:t xml:space="preserve">Заңымен. </w:t>
      </w:r>
    </w:p>
    <w:bookmarkEnd w:id="55"/>
    <w:bookmarkStart w:name="z27" w:id="56"/>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Жолдарды жобалау, салу, қайта жаңарту, жөндеу, </w:t>
      </w:r>
      <w:r>
        <w:br/>
      </w:r>
      <w:r>
        <w:rPr>
          <w:rFonts w:ascii="Times New Roman"/>
          <w:b w:val="false"/>
          <w:i w:val="false"/>
          <w:color w:val="000000"/>
          <w:sz w:val="28"/>
        </w:rPr>
        <w:t>
</w:t>
      </w:r>
      <w:r>
        <w:rPr>
          <w:rFonts w:ascii="Times New Roman"/>
          <w:b/>
          <w:i w:val="false"/>
          <w:color w:val="000000"/>
          <w:sz w:val="28"/>
        </w:rPr>
        <w:t xml:space="preserve">               күту және басқару кезiнде жол жүрiсi </w:t>
      </w:r>
      <w:r>
        <w:br/>
      </w:r>
      <w:r>
        <w:rPr>
          <w:rFonts w:ascii="Times New Roman"/>
          <w:b w:val="false"/>
          <w:i w:val="false"/>
          <w:color w:val="000000"/>
          <w:sz w:val="28"/>
        </w:rPr>
        <w:t>
</w:t>
      </w:r>
      <w:r>
        <w:rPr>
          <w:rFonts w:ascii="Times New Roman"/>
          <w:b/>
          <w:i w:val="false"/>
          <w:color w:val="000000"/>
          <w:sz w:val="28"/>
        </w:rPr>
        <w:t xml:space="preserve">               қауiпсiздiгiн қамтамасыз ету жөнiндегi </w:t>
      </w:r>
      <w:r>
        <w:br/>
      </w:r>
      <w:r>
        <w:rPr>
          <w:rFonts w:ascii="Times New Roman"/>
          <w:b w:val="false"/>
          <w:i w:val="false"/>
          <w:color w:val="000000"/>
          <w:sz w:val="28"/>
        </w:rPr>
        <w:t>
</w:t>
      </w:r>
      <w:r>
        <w:rPr>
          <w:rFonts w:ascii="Times New Roman"/>
          <w:b/>
          <w:i w:val="false"/>
          <w:color w:val="000000"/>
          <w:sz w:val="28"/>
        </w:rPr>
        <w:t xml:space="preserve">               негiзгi талаптар </w:t>
      </w:r>
    </w:p>
    <w:bookmarkEnd w:id="56"/>
    <w:bookmarkStart w:name="z167" w:id="57"/>
    <w:p>
      <w:pPr>
        <w:spacing w:after="0"/>
        <w:ind w:left="0"/>
        <w:jc w:val="both"/>
      </w:pPr>
      <w:r>
        <w:rPr>
          <w:rFonts w:ascii="Times New Roman"/>
          <w:b w:val="false"/>
          <w:i w:val="false"/>
          <w:color w:val="000000"/>
          <w:sz w:val="28"/>
        </w:rPr>
        <w:t>      1. Қазақстан Республикасының аумағында жолдарды жобалау, салу, қайта жаңарту, жөндеу, күту және басқару </w:t>
      </w:r>
      <w:r>
        <w:rPr>
          <w:rFonts w:ascii="Times New Roman"/>
          <w:b w:val="false"/>
          <w:i w:val="false"/>
          <w:color w:val="000000"/>
          <w:sz w:val="28"/>
        </w:rPr>
        <w:t>техникалық</w:t>
      </w:r>
      <w:r>
        <w:rPr>
          <w:rFonts w:ascii="Times New Roman"/>
          <w:b w:val="false"/>
          <w:i w:val="false"/>
          <w:color w:val="000000"/>
          <w:sz w:val="28"/>
        </w:rPr>
        <w:t> </w:t>
      </w:r>
      <w:r>
        <w:rPr>
          <w:rFonts w:ascii="Times New Roman"/>
          <w:b w:val="false"/>
          <w:i w:val="false"/>
          <w:color w:val="000000"/>
          <w:sz w:val="28"/>
        </w:rPr>
        <w:t>регламенттерде</w:t>
      </w:r>
      <w:r>
        <w:rPr>
          <w:rFonts w:ascii="Times New Roman"/>
          <w:b w:val="false"/>
          <w:i w:val="false"/>
          <w:color w:val="ff0000"/>
          <w:sz w:val="28"/>
        </w:rPr>
        <w:t> </w:t>
      </w:r>
      <w:r>
        <w:rPr>
          <w:rFonts w:ascii="Times New Roman"/>
          <w:b w:val="false"/>
          <w:i w:val="false"/>
          <w:color w:val="000000"/>
          <w:sz w:val="28"/>
        </w:rPr>
        <w:t xml:space="preserve">белгiленген қауiпсiздiк талаптары негiзiнде және соларды сақтай отырып орындалуға тиiс. </w:t>
      </w:r>
      <w:r>
        <w:br/>
      </w:r>
      <w:r>
        <w:rPr>
          <w:rFonts w:ascii="Times New Roman"/>
          <w:b w:val="false"/>
          <w:i w:val="false"/>
          <w:color w:val="000000"/>
          <w:sz w:val="28"/>
        </w:rPr>
        <w:t>
      Жолдарды жобалау, салу және қайта жаңарту кезiнде жол жүрiсi қауiпсiздiгiне терiс әсер ететiн инженерлiк шешiмдер есебiнен күрделi шығындарды азайтуға жол берiлмейдi.</w:t>
      </w:r>
      <w:r>
        <w:br/>
      </w:r>
      <w:r>
        <w:rPr>
          <w:rFonts w:ascii="Times New Roman"/>
          <w:b w:val="false"/>
          <w:i w:val="false"/>
          <w:color w:val="000000"/>
          <w:sz w:val="28"/>
        </w:rPr>
        <w:t>
</w:t>
      </w:r>
      <w:r>
        <w:rPr>
          <w:rFonts w:ascii="Times New Roman"/>
          <w:b w:val="false"/>
          <w:i w:val="false"/>
          <w:color w:val="000000"/>
          <w:sz w:val="28"/>
        </w:rPr>
        <w:t>
      2. Жолдарды жобалаудың, салудың, жөндеудiң, күту мен басқарудың нормативтiк, жобалық және техникалық құжаттамасы жол жүрiсi қауiпсiздiгiн қамтамасыз ету бөлiгiнде Қазақстан Республикасының Үкіметi </w:t>
      </w:r>
      <w:r>
        <w:rPr>
          <w:rFonts w:ascii="Times New Roman"/>
          <w:b w:val="false"/>
          <w:i w:val="false"/>
          <w:color w:val="000000"/>
          <w:sz w:val="28"/>
        </w:rPr>
        <w:t>белгiлейтiн</w:t>
      </w:r>
      <w:r>
        <w:rPr>
          <w:rFonts w:ascii="Times New Roman"/>
          <w:b w:val="false"/>
          <w:i w:val="false"/>
          <w:color w:val="ff0000"/>
          <w:sz w:val="28"/>
        </w:rPr>
        <w:t> </w:t>
      </w:r>
      <w:r>
        <w:rPr>
          <w:rFonts w:ascii="Times New Roman"/>
          <w:b w:val="false"/>
          <w:i w:val="false"/>
          <w:color w:val="000000"/>
          <w:sz w:val="28"/>
        </w:rPr>
        <w:t>тәртiппен келiсiлуге және бекiтiлуге тиiс.</w:t>
      </w:r>
      <w:r>
        <w:br/>
      </w:r>
      <w:r>
        <w:rPr>
          <w:rFonts w:ascii="Times New Roman"/>
          <w:b w:val="false"/>
          <w:i w:val="false"/>
          <w:color w:val="000000"/>
          <w:sz w:val="28"/>
        </w:rPr>
        <w:t>
</w:t>
      </w:r>
      <w:r>
        <w:rPr>
          <w:rFonts w:ascii="Times New Roman"/>
          <w:b w:val="false"/>
          <w:i w:val="false"/>
          <w:color w:val="000000"/>
          <w:sz w:val="28"/>
        </w:rPr>
        <w:t>
      3. Салынған, қайта жаңартылған және жөнделген жолдардың жол жүрiсiнiң </w:t>
      </w:r>
      <w:r>
        <w:rPr>
          <w:rFonts w:ascii="Times New Roman"/>
          <w:b w:val="false"/>
          <w:i w:val="false"/>
          <w:color w:val="000000"/>
          <w:sz w:val="28"/>
        </w:rPr>
        <w:t>техникалық регламенттерiнде</w:t>
      </w:r>
      <w:r>
        <w:rPr>
          <w:rFonts w:ascii="Times New Roman"/>
          <w:b w:val="false"/>
          <w:i w:val="false"/>
          <w:color w:val="000000"/>
          <w:sz w:val="28"/>
        </w:rPr>
        <w:t xml:space="preserve"> белгiленген талаптарға сәйкестiгi жолдарды қабылдап алу актiсiмен куәландырылады. Жолдарды қабылдап алу актiсiн белгiленген тәртiппен өткiзiлген тексерiп қарау, зерттеулер мен сынақтан өткiзу нәтижелерi негiзiнде Қазақстан Республикасының Үкiметi уәкiлдiк берген орган тағайындайтын комиссия бередi. </w:t>
      </w:r>
      <w:r>
        <w:br/>
      </w:r>
      <w:r>
        <w:rPr>
          <w:rFonts w:ascii="Times New Roman"/>
          <w:b w:val="false"/>
          <w:i w:val="false"/>
          <w:color w:val="000000"/>
          <w:sz w:val="28"/>
        </w:rPr>
        <w:t>
      Жол жүрiсi қауiпсiздiгiн қамтамасыз ету бөлiгiнде жолдардың жай-күйiнің белгiленген талаптарға сай болуы үшiн жауапкершiлiк жобалау кезеңiнде жобаны орындаушыға, ал қайта жаңарту және салу кезеңдерiнде жұмыстарды орындаушыға жүктеледi.</w:t>
      </w:r>
      <w:r>
        <w:br/>
      </w:r>
      <w:r>
        <w:rPr>
          <w:rFonts w:ascii="Times New Roman"/>
          <w:b w:val="false"/>
          <w:i w:val="false"/>
          <w:color w:val="000000"/>
          <w:sz w:val="28"/>
        </w:rPr>
        <w:t>
</w:t>
      </w:r>
      <w:r>
        <w:rPr>
          <w:rFonts w:ascii="Times New Roman"/>
          <w:b w:val="false"/>
          <w:i w:val="false"/>
          <w:color w:val="000000"/>
          <w:sz w:val="28"/>
        </w:rPr>
        <w:t xml:space="preserve">
      4. Пайдалану процесiнде жолдардың жай-күйi техникалық регламенттерге сәйкес келуiн қамтамасыз ету жөнiндегi мiндет жолды иеленушi (қарамағындағы) заңды және жеке тұлғаларға жүктеледi. </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Қазақстан Республикасының 2006.01.10. </w:t>
      </w:r>
      <w:r>
        <w:rPr>
          <w:rFonts w:ascii="Times New Roman"/>
          <w:b w:val="false"/>
          <w:i w:val="false"/>
          <w:color w:val="000000"/>
          <w:sz w:val="28"/>
        </w:rPr>
        <w:t>№ 116</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күшіне енеді), 2006.12.29. </w:t>
      </w:r>
      <w:r>
        <w:rPr>
          <w:rFonts w:ascii="Times New Roman"/>
          <w:b w:val="false"/>
          <w:i w:val="false"/>
          <w:color w:val="000000"/>
          <w:sz w:val="28"/>
        </w:rPr>
        <w:t>№ 209</w:t>
      </w:r>
      <w:r>
        <w:rPr>
          <w:rFonts w:ascii="Times New Roman"/>
          <w:b w:val="false"/>
          <w:i w:val="false"/>
          <w:color w:val="ff0000"/>
          <w:sz w:val="28"/>
        </w:rPr>
        <w:t> </w:t>
      </w:r>
      <w:r>
        <w:rPr>
          <w:rFonts w:ascii="Times New Roman"/>
          <w:b w:val="false"/>
          <w:i w:val="false"/>
          <w:color w:val="ff0000"/>
          <w:sz w:val="28"/>
        </w:rPr>
        <w:t xml:space="preserve">Заңдарымен. </w:t>
      </w:r>
    </w:p>
    <w:bookmarkEnd w:id="57"/>
    <w:bookmarkStart w:name="z28" w:id="58"/>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Жолдағы жүрiстi шектеу немесе тоқтату </w:t>
      </w:r>
    </w:p>
    <w:bookmarkEnd w:id="58"/>
    <w:bookmarkStart w:name="z170" w:id="59"/>
    <w:p>
      <w:pPr>
        <w:spacing w:after="0"/>
        <w:ind w:left="0"/>
        <w:jc w:val="both"/>
      </w:pPr>
      <w:r>
        <w:rPr>
          <w:rFonts w:ascii="Times New Roman"/>
          <w:b w:val="false"/>
          <w:i w:val="false"/>
          <w:color w:val="000000"/>
          <w:sz w:val="28"/>
        </w:rPr>
        <w:t>      1. Көлiк құралдарының жолдарымен жүруi дүлей зiлзала, жолдағы климат жағдайлары қолайсыз болған, бұқаралық шаралар өткiзiлген реттерде және жол жүрiсi қауiпсiздiгiне қатер төндiретiн басқа да реттерде уақытша шектеледi немесе оған тыйым салынады.</w:t>
      </w:r>
      <w:r>
        <w:br/>
      </w:r>
      <w:r>
        <w:rPr>
          <w:rFonts w:ascii="Times New Roman"/>
          <w:b w:val="false"/>
          <w:i w:val="false"/>
          <w:color w:val="000000"/>
          <w:sz w:val="28"/>
        </w:rPr>
        <w:t xml:space="preserve">
      2. Көлiк құралдарының жолдармен жүруiн тоқтату немесе уақытша шектеу негiздерi мен тәртiбiн Қазақстан Республикасының Үкiметi белгiлейдi. </w:t>
      </w:r>
    </w:p>
    <w:bookmarkEnd w:id="59"/>
    <w:bookmarkStart w:name="z29" w:id="60"/>
    <w:p>
      <w:pPr>
        <w:spacing w:after="0"/>
        <w:ind w:left="0"/>
        <w:jc w:val="left"/>
      </w:pPr>
      <w:r>
        <w:rPr>
          <w:rFonts w:ascii="Times New Roman"/>
          <w:b/>
          <w:i w:val="false"/>
          <w:color w:val="000000"/>
        </w:rPr>
        <w:t xml:space="preserve"> 
4 тарау </w:t>
      </w:r>
      <w:r>
        <w:br/>
      </w:r>
      <w:r>
        <w:rPr>
          <w:rFonts w:ascii="Times New Roman"/>
          <w:b/>
          <w:i w:val="false"/>
          <w:color w:val="000000"/>
        </w:rPr>
        <w:t xml:space="preserve">
Қорытынды ережелер </w:t>
      </w:r>
    </w:p>
    <w:bookmarkEnd w:id="60"/>
    <w:bookmarkStart w:name="z30" w:id="61"/>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Жол жүрiсi қауiпсiздiгiн қамтамасыз етудi </w:t>
      </w:r>
      <w:r>
        <w:br/>
      </w:r>
      <w:r>
        <w:rPr>
          <w:rFonts w:ascii="Times New Roman"/>
          <w:b w:val="false"/>
          <w:i w:val="false"/>
          <w:color w:val="000000"/>
          <w:sz w:val="28"/>
        </w:rPr>
        <w:t>
</w:t>
      </w:r>
      <w:r>
        <w:rPr>
          <w:rFonts w:ascii="Times New Roman"/>
          <w:b/>
          <w:i w:val="false"/>
          <w:color w:val="000000"/>
          <w:sz w:val="28"/>
        </w:rPr>
        <w:t xml:space="preserve">               мемлекеттiк қадағалау мен бақылау </w:t>
      </w:r>
      <w:r>
        <w:br/>
      </w:r>
      <w:r>
        <w:rPr>
          <w:rFonts w:ascii="Times New Roman"/>
          <w:b w:val="false"/>
          <w:i w:val="false"/>
          <w:color w:val="000000"/>
          <w:sz w:val="28"/>
        </w:rPr>
        <w:t>
</w:t>
      </w:r>
      <w:r>
        <w:rPr>
          <w:rFonts w:ascii="Times New Roman"/>
          <w:b w:val="false"/>
          <w:i w:val="false"/>
          <w:color w:val="ff0000"/>
          <w:sz w:val="28"/>
        </w:rPr>
        <w:t xml:space="preserve">      Ескерту. 26-бап алып тасталды - Қазақстан Республикасының 2006.01.10. </w:t>
      </w:r>
      <w:r>
        <w:rPr>
          <w:rFonts w:ascii="Times New Roman"/>
          <w:b w:val="false"/>
          <w:i w:val="false"/>
          <w:color w:val="000000"/>
          <w:sz w:val="28"/>
        </w:rPr>
        <w:t>№ 116</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күшіне енеді) Заңымен. </w:t>
      </w:r>
    </w:p>
    <w:bookmarkEnd w:id="61"/>
    <w:bookmarkStart w:name="z31" w:id="62"/>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Жол жүрiсi қауiпсiздiгiн қамтамасыз ету </w:t>
      </w:r>
      <w:r>
        <w:br/>
      </w:r>
      <w:r>
        <w:rPr>
          <w:rFonts w:ascii="Times New Roman"/>
          <w:b w:val="false"/>
          <w:i w:val="false"/>
          <w:color w:val="000000"/>
          <w:sz w:val="28"/>
        </w:rPr>
        <w:t>
</w:t>
      </w:r>
      <w:r>
        <w:rPr>
          <w:rFonts w:ascii="Times New Roman"/>
          <w:b/>
          <w:i w:val="false"/>
          <w:color w:val="000000"/>
          <w:sz w:val="28"/>
        </w:rPr>
        <w:t xml:space="preserve">               саласындағы заңдарды бұзғандық үшiн </w:t>
      </w:r>
      <w:r>
        <w:br/>
      </w:r>
      <w:r>
        <w:rPr>
          <w:rFonts w:ascii="Times New Roman"/>
          <w:b w:val="false"/>
          <w:i w:val="false"/>
          <w:color w:val="000000"/>
          <w:sz w:val="28"/>
        </w:rPr>
        <w:t>
</w:t>
      </w:r>
      <w:r>
        <w:rPr>
          <w:rFonts w:ascii="Times New Roman"/>
          <w:b/>
          <w:i w:val="false"/>
          <w:color w:val="000000"/>
          <w:sz w:val="28"/>
        </w:rPr>
        <w:t xml:space="preserve">               жауапкершiлiк </w:t>
      </w:r>
    </w:p>
    <w:bookmarkEnd w:id="62"/>
    <w:p>
      <w:pPr>
        <w:spacing w:after="0"/>
        <w:ind w:left="0"/>
        <w:jc w:val="both"/>
      </w:pPr>
      <w:r>
        <w:rPr>
          <w:rFonts w:ascii="Times New Roman"/>
          <w:b w:val="false"/>
          <w:i w:val="false"/>
          <w:color w:val="000000"/>
          <w:sz w:val="28"/>
        </w:rPr>
        <w:t>      Жол жүрiсi қауiпсiздiгiн қамтамасыз ету саласындағы заңдардың бұзылуына кiнәлi адамдар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 </w:t>
      </w:r>
    </w:p>
    <w:bookmarkStart w:name="z32" w:id="63"/>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Халықаралық шарттар </w:t>
      </w:r>
    </w:p>
    <w:bookmarkEnd w:id="63"/>
    <w:p>
      <w:pPr>
        <w:spacing w:after="0"/>
        <w:ind w:left="0"/>
        <w:jc w:val="both"/>
      </w:pPr>
      <w:r>
        <w:rPr>
          <w:rFonts w:ascii="Times New Roman"/>
          <w:b w:val="false"/>
          <w:i w:val="false"/>
          <w:color w:val="000000"/>
          <w:sz w:val="28"/>
        </w:rPr>
        <w:t>      Егер Қазақстан Республикасы бекiткен </w:t>
      </w:r>
      <w:r>
        <w:rPr>
          <w:rFonts w:ascii="Times New Roman"/>
          <w:b w:val="false"/>
          <w:i w:val="false"/>
          <w:color w:val="000000"/>
          <w:sz w:val="28"/>
        </w:rPr>
        <w:t>халықаралық шартта</w:t>
      </w:r>
      <w:r>
        <w:rPr>
          <w:rFonts w:ascii="Times New Roman"/>
          <w:b w:val="false"/>
          <w:i w:val="false"/>
          <w:color w:val="000000"/>
          <w:sz w:val="28"/>
        </w:rPr>
        <w:t xml:space="preserve"> жол жүрiсi қауiпсiздiгi туралы Қазақстан Республикасы заңдарында белгiленгеннен өзгеше ережелер белгiленген болса, онда халықаралық шарттың ережелерi қолданылады.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