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4783" w14:textId="b0247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өзгерiстер мен толықтырулар енгiзу туралы</w:t>
      </w:r>
    </w:p>
    <w:p>
      <w:pPr>
        <w:spacing w:after="0"/>
        <w:ind w:left="0"/>
        <w:jc w:val="both"/>
      </w:pPr>
      <w:r>
        <w:rPr>
          <w:rFonts w:ascii="Times New Roman"/>
          <w:b w:val="false"/>
          <w:i w:val="false"/>
          <w:color w:val="000000"/>
          <w:sz w:val="28"/>
        </w:rPr>
        <w:t>Қазақстан Республикасының 1996 жылғы 15 шiлдедегі N 30-I Заңы</w:t>
      </w:r>
    </w:p>
    <w:p>
      <w:pPr>
        <w:spacing w:after="0"/>
        <w:ind w:left="0"/>
        <w:jc w:val="both"/>
      </w:pPr>
      <w:r>
        <w:rPr>
          <w:rFonts w:ascii="Times New Roman"/>
          <w:b w:val="false"/>
          <w:i w:val="false"/>
          <w:color w:val="000000"/>
          <w:sz w:val="28"/>
        </w:rPr>
        <w:t xml:space="preserve">      Заңды тұлғаларды тiркеу тәртiбiн оңайлату мақсатында Қазақстан Республикасының мынадай заң актiлерiне өзгерiстер мен толықтырулар енгiзiлсiн: </w:t>
      </w:r>
    </w:p>
    <w:bookmarkStart w:name="z1" w:id="0"/>
    <w:p>
      <w:pPr>
        <w:spacing w:after="0"/>
        <w:ind w:left="0"/>
        <w:jc w:val="both"/>
      </w:pPr>
      <w:r>
        <w:rPr>
          <w:rFonts w:ascii="Times New Roman"/>
          <w:b w:val="false"/>
          <w:i w:val="false"/>
          <w:color w:val="000000"/>
          <w:sz w:val="28"/>
        </w:rPr>
        <w:t xml:space="preserve">
      1. "Мемлекеттiк нотариат туралы" 1974 жылғы 13 тамыздағы Қазақ КСР Заңына (Қазақ КСР Жоғарғы Кеңесiнiң Жаршысы, 1974 ж., N 35; 1979 ж., N 16); </w:t>
      </w:r>
      <w:r>
        <w:br/>
      </w:r>
      <w:r>
        <w:rPr>
          <w:rFonts w:ascii="Times New Roman"/>
          <w:b w:val="false"/>
          <w:i w:val="false"/>
          <w:color w:val="000000"/>
          <w:sz w:val="28"/>
        </w:rPr>
        <w:t xml:space="preserve">
      1) 60- бап: </w:t>
      </w:r>
      <w:r>
        <w:br/>
      </w:r>
      <w:r>
        <w:rPr>
          <w:rFonts w:ascii="Times New Roman"/>
          <w:b w:val="false"/>
          <w:i w:val="false"/>
          <w:color w:val="000000"/>
          <w:sz w:val="28"/>
        </w:rPr>
        <w:t xml:space="preserve">
      Мынадай мазмұндағы үшiншi бөлiкпен толықтырылсын: </w:t>
      </w:r>
      <w:r>
        <w:br/>
      </w:r>
      <w:r>
        <w:rPr>
          <w:rFonts w:ascii="Times New Roman"/>
          <w:b w:val="false"/>
          <w:i w:val="false"/>
          <w:color w:val="000000"/>
          <w:sz w:val="28"/>
        </w:rPr>
        <w:t xml:space="preserve">
      "Мемлекеттiк нотариаттар бiр тiлден екiншi тiлге аударылған құжаттағы аудармашының қойылған қолының түпнұсқа екендiгiн куәландырады". </w:t>
      </w:r>
      <w:r>
        <w:br/>
      </w:r>
      <w:r>
        <w:rPr>
          <w:rFonts w:ascii="Times New Roman"/>
          <w:b w:val="false"/>
          <w:i w:val="false"/>
          <w:color w:val="000000"/>
          <w:sz w:val="28"/>
        </w:rPr>
        <w:t xml:space="preserve">
      Үшiншi бөлiк төртiншi бөлiк деп есептелсiн; </w:t>
      </w:r>
      <w:r>
        <w:br/>
      </w:r>
      <w:r>
        <w:rPr>
          <w:rFonts w:ascii="Times New Roman"/>
          <w:b w:val="false"/>
          <w:i w:val="false"/>
          <w:color w:val="000000"/>
          <w:sz w:val="28"/>
        </w:rPr>
        <w:t xml:space="preserve">
      2) 61-баптың екiншi бөлiгi алынып тасталсын. </w:t>
      </w:r>
    </w:p>
    <w:bookmarkEnd w:id="0"/>
    <w:bookmarkStart w:name="z2" w:id="1"/>
    <w:p>
      <w:pPr>
        <w:spacing w:after="0"/>
        <w:ind w:left="0"/>
        <w:jc w:val="both"/>
      </w:pPr>
      <w:r>
        <w:rPr>
          <w:rFonts w:ascii="Times New Roman"/>
          <w:b w:val="false"/>
          <w:i w:val="false"/>
          <w:color w:val="000000"/>
          <w:sz w:val="28"/>
        </w:rPr>
        <w:t xml:space="preserve">
      2. Қазақ КСР Жоғарғы Кеңесi 1984 жылғы 22 наурызда қабылдаған Қазақ КСР-iнiң Әкiмшiлiк құқық бұзушылық туралы кодексiнде (Қазақ КСР Жоғарғы Кеңесiнiң Жаршысы, 1984 ж., N 14 (қосымша); 1984 ж., N 41, 534-құжат; 1985 ж., N 19, 190, 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NN 50-51, 458-құжат; 1990 ж., NN 12-13, 114-құжат; N 44, 410-құжат; N 48, 445-құжат; N 49, 461-құжат; 1991 ж., N 25, 318-құжат; N 26, 348-құжат; N 28, 373-құжат; Қазақстан Республикасы Жоғарғы Кеңесiнiң Жаршысы, 1992 ж., N 4, 96-құжат; N 4, 98-құжат; N 4, 100-құжат; NN 13-14, 323-құжат; N 15, 380-құжат; N 16, 400-құжат; 1993 ж., N 3, 42-құжат; N 4, 70-құжат; N 8, 159-құжат; N 8, 161-құжат; N 9, 220-құжат; N 9, 222-құжат; N 20, 468-құжат; N 20, 469-құжат; 1994 ж., NN 4-5, 60-құжат; N 8, 134-құжат; N 15, 207-құжат; NN 21-22, 272-құжат; 1995 ж., NN 1-2, 17-құжат; N 5, 41-құжат; N 8, 55-құжат; NN 9-10, 64-құжат; NN 15-16, 105-құжат; NN 17-18, 110-құжат; Қазақстан Республикасы Парламентiнiң Жаршысы, 1996 ж., N 1, 177-құжат). </w:t>
      </w:r>
      <w:r>
        <w:br/>
      </w:r>
      <w:r>
        <w:rPr>
          <w:rFonts w:ascii="Times New Roman"/>
          <w:b w:val="false"/>
          <w:i w:val="false"/>
          <w:color w:val="000000"/>
          <w:sz w:val="28"/>
        </w:rPr>
        <w:t xml:space="preserve">
      1) Кодекс мынадай мазмұндағы 169-3 баппен толықтырылсын: </w:t>
      </w:r>
      <w:r>
        <w:br/>
      </w:r>
      <w:r>
        <w:rPr>
          <w:rFonts w:ascii="Times New Roman"/>
          <w:b w:val="false"/>
          <w:i w:val="false"/>
          <w:color w:val="000000"/>
          <w:sz w:val="28"/>
        </w:rPr>
        <w:t xml:space="preserve">
      "169-3-бап. Қызметтi заңды тұлғаны, филиалды, өкiлдiктi тиiсiнше қайта тiркемей жүзеге асыру </w:t>
      </w:r>
      <w:r>
        <w:br/>
      </w:r>
      <w:r>
        <w:rPr>
          <w:rFonts w:ascii="Times New Roman"/>
          <w:b w:val="false"/>
          <w:i w:val="false"/>
          <w:color w:val="000000"/>
          <w:sz w:val="28"/>
        </w:rPr>
        <w:t xml:space="preserve">
      Қызметтi заңды тұлғаны, филиалды, өкiлдiктi қайта тiркемей жүзеге асыру Қазақстан Республикасының қолданылып жүрген заңдарында көзделген реттерде, </w:t>
      </w:r>
      <w:r>
        <w:br/>
      </w:r>
      <w:r>
        <w:rPr>
          <w:rFonts w:ascii="Times New Roman"/>
          <w:b w:val="false"/>
          <w:i w:val="false"/>
          <w:color w:val="000000"/>
          <w:sz w:val="28"/>
        </w:rPr>
        <w:t xml:space="preserve">
      - лауазымды адамдарға жиырмадан қырыққа дейiнгi ең төмен жалақы мөлшерiндегi сомада айыппұл төлетуге әкеп соғады"; </w:t>
      </w:r>
      <w:r>
        <w:br/>
      </w:r>
      <w:r>
        <w:rPr>
          <w:rFonts w:ascii="Times New Roman"/>
          <w:b w:val="false"/>
          <w:i w:val="false"/>
          <w:color w:val="000000"/>
          <w:sz w:val="28"/>
        </w:rPr>
        <w:t xml:space="preserve">
      2) 237-7-баптың бiрiншi бөлiгi "169-1" деген цифрдан кейiн "169-3" деген цифрмен толықтырылсын. </w:t>
      </w:r>
    </w:p>
    <w:bookmarkEnd w:id="1"/>
    <w:bookmarkStart w:name="z3" w:id="2"/>
    <w:p>
      <w:pPr>
        <w:spacing w:after="0"/>
        <w:ind w:left="0"/>
        <w:jc w:val="both"/>
      </w:pPr>
      <w:r>
        <w:rPr>
          <w:rFonts w:ascii="Times New Roman"/>
          <w:b w:val="false"/>
          <w:i w:val="false"/>
          <w:color w:val="000000"/>
          <w:sz w:val="28"/>
        </w:rPr>
        <w:t xml:space="preserve">
      3. "Жеке кәсiпкерлiктi қорғау және қолдау туралы" 1992 жылғы 4 шiлдедегi Қазақстан Республикасы Заңының (Қазақстан Республикасы Жоғарғы Кеңесiнің Жаршысы, 1992 ж., N 16, 424-құжат; 1995 ж., N 20, 120, 121-құжаттар) 9-бабы 2-тармағының үшiншi абзацы мынадай редакцияда жазылсын: </w:t>
      </w:r>
      <w:r>
        <w:br/>
      </w:r>
      <w:r>
        <w:rPr>
          <w:rFonts w:ascii="Times New Roman"/>
          <w:b w:val="false"/>
          <w:i w:val="false"/>
          <w:color w:val="000000"/>
          <w:sz w:val="28"/>
        </w:rPr>
        <w:t xml:space="preserve">
      "Карточкаға азамат қол қояды, қойылған қолдың түпнұсқа екендiгi жеке өзi карточка тапсырған кезде тұлғаны куәландыратын құжатты көрсету арқылы расталады, ал карточка пошта арқылы жiберiлген ретте - нотариат куәландырады". </w:t>
      </w:r>
    </w:p>
    <w:bookmarkEnd w:id="2"/>
    <w:bookmarkStart w:name="z4" w:id="3"/>
    <w:p>
      <w:pPr>
        <w:spacing w:after="0"/>
        <w:ind w:left="0"/>
        <w:jc w:val="both"/>
      </w:pPr>
      <w:r>
        <w:rPr>
          <w:rFonts w:ascii="Times New Roman"/>
          <w:b w:val="false"/>
          <w:i w:val="false"/>
          <w:color w:val="000000"/>
          <w:sz w:val="28"/>
        </w:rPr>
        <w:t>
      4. Қазақстан Республикасының Жоғарғы Кеңесi 1994 жылғы 27 желтоқсанда қабылдаған Қазақстан Республикасының </w:t>
      </w:r>
      <w:r>
        <w:rPr>
          <w:rFonts w:ascii="Times New Roman"/>
          <w:b w:val="false"/>
          <w:i w:val="false"/>
          <w:color w:val="000000"/>
          <w:sz w:val="28"/>
        </w:rPr>
        <w:t xml:space="preserve">Азаматтық кодексiне </w:t>
      </w:r>
      <w:r>
        <w:rPr>
          <w:rFonts w:ascii="Times New Roman"/>
          <w:b w:val="false"/>
          <w:i w:val="false"/>
          <w:color w:val="000000"/>
          <w:sz w:val="28"/>
        </w:rPr>
        <w:t xml:space="preserve"> (жалпы бөлiм) (Қазақстан Республикасы Жоғарғы Кеңесiнiң Жаршысы, 1994 ж., NN 23-24 (қосымша); 1995 ж., NN 15-16, 109-құжат; 1995 ж., N 20, 121-құжат; Қазақстан Республикасы Парламентiнiң Жаршысы, 1996 ж., N 2, 187-құжат). </w:t>
      </w:r>
      <w:r>
        <w:br/>
      </w:r>
      <w:r>
        <w:rPr>
          <w:rFonts w:ascii="Times New Roman"/>
          <w:b w:val="false"/>
          <w:i w:val="false"/>
          <w:color w:val="000000"/>
          <w:sz w:val="28"/>
        </w:rPr>
        <w:t xml:space="preserve">
      1) 38-баптың 1-тармағында: </w:t>
      </w:r>
      <w:r>
        <w:br/>
      </w:r>
      <w:r>
        <w:rPr>
          <w:rFonts w:ascii="Times New Roman"/>
          <w:b w:val="false"/>
          <w:i w:val="false"/>
          <w:color w:val="000000"/>
          <w:sz w:val="28"/>
        </w:rPr>
        <w:t xml:space="preserve">
      төртiншi абзацтағы "басқа елдерде қабылданған ұйымдық-құқықтық нысандар белгiлерiн; осы кодексте көзделмеген терминдердi" деген сөздер алынып тасталсын; </w:t>
      </w:r>
      <w:r>
        <w:br/>
      </w:r>
      <w:r>
        <w:rPr>
          <w:rFonts w:ascii="Times New Roman"/>
          <w:b w:val="false"/>
          <w:i w:val="false"/>
          <w:color w:val="000000"/>
          <w:sz w:val="28"/>
        </w:rPr>
        <w:t xml:space="preserve">
      бесiншi абзац алынып тасталсын; </w:t>
      </w:r>
      <w:r>
        <w:br/>
      </w:r>
      <w:r>
        <w:rPr>
          <w:rFonts w:ascii="Times New Roman"/>
          <w:b w:val="false"/>
          <w:i w:val="false"/>
          <w:color w:val="000000"/>
          <w:sz w:val="28"/>
        </w:rPr>
        <w:t xml:space="preserve">
      2) 41-баптың 5-тармағы мынадай редакцияда жазылсын: </w:t>
      </w:r>
      <w:r>
        <w:br/>
      </w:r>
      <w:r>
        <w:rPr>
          <w:rFonts w:ascii="Times New Roman"/>
          <w:b w:val="false"/>
          <w:i w:val="false"/>
          <w:color w:val="000000"/>
          <w:sz w:val="28"/>
        </w:rPr>
        <w:t xml:space="preserve">
      "5. Заңды тұлғаның жарғысында, онда оның атауы, тұрғылықты орны, басқару органдарын құру тәртiбi және олардың құзыретi, оның қызметiн қайта құру мен тоқтату ережелерi белгiленедi. </w:t>
      </w:r>
      <w:r>
        <w:br/>
      </w:r>
      <w:r>
        <w:rPr>
          <w:rFonts w:ascii="Times New Roman"/>
          <w:b w:val="false"/>
          <w:i w:val="false"/>
          <w:color w:val="000000"/>
          <w:sz w:val="28"/>
        </w:rPr>
        <w:t xml:space="preserve">
      Егер заңды тұлғаны бiр адам құрса, онда оның жарғысында мүлiктi құру және кiрiстердi бөлу тәртiбi де белгiленедi. </w:t>
      </w:r>
      <w:r>
        <w:br/>
      </w:r>
      <w:r>
        <w:rPr>
          <w:rFonts w:ascii="Times New Roman"/>
          <w:b w:val="false"/>
          <w:i w:val="false"/>
          <w:color w:val="000000"/>
          <w:sz w:val="28"/>
        </w:rPr>
        <w:t xml:space="preserve">
      Жарғыда заңдарға қайшы келмейтiн басқа да ережелер болуы мүмкiн"; </w:t>
      </w:r>
      <w:r>
        <w:br/>
      </w:r>
      <w:r>
        <w:rPr>
          <w:rFonts w:ascii="Times New Roman"/>
          <w:b w:val="false"/>
          <w:i w:val="false"/>
          <w:color w:val="000000"/>
          <w:sz w:val="28"/>
        </w:rPr>
        <w:t xml:space="preserve">
      3) 42-баптың 4-тармағы мынадай мазмұндағы екiншi абзацпен толықтырылсын: </w:t>
      </w:r>
      <w:r>
        <w:br/>
      </w:r>
      <w:r>
        <w:rPr>
          <w:rFonts w:ascii="Times New Roman"/>
          <w:b w:val="false"/>
          <w:i w:val="false"/>
          <w:color w:val="000000"/>
          <w:sz w:val="28"/>
        </w:rPr>
        <w:t xml:space="preserve">
      "Филиалдар мен өкiлдiктер атаулары өзгерген жағдайда қайта тiркелуге жатады"; </w:t>
      </w:r>
      <w:r>
        <w:br/>
      </w:r>
      <w:r>
        <w:rPr>
          <w:rFonts w:ascii="Times New Roman"/>
          <w:b w:val="false"/>
          <w:i w:val="false"/>
          <w:color w:val="000000"/>
          <w:sz w:val="28"/>
        </w:rPr>
        <w:t xml:space="preserve">
      42-баптың 6-тармағы мынадай редакцияда жазылсын: </w:t>
      </w:r>
      <w:r>
        <w:br/>
      </w:r>
      <w:r>
        <w:rPr>
          <w:rFonts w:ascii="Times New Roman"/>
          <w:b w:val="false"/>
          <w:i w:val="false"/>
          <w:color w:val="000000"/>
          <w:sz w:val="28"/>
        </w:rPr>
        <w:t xml:space="preserve">
      "6. Заңды тұлға мынадай жағдайларда: </w:t>
      </w:r>
      <w:r>
        <w:br/>
      </w:r>
      <w:r>
        <w:rPr>
          <w:rFonts w:ascii="Times New Roman"/>
          <w:b w:val="false"/>
          <w:i w:val="false"/>
          <w:color w:val="000000"/>
          <w:sz w:val="28"/>
        </w:rPr>
        <w:t xml:space="preserve">
      1) жарғылық қорының мөлшерi азайғанда; </w:t>
      </w:r>
      <w:r>
        <w:br/>
      </w:r>
      <w:r>
        <w:rPr>
          <w:rFonts w:ascii="Times New Roman"/>
          <w:b w:val="false"/>
          <w:i w:val="false"/>
          <w:color w:val="000000"/>
          <w:sz w:val="28"/>
        </w:rPr>
        <w:t xml:space="preserve">
      2) атауы өзгергенде; </w:t>
      </w:r>
      <w:r>
        <w:br/>
      </w:r>
      <w:r>
        <w:rPr>
          <w:rFonts w:ascii="Times New Roman"/>
          <w:b w:val="false"/>
          <w:i w:val="false"/>
          <w:color w:val="000000"/>
          <w:sz w:val="28"/>
        </w:rPr>
        <w:t xml:space="preserve">
      3) ашық акционерлiк қоғамдарды қоспағанда, шаруашылық серiктестiгiне қатысушылардың құрамы өзгергенде қайта тiркелуге тиiс. </w:t>
      </w:r>
      <w:r>
        <w:br/>
      </w:r>
      <w:r>
        <w:rPr>
          <w:rFonts w:ascii="Times New Roman"/>
          <w:b w:val="false"/>
          <w:i w:val="false"/>
          <w:color w:val="000000"/>
          <w:sz w:val="28"/>
        </w:rPr>
        <w:t xml:space="preserve">
      Аталған негiздер бойынша құрылтай құжаттарына енгiзiлген өзгерiстер заңды тұлға қайта тiркелмейiнше жарамсыз болып табылады. </w:t>
      </w:r>
      <w:r>
        <w:br/>
      </w:r>
      <w:r>
        <w:rPr>
          <w:rFonts w:ascii="Times New Roman"/>
          <w:b w:val="false"/>
          <w:i w:val="false"/>
          <w:color w:val="000000"/>
          <w:sz w:val="28"/>
        </w:rPr>
        <w:t xml:space="preserve">
      Құрылтай құжаттарына басқа өзгерiстер мен толықтырулар енгiзiлген ретте заңды тұлға бұл туралы тiркеушi органды бiр айлық мерзiмде хабардар етедi"; </w:t>
      </w:r>
      <w:r>
        <w:br/>
      </w:r>
      <w:r>
        <w:rPr>
          <w:rFonts w:ascii="Times New Roman"/>
          <w:b w:val="false"/>
          <w:i w:val="false"/>
          <w:color w:val="000000"/>
          <w:sz w:val="28"/>
        </w:rPr>
        <w:t xml:space="preserve">
      4) 43-баптың 4-тармағы мынадай редакцияда жазылсын: </w:t>
      </w:r>
      <w:r>
        <w:br/>
      </w:r>
      <w:r>
        <w:rPr>
          <w:rFonts w:ascii="Times New Roman"/>
          <w:b w:val="false"/>
          <w:i w:val="false"/>
          <w:color w:val="000000"/>
          <w:sz w:val="28"/>
        </w:rPr>
        <w:t xml:space="preserve">
      "4. Қоғамдық бiрлестiктердiң құрылымдық бөлiмшелерiнiң (филиалдары мен өкiлдiктерiнiң) басшылары қоғамдық бiрлестiктiң жарғысында және оның филиалдары немесе өкiлдiктерi туралы ережеде көзделген тәртiппен сайланады. </w:t>
      </w:r>
      <w:r>
        <w:br/>
      </w:r>
      <w:r>
        <w:rPr>
          <w:rFonts w:ascii="Times New Roman"/>
          <w:b w:val="false"/>
          <w:i w:val="false"/>
          <w:color w:val="000000"/>
          <w:sz w:val="28"/>
        </w:rPr>
        <w:t xml:space="preserve">
      Дiни бiрлестiктердiң құрылымдық бөлiмшелерiнiң (филиалдары мен өкiлдiктерiнiң) басшылары дiни бiрлестiктiң жарғысында және оның филиалы немесе өкiлдiгi туралы ережеде көзделген тәртiппен сайланады не тағайындалады. </w:t>
      </w:r>
      <w:r>
        <w:br/>
      </w:r>
      <w:r>
        <w:rPr>
          <w:rFonts w:ascii="Times New Roman"/>
          <w:b w:val="false"/>
          <w:i w:val="false"/>
          <w:color w:val="000000"/>
          <w:sz w:val="28"/>
        </w:rPr>
        <w:t xml:space="preserve">
      Өзгеше нысандағы заңды тұлғалардың филиалдары мен өкiлдiктерiнiң басшыларын заңды тұлға уәкiлдiк берген орган тағайындайды және оның сенiмхаты негiзiнде жұмыс iстейдi". </w:t>
      </w:r>
      <w:r>
        <w:br/>
      </w:r>
      <w:r>
        <w:rPr>
          <w:rFonts w:ascii="Times New Roman"/>
          <w:b w:val="false"/>
          <w:i w:val="false"/>
          <w:color w:val="000000"/>
          <w:sz w:val="28"/>
        </w:rPr>
        <w:t xml:space="preserve">
      5) 50-баптың 3-тармағының бiрiншi абзацы мынадай редакцияда жазылсын: </w:t>
      </w:r>
      <w:r>
        <w:br/>
      </w:r>
      <w:r>
        <w:rPr>
          <w:rFonts w:ascii="Times New Roman"/>
          <w:b w:val="false"/>
          <w:i w:val="false"/>
          <w:color w:val="000000"/>
          <w:sz w:val="28"/>
        </w:rPr>
        <w:t xml:space="preserve">
      "Тарату комиссиясы заңды тұлғаны тарату туралы, сондай-ақ оның несие берушiлерiнiң талаптарын мәлiмдеу тәртiбi мен мерзiмi туралы ақпаратты орталық әдiлет органының ресми баспасөз басылымдарында жариялайды. Талаптарды мәлiмдеу мерзiмi тарату туралы жарияланған кезде бастап екi айдан кем бола алмайды". </w:t>
      </w:r>
      <w:r>
        <w:br/>
      </w:r>
      <w:r>
        <w:rPr>
          <w:rFonts w:ascii="Times New Roman"/>
          <w:b w:val="false"/>
          <w:i w:val="false"/>
          <w:color w:val="000000"/>
          <w:sz w:val="28"/>
        </w:rPr>
        <w:t xml:space="preserve">
      6) 59-баптың 1-тармағының: </w:t>
      </w:r>
      <w:r>
        <w:br/>
      </w:r>
      <w:r>
        <w:rPr>
          <w:rFonts w:ascii="Times New Roman"/>
          <w:b w:val="false"/>
          <w:i w:val="false"/>
          <w:color w:val="000000"/>
          <w:sz w:val="28"/>
        </w:rPr>
        <w:t xml:space="preserve">
      бiрiншi абзацындағы "соның iшiнде санаткерлiк меншiк" деген сөздер "санаткерлiк меншiк нәтижесi құқығын қоса алғанда" деген сөздермен ауыстырылсын;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xml:space="preserve">
      "Шаруашылық серiктестiгiн қайта тiркеген кезде оған қатысушының салымын ақшалай бағалау серiктестiктiң бухгалтерлiк құжаттарымен не аудиторлық қорытындымен расталуы мүмкiн"; </w:t>
      </w:r>
      <w:r>
        <w:br/>
      </w:r>
      <w:r>
        <w:rPr>
          <w:rFonts w:ascii="Times New Roman"/>
          <w:b w:val="false"/>
          <w:i w:val="false"/>
          <w:color w:val="000000"/>
          <w:sz w:val="28"/>
        </w:rPr>
        <w:t xml:space="preserve">
      7) 62-баптың 1-тармағындағы "екiншi түрi" деген сөздерден кейiн "не өндiрiстiк кооперативтер" деген сөздермен толықтырылсын; </w:t>
      </w:r>
      <w:r>
        <w:br/>
      </w:r>
      <w:r>
        <w:rPr>
          <w:rFonts w:ascii="Times New Roman"/>
          <w:b w:val="false"/>
          <w:i w:val="false"/>
          <w:color w:val="000000"/>
          <w:sz w:val="28"/>
        </w:rPr>
        <w:t xml:space="preserve">
      8) 77-баптың 4-тармағындағы екiншi абзац мынадай редакцияда жазылсын: </w:t>
      </w:r>
      <w:r>
        <w:br/>
      </w:r>
      <w:r>
        <w:rPr>
          <w:rFonts w:ascii="Times New Roman"/>
          <w:b w:val="false"/>
          <w:i w:val="false"/>
          <w:color w:val="000000"/>
          <w:sz w:val="28"/>
        </w:rPr>
        <w:t xml:space="preserve">
      "Жауапкершiлiгi шектеулi серiктестiк акционерлiк қоғам немесе өндiрiстiк кооператив болып қайта құрылуға құқылы"; </w:t>
      </w:r>
      <w:r>
        <w:br/>
      </w:r>
      <w:r>
        <w:rPr>
          <w:rFonts w:ascii="Times New Roman"/>
          <w:b w:val="false"/>
          <w:i w:val="false"/>
          <w:color w:val="000000"/>
          <w:sz w:val="28"/>
        </w:rPr>
        <w:t xml:space="preserve">
      9) 93-баптың 2-тармағы мынадай редакцияда жазылсын: </w:t>
      </w:r>
      <w:r>
        <w:br/>
      </w:r>
      <w:r>
        <w:rPr>
          <w:rFonts w:ascii="Times New Roman"/>
          <w:b w:val="false"/>
          <w:i w:val="false"/>
          <w:color w:val="000000"/>
          <w:sz w:val="28"/>
        </w:rPr>
        <w:t xml:space="preserve">
      "2. Акционерлiк қоғам жауапкершiлiгi шектеулi серiктестiк немесе өндiрiстiк кооператив болып қайта құрылуға құқылы". </w:t>
      </w:r>
    </w:p>
    <w:bookmarkEnd w:id="3"/>
    <w:bookmarkStart w:name="z5" w:id="4"/>
    <w:p>
      <w:pPr>
        <w:spacing w:after="0"/>
        <w:ind w:left="0"/>
        <w:jc w:val="both"/>
      </w:pPr>
      <w:r>
        <w:rPr>
          <w:rFonts w:ascii="Times New Roman"/>
          <w:b w:val="false"/>
          <w:i w:val="false"/>
          <w:color w:val="000000"/>
          <w:sz w:val="28"/>
        </w:rPr>
        <w:t>
      5. 1994 жылғы 27 желтоқсандағы "Шетелдiк инвестициялар туралы" Қазақстан Республикасы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1994 ж., NN 23-24, 280-құжат; 1995 ж., N 20, 120-құжат): </w:t>
      </w:r>
    </w:p>
    <w:bookmarkEnd w:id="4"/>
    <w:p>
      <w:pPr>
        <w:spacing w:after="0"/>
        <w:ind w:left="0"/>
        <w:jc w:val="both"/>
      </w:pPr>
      <w:r>
        <w:rPr>
          <w:rFonts w:ascii="Times New Roman"/>
          <w:b w:val="false"/>
          <w:i w:val="false"/>
          <w:color w:val="000000"/>
          <w:sz w:val="28"/>
        </w:rPr>
        <w:t xml:space="preserve">      1) 15-бапта: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Шетел қатысатын кәсiпорынның жарғылық қорын қалыптастырудың мөлшерi, тәртiбi мен мерзiмi Қазақстан Республикасының заңдарына сәйкес белгiленедi"; </w:t>
      </w:r>
      <w:r>
        <w:br/>
      </w:r>
      <w:r>
        <w:rPr>
          <w:rFonts w:ascii="Times New Roman"/>
          <w:b w:val="false"/>
          <w:i w:val="false"/>
          <w:color w:val="000000"/>
          <w:sz w:val="28"/>
        </w:rPr>
        <w:t xml:space="preserve">
      4-тармақтағы "үлесi және бағасы" деген сөздер "үлестерi" деген сөздермен ауыстырылсын және "тәуелсiз аудиторлық тексеруге тиiс" деген сөздер "Қазақстан Республикасының заң актiлерiнде белгiленген тәртiппен жүргiзiледi" деген сөздермен ауыстырылсын; </w:t>
      </w:r>
      <w:r>
        <w:br/>
      </w:r>
      <w:r>
        <w:rPr>
          <w:rFonts w:ascii="Times New Roman"/>
          <w:b w:val="false"/>
          <w:i w:val="false"/>
          <w:color w:val="000000"/>
          <w:sz w:val="28"/>
        </w:rPr>
        <w:t xml:space="preserve">
      6-тармақ алынып тасталсын; </w:t>
      </w:r>
      <w:r>
        <w:br/>
      </w:r>
      <w:r>
        <w:rPr>
          <w:rFonts w:ascii="Times New Roman"/>
          <w:b w:val="false"/>
          <w:i w:val="false"/>
          <w:color w:val="000000"/>
          <w:sz w:val="28"/>
        </w:rPr>
        <w:t xml:space="preserve">
      7-тармақ "акциялар" деген сөзден кейiн "жабық" деген сөзбен толықтырылсын; </w:t>
      </w:r>
      <w:r>
        <w:br/>
      </w:r>
      <w:r>
        <w:rPr>
          <w:rFonts w:ascii="Times New Roman"/>
          <w:b w:val="false"/>
          <w:i w:val="false"/>
          <w:color w:val="000000"/>
          <w:sz w:val="28"/>
        </w:rPr>
        <w:t xml:space="preserve">
      7-тармақ 6-тармақ деп есептелсiн; </w:t>
      </w:r>
      <w:r>
        <w:br/>
      </w:r>
      <w:r>
        <w:rPr>
          <w:rFonts w:ascii="Times New Roman"/>
          <w:b w:val="false"/>
          <w:i w:val="false"/>
          <w:color w:val="000000"/>
          <w:sz w:val="28"/>
        </w:rPr>
        <w:t xml:space="preserve">
      2) 16-баптағы 2-тармақтың "А" және "Б" тармақшалары мынадай редакцияда жазылсын: </w:t>
      </w:r>
      <w:r>
        <w:br/>
      </w:r>
      <w:r>
        <w:rPr>
          <w:rFonts w:ascii="Times New Roman"/>
          <w:b w:val="false"/>
          <w:i w:val="false"/>
          <w:color w:val="000000"/>
          <w:sz w:val="28"/>
        </w:rPr>
        <w:t xml:space="preserve">
      "а) шетелдiк заңды тұлға үшiн сот субъект өз елiнiң заңдары бойынша заңды тұлға болып табылатынын куәландыратын сауда тiзiлiмiнен алынған көшiрме немесе басқа құжат, нотариат бекiткен қазақ немесе орыс тiлдерiндегi аудармасымен бiрге; </w:t>
      </w:r>
      <w:r>
        <w:br/>
      </w:r>
      <w:r>
        <w:rPr>
          <w:rFonts w:ascii="Times New Roman"/>
          <w:b w:val="false"/>
          <w:i w:val="false"/>
          <w:color w:val="000000"/>
          <w:sz w:val="28"/>
        </w:rPr>
        <w:t xml:space="preserve">
      б) шетелдiк жеке тұлға үшiн жеке тұлғаның өзiн куәландыратын паспортының немесе басқа құжатының көшiрме нұсқасы, нотариат бекiткен қазақ немесе орыс тiлдерiндегi аудармасымен бiрге"; </w:t>
      </w:r>
      <w:r>
        <w:br/>
      </w:r>
      <w:r>
        <w:rPr>
          <w:rFonts w:ascii="Times New Roman"/>
          <w:b w:val="false"/>
          <w:i w:val="false"/>
          <w:color w:val="000000"/>
          <w:sz w:val="28"/>
        </w:rPr>
        <w:t xml:space="preserve">
      3) 20-баптың 2-тармағы мынадай редакцияда жазылсын: </w:t>
      </w:r>
      <w:r>
        <w:br/>
      </w:r>
      <w:r>
        <w:rPr>
          <w:rFonts w:ascii="Times New Roman"/>
          <w:b w:val="false"/>
          <w:i w:val="false"/>
          <w:color w:val="000000"/>
          <w:sz w:val="28"/>
        </w:rPr>
        <w:t xml:space="preserve">
      "2. Шетелдiк заңды тұлғалардың филиалдары мен өкiлдiктерiн тiркеу Қазақстан Республикасы заңды тұлғаларының филиалдары мен өкiлдiктерiн тiркеу үшiн Қазақстан Республикасы заңдарында белгiленген ортақ ережелер бойынша жүргiзiледi. Тiркеуге арналған құжаттар нотариат бекiткен қазақ немесе орыс тiлдерiндегi аудармасымен бiрге табыс етiледi". </w:t>
      </w:r>
    </w:p>
    <w:bookmarkStart w:name="z6" w:id="5"/>
    <w:p>
      <w:pPr>
        <w:spacing w:after="0"/>
        <w:ind w:left="0"/>
        <w:jc w:val="both"/>
      </w:pPr>
      <w:r>
        <w:rPr>
          <w:rFonts w:ascii="Times New Roman"/>
          <w:b w:val="false"/>
          <w:i w:val="false"/>
          <w:color w:val="000000"/>
          <w:sz w:val="28"/>
        </w:rPr>
        <w:t>
      6. Қазақстан Республикасы Президентiнiң "Заңды тұлғаларды мемлекеттiк тiркеу туралы" 1995 жылғы 17 сәуiрдегi N 2198 Заң күшi бар </w:t>
      </w:r>
      <w:r>
        <w:rPr>
          <w:rFonts w:ascii="Times New Roman"/>
          <w:b w:val="false"/>
          <w:i w:val="false"/>
          <w:color w:val="000000"/>
          <w:sz w:val="28"/>
        </w:rPr>
        <w:t xml:space="preserve">Жарлығында </w:t>
      </w:r>
      <w:r>
        <w:rPr>
          <w:rFonts w:ascii="Times New Roman"/>
          <w:b w:val="false"/>
          <w:i w:val="false"/>
          <w:color w:val="000000"/>
          <w:sz w:val="28"/>
        </w:rPr>
        <w:t xml:space="preserve"> (Қазақстан Республикасы Жоғарғы Кеңесiнiң Жаршысы, 1995 ж., NN 3-4, 35-құжат; 1995 ж., NN 15-16, 109-құжат; N 20, 121-құжат; Қазақстан Республикасы Парламентiнiң Жаршысы, 1996 ж., N 1, 180-құжат): </w:t>
      </w:r>
    </w:p>
    <w:bookmarkEnd w:id="5"/>
    <w:p>
      <w:pPr>
        <w:spacing w:after="0"/>
        <w:ind w:left="0"/>
        <w:jc w:val="both"/>
      </w:pPr>
      <w:r>
        <w:rPr>
          <w:rFonts w:ascii="Times New Roman"/>
          <w:b w:val="false"/>
          <w:i w:val="false"/>
          <w:color w:val="000000"/>
          <w:sz w:val="28"/>
        </w:rPr>
        <w:t xml:space="preserve">      1) 4-баптың екiншi бөлiгi алынып тасталсын; </w:t>
      </w:r>
      <w:r>
        <w:br/>
      </w:r>
      <w:r>
        <w:rPr>
          <w:rFonts w:ascii="Times New Roman"/>
          <w:b w:val="false"/>
          <w:i w:val="false"/>
          <w:color w:val="000000"/>
          <w:sz w:val="28"/>
        </w:rPr>
        <w:t xml:space="preserve">
      2) 6-баптың бiрiншi бөлiгiндегi "қазақ" деген сөзден кейiнгi "және" деген сөз "немесе" деген сөзбен ауыстырылсын; "үш" деген сөз "екi" деген сөзбен ауыстырылсын; </w:t>
      </w:r>
      <w:r>
        <w:br/>
      </w:r>
      <w:r>
        <w:rPr>
          <w:rFonts w:ascii="Times New Roman"/>
          <w:b w:val="false"/>
          <w:i w:val="false"/>
          <w:color w:val="000000"/>
          <w:sz w:val="28"/>
        </w:rPr>
        <w:t xml:space="preserve">
      3) 13-бап мынадай мазмұндағы екiншi бөлiкпен толықтырылсын: </w:t>
      </w:r>
      <w:r>
        <w:br/>
      </w:r>
      <w:r>
        <w:rPr>
          <w:rFonts w:ascii="Times New Roman"/>
          <w:b w:val="false"/>
          <w:i w:val="false"/>
          <w:color w:val="000000"/>
          <w:sz w:val="28"/>
        </w:rPr>
        <w:t xml:space="preserve">
      "Заңды тұлғалардың филиалдары мен өкiлдiктерi туралы есептiк тiркелімнiң деректерi мен басқа да мәлiметтердi мемлекеттiк тiркелiмге енгiзу тап сондай тәртiппен жүргiзiледi; </w:t>
      </w:r>
      <w:r>
        <w:br/>
      </w:r>
      <w:r>
        <w:rPr>
          <w:rFonts w:ascii="Times New Roman"/>
          <w:b w:val="false"/>
          <w:i w:val="false"/>
          <w:color w:val="000000"/>
          <w:sz w:val="28"/>
        </w:rPr>
        <w:t xml:space="preserve">
      4) 14-баптың бiрiншi бөлiгi "қолданылып жүрген заңдарға сәйкес" деген сөздермен толықтырылсын; </w:t>
      </w:r>
      <w:r>
        <w:br/>
      </w:r>
      <w:r>
        <w:rPr>
          <w:rFonts w:ascii="Times New Roman"/>
          <w:b w:val="false"/>
          <w:i w:val="false"/>
          <w:color w:val="000000"/>
          <w:sz w:val="28"/>
        </w:rPr>
        <w:t xml:space="preserve">
      14-баптың екiншi бөлiгi "енгiзiлген өзгерiстермен бiрге" деген сөздерден кейiн "не құрылтай құжаттарына өзгерiстер мен толықтырулар енгiзу туралы өкiлеттi органның шешiмiнен алынған көшiрме" деген сөздермен толықтырылсын. </w:t>
      </w:r>
    </w:p>
    <w:bookmarkStart w:name="z7" w:id="6"/>
    <w:p>
      <w:pPr>
        <w:spacing w:after="0"/>
        <w:ind w:left="0"/>
        <w:jc w:val="both"/>
      </w:pPr>
      <w:r>
        <w:rPr>
          <w:rFonts w:ascii="Times New Roman"/>
          <w:b w:val="false"/>
          <w:i w:val="false"/>
          <w:color w:val="000000"/>
          <w:sz w:val="28"/>
        </w:rPr>
        <w:t>
      7. Қазақстан Республикасы Президентiнiң "Шаруашылық серiктестiктер туралы" 1995 жылғы 2 мамырдағы N 2255 Заң күшi бар </w:t>
      </w:r>
      <w:r>
        <w:rPr>
          <w:rFonts w:ascii="Times New Roman"/>
          <w:b w:val="false"/>
          <w:i w:val="false"/>
          <w:color w:val="000000"/>
          <w:sz w:val="28"/>
        </w:rPr>
        <w:t xml:space="preserve">Жарлығында </w:t>
      </w:r>
      <w:r>
        <w:rPr>
          <w:rFonts w:ascii="Times New Roman"/>
          <w:b w:val="false"/>
          <w:i w:val="false"/>
          <w:color w:val="000000"/>
          <w:sz w:val="28"/>
        </w:rPr>
        <w:t xml:space="preserve"> (Қазақстан Республикасы Жоғарғы Кеңесiнiң Жаршысы, 1995 ж., N 7, 49-құжат; NN 15-16, 109-құжат): </w:t>
      </w:r>
    </w:p>
    <w:bookmarkEnd w:id="6"/>
    <w:p>
      <w:pPr>
        <w:spacing w:after="0"/>
        <w:ind w:left="0"/>
        <w:jc w:val="both"/>
      </w:pPr>
      <w:r>
        <w:rPr>
          <w:rFonts w:ascii="Times New Roman"/>
          <w:b w:val="false"/>
          <w:i w:val="false"/>
          <w:color w:val="000000"/>
          <w:sz w:val="28"/>
        </w:rPr>
        <w:t xml:space="preserve">      1) 6-баптың 4-тармағы: </w:t>
      </w:r>
      <w:r>
        <w:br/>
      </w:r>
      <w:r>
        <w:rPr>
          <w:rFonts w:ascii="Times New Roman"/>
          <w:b w:val="false"/>
          <w:i w:val="false"/>
          <w:color w:val="000000"/>
          <w:sz w:val="28"/>
        </w:rPr>
        <w:t xml:space="preserve">
      "Ақшалай қаражаттан құралған" деген сөздердiң алдындағы "Қазақстан Республикасының Ұлттық валютасындағы" деген сөздер алынып тасталсын; </w:t>
      </w:r>
      <w:r>
        <w:br/>
      </w:r>
      <w:r>
        <w:rPr>
          <w:rFonts w:ascii="Times New Roman"/>
          <w:b w:val="false"/>
          <w:i w:val="false"/>
          <w:color w:val="000000"/>
          <w:sz w:val="28"/>
        </w:rPr>
        <w:t xml:space="preserve">
      Мынадай мазмұндағы екiншi абзацпен толықтырылсын: </w:t>
      </w:r>
      <w:r>
        <w:br/>
      </w:r>
      <w:r>
        <w:rPr>
          <w:rFonts w:ascii="Times New Roman"/>
          <w:b w:val="false"/>
          <w:i w:val="false"/>
          <w:color w:val="000000"/>
          <w:sz w:val="28"/>
        </w:rPr>
        <w:t xml:space="preserve">
      "Шаруашылық серiктестiгiн қайта тiркеген кезде оған қатысушының салымын ақшалай бағалау серiктестiктiң бухгалтерлiк құжаттарымен не аудиторлық қорытындымен расталуы мүмкiн"; </w:t>
      </w:r>
      <w:r>
        <w:br/>
      </w:r>
      <w:r>
        <w:rPr>
          <w:rFonts w:ascii="Times New Roman"/>
          <w:b w:val="false"/>
          <w:i w:val="false"/>
          <w:color w:val="000000"/>
          <w:sz w:val="28"/>
        </w:rPr>
        <w:t xml:space="preserve">
      2) 9-баптың 3-тармағы "басқа түрiне" деген сөздерден кейiн "не өндiрiстiк кооперативтерге" деген сөздермен толықтырылсын; </w:t>
      </w:r>
      <w:r>
        <w:br/>
      </w:r>
      <w:r>
        <w:rPr>
          <w:rFonts w:ascii="Times New Roman"/>
          <w:b w:val="false"/>
          <w:i w:val="false"/>
          <w:color w:val="000000"/>
          <w:sz w:val="28"/>
        </w:rPr>
        <w:t xml:space="preserve">
      3) 52-баптың 4-тармағы мынадай редакцияда жазылсын: </w:t>
      </w:r>
      <w:r>
        <w:br/>
      </w:r>
      <w:r>
        <w:rPr>
          <w:rFonts w:ascii="Times New Roman"/>
          <w:b w:val="false"/>
          <w:i w:val="false"/>
          <w:color w:val="000000"/>
          <w:sz w:val="28"/>
        </w:rPr>
        <w:t xml:space="preserve">
      "4. Жауапкершiлiгi шектеулi серiктестiк акционерлiк қоғам немесе өндiрiстiк кооператив болып қайта құрылуы мүмкiн"; </w:t>
      </w:r>
      <w:r>
        <w:br/>
      </w:r>
      <w:r>
        <w:rPr>
          <w:rFonts w:ascii="Times New Roman"/>
          <w:b w:val="false"/>
          <w:i w:val="false"/>
          <w:color w:val="000000"/>
          <w:sz w:val="28"/>
        </w:rPr>
        <w:t xml:space="preserve">
      4) 58-баптың 6-тармағы мынадай редакцияда жазылсын: </w:t>
      </w:r>
      <w:r>
        <w:br/>
      </w:r>
      <w:r>
        <w:rPr>
          <w:rFonts w:ascii="Times New Roman"/>
          <w:b w:val="false"/>
          <w:i w:val="false"/>
          <w:color w:val="000000"/>
          <w:sz w:val="28"/>
        </w:rPr>
        <w:t xml:space="preserve">
      "6. Жарғыдағы қосымша акциялар шығарудан туындаған өзгерiстер туралы қоғам әдiлет органдарына хабарлауға мiндеттi. Жарғыдағы өзгерiстер туралы тiркеушi органға хабарламастан қосымша акциялар шығаруға тыйым салынады". </w:t>
      </w:r>
      <w:r>
        <w:br/>
      </w:r>
      <w:r>
        <w:rPr>
          <w:rFonts w:ascii="Times New Roman"/>
          <w:b w:val="false"/>
          <w:i w:val="false"/>
          <w:color w:val="000000"/>
          <w:sz w:val="28"/>
        </w:rPr>
        <w:t xml:space="preserve">
      5) 75-баптың 1-тармағы мынадай редакцияда жазылсын: </w:t>
      </w:r>
      <w:r>
        <w:br/>
      </w:r>
      <w:r>
        <w:rPr>
          <w:rFonts w:ascii="Times New Roman"/>
          <w:b w:val="false"/>
          <w:i w:val="false"/>
          <w:color w:val="000000"/>
          <w:sz w:val="28"/>
        </w:rPr>
        <w:t xml:space="preserve">
      "1. Акционерлiк қоғам оның акционерлерiнiң жалпы жиналысының шешiмi бойынша жауапкершiлiгi шектеулi серiктестiк немесе өндiрiстiк кооператив болып қайта құрылуға құқылы". </w:t>
      </w:r>
    </w:p>
    <w:bookmarkStart w:name="z8" w:id="7"/>
    <w:p>
      <w:pPr>
        <w:spacing w:after="0"/>
        <w:ind w:left="0"/>
        <w:jc w:val="both"/>
      </w:pPr>
      <w:r>
        <w:rPr>
          <w:rFonts w:ascii="Times New Roman"/>
          <w:b w:val="false"/>
          <w:i w:val="false"/>
          <w:color w:val="000000"/>
          <w:sz w:val="28"/>
        </w:rPr>
        <w:t>
      8. Қазақстан Республикасы Президентiнiң "Өндiрiстiк кооператив туралы" 1995 жылғы 5 қазандағы N 2486 Заң күшi бар </w:t>
      </w:r>
      <w:r>
        <w:rPr>
          <w:rFonts w:ascii="Times New Roman"/>
          <w:b w:val="false"/>
          <w:i w:val="false"/>
          <w:color w:val="000000"/>
          <w:sz w:val="28"/>
        </w:rPr>
        <w:t xml:space="preserve">Жарлығында </w:t>
      </w:r>
      <w:r>
        <w:rPr>
          <w:rFonts w:ascii="Times New Roman"/>
          <w:b w:val="false"/>
          <w:i w:val="false"/>
          <w:color w:val="000000"/>
          <w:sz w:val="28"/>
        </w:rPr>
        <w:t xml:space="preserve"> (Қазақстан Республикасы Жоғарғы Кеңесiнiң Жаршысы, 1995 ж., N 20, 199-құжат): </w:t>
      </w:r>
    </w:p>
    <w:bookmarkEnd w:id="7"/>
    <w:p>
      <w:pPr>
        <w:spacing w:after="0"/>
        <w:ind w:left="0"/>
        <w:jc w:val="both"/>
      </w:pPr>
      <w:r>
        <w:rPr>
          <w:rFonts w:ascii="Times New Roman"/>
          <w:b w:val="false"/>
          <w:i w:val="false"/>
          <w:color w:val="000000"/>
          <w:sz w:val="28"/>
        </w:rPr>
        <w:t xml:space="preserve">      7-баптың 6-тармағы: </w:t>
      </w:r>
      <w:r>
        <w:br/>
      </w:r>
      <w:r>
        <w:rPr>
          <w:rFonts w:ascii="Times New Roman"/>
          <w:b w:val="false"/>
          <w:i w:val="false"/>
          <w:color w:val="000000"/>
          <w:sz w:val="28"/>
        </w:rPr>
        <w:t xml:space="preserve">
      бiрiншi абзацындағы "зерде қызметi нәтижелерiне құқық" деген сөздер "санаткерлiк меншiк нәтижелерiне құқығы" деген сөздермен ауыстырылсын. </w:t>
      </w:r>
      <w:r>
        <w:br/>
      </w:r>
      <w:r>
        <w:rPr>
          <w:rFonts w:ascii="Times New Roman"/>
          <w:b w:val="false"/>
          <w:i w:val="false"/>
          <w:color w:val="000000"/>
          <w:sz w:val="28"/>
        </w:rPr>
        <w:t xml:space="preserve">
      Екiншi абзац "ақша қаражатынан ғана тұрған" деген сөздердiң алдындағы "Қазақстан Республикасының Ұлттық валютасындағы" деген сөздер алынып тасталсын; </w:t>
      </w:r>
      <w:r>
        <w:br/>
      </w:r>
      <w:r>
        <w:rPr>
          <w:rFonts w:ascii="Times New Roman"/>
          <w:b w:val="false"/>
          <w:i w:val="false"/>
          <w:color w:val="000000"/>
          <w:sz w:val="28"/>
        </w:rPr>
        <w:t xml:space="preserve">
      мынадай мазмұндағы үшiншi абзацпен толықтырылсын: </w:t>
      </w:r>
      <w:r>
        <w:br/>
      </w:r>
      <w:r>
        <w:rPr>
          <w:rFonts w:ascii="Times New Roman"/>
          <w:b w:val="false"/>
          <w:i w:val="false"/>
          <w:color w:val="000000"/>
          <w:sz w:val="28"/>
        </w:rPr>
        <w:t xml:space="preserve">
      "Өндiрiстiк кооперативтi қайта тiркеген кезде оның мүшесiнiң мүлiктiк жарнасын ақшалай бағалай кооперативтiң бухгалтерлiк құжаттарымен не аудиторлық қорытындымен расталуы мүмкiн". </w:t>
      </w:r>
    </w:p>
    <w:bookmarkStart w:name="z9" w:id="8"/>
    <w:p>
      <w:pPr>
        <w:spacing w:after="0"/>
        <w:ind w:left="0"/>
        <w:jc w:val="both"/>
      </w:pPr>
      <w:r>
        <w:rPr>
          <w:rFonts w:ascii="Times New Roman"/>
          <w:b w:val="false"/>
          <w:i w:val="false"/>
          <w:color w:val="000000"/>
          <w:sz w:val="28"/>
        </w:rPr>
        <w:t>
      9. Қазақстан Республикасы Президентiнiң "Қазақстан Республикасындағы арнайы экономикалық аймақтар туралы" 1996 жылғы 26 қаңтардағы N 2823 Заң күшi бар </w:t>
      </w:r>
      <w:r>
        <w:rPr>
          <w:rFonts w:ascii="Times New Roman"/>
          <w:b w:val="false"/>
          <w:i w:val="false"/>
          <w:color w:val="000000"/>
          <w:sz w:val="28"/>
        </w:rPr>
        <w:t xml:space="preserve">Жарлығының </w:t>
      </w:r>
      <w:r>
        <w:rPr>
          <w:rFonts w:ascii="Times New Roman"/>
          <w:b w:val="false"/>
          <w:i w:val="false"/>
          <w:color w:val="000000"/>
          <w:sz w:val="28"/>
        </w:rPr>
        <w:t xml:space="preserve"> (Қазақстан Республикасы Парламентiнiң Жаршысы, 1996 ж., N 1, 179-құжат), 13-бабындағы "арнайы экономикалық аймақтың аумағында... Қазақстан Республикасының Әдiлет министрлiгiнiң уәкiлдi органы тiкелей... жүргiзедi" деген сөздер "Қазақстан Республикасының заң актiлерiнде белгiленген тәртiппен жүзеге асырылады" деген сөздермен ауыстырылсын. </w:t>
      </w:r>
    </w:p>
    <w:bookmarkEnd w:id="8"/>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