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7c2b2" w14:textId="9e7c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1996 жылғы 15 шiлде N 31-I</w:t>
      </w:r>
    </w:p>
    <w:p>
      <w:pPr>
        <w:spacing w:after="0"/>
        <w:ind w:left="0"/>
        <w:jc w:val="both"/>
      </w:pPr>
      <w:bookmarkStart w:name="z0" w:id="0"/>
      <w:r>
        <w:rPr>
          <w:rFonts w:ascii="Times New Roman"/>
          <w:b w:val="false"/>
          <w:i w:val="false"/>
          <w:color w:val="000000"/>
          <w:sz w:val="28"/>
        </w:rPr>
        <w:t xml:space="preserve">
      Қазақстан Республикасының мына заң актiлерiне өзгерiстер мен толықтырулар енгiзiлсiн: </w:t>
      </w:r>
      <w:r>
        <w:br/>
      </w:r>
      <w:r>
        <w:rPr>
          <w:rFonts w:ascii="Times New Roman"/>
          <w:b w:val="false"/>
          <w:i w:val="false"/>
          <w:color w:val="000000"/>
          <w:sz w:val="28"/>
        </w:rPr>
        <w:t>
      1. "Қазақстан Республикасының Мемлекеттiк шекарасы туралы" Қазақстан Республикасының 1993 жылғы 13 қаңтардағы Заңына </w:t>
      </w:r>
      <w:r>
        <w:rPr>
          <w:rFonts w:ascii="Times New Roman"/>
          <w:b w:val="false"/>
          <w:i w:val="false"/>
          <w:color w:val="000000"/>
          <w:sz w:val="28"/>
        </w:rPr>
        <w:t xml:space="preserve">Z937000_ </w:t>
      </w:r>
      <w:r>
        <w:rPr>
          <w:rFonts w:ascii="Times New Roman"/>
          <w:b w:val="false"/>
          <w:i w:val="false"/>
          <w:color w:val="000000"/>
          <w:sz w:val="28"/>
        </w:rPr>
        <w:t xml:space="preserve">(Қазақстан Республикасы Жоғарғы Кеңесiнiң Жаршысы, 1993 ж., N 1, 1-құжат): </w:t>
      </w:r>
      <w:r>
        <w:br/>
      </w:r>
      <w:r>
        <w:rPr>
          <w:rFonts w:ascii="Times New Roman"/>
          <w:b w:val="false"/>
          <w:i w:val="false"/>
          <w:color w:val="000000"/>
          <w:sz w:val="28"/>
        </w:rPr>
        <w:t xml:space="preserve">
      1. Кiрiспенiң бiрiншi бөлiгi мынадай редакцияда жазылсын: </w:t>
      </w:r>
      <w:r>
        <w:br/>
      </w:r>
      <w:r>
        <w:rPr>
          <w:rFonts w:ascii="Times New Roman"/>
          <w:b w:val="false"/>
          <w:i w:val="false"/>
          <w:color w:val="000000"/>
          <w:sz w:val="28"/>
        </w:rPr>
        <w:t xml:space="preserve">
      "Қазақстан Республикасының Конституциясына сәйкес Қазақстан Республикасының аумағы қазiргi шекарасында тұтас, оған қол сұғылмайды және бөлiнбейдi". </w:t>
      </w:r>
      <w:r>
        <w:br/>
      </w:r>
      <w:r>
        <w:rPr>
          <w:rFonts w:ascii="Times New Roman"/>
          <w:b w:val="false"/>
          <w:i w:val="false"/>
          <w:color w:val="000000"/>
          <w:sz w:val="28"/>
        </w:rPr>
        <w:t xml:space="preserve">
      2. 1-бап мынадай редакцияда жазылсын: </w:t>
      </w:r>
      <w:r>
        <w:br/>
      </w:r>
      <w:r>
        <w:rPr>
          <w:rFonts w:ascii="Times New Roman"/>
          <w:b w:val="false"/>
          <w:i w:val="false"/>
          <w:color w:val="000000"/>
          <w:sz w:val="28"/>
        </w:rPr>
        <w:t xml:space="preserve">
      "1-бап. Қазақстан Республикасының Мемлекеттiк шекарасы </w:t>
      </w:r>
      <w:r>
        <w:br/>
      </w:r>
      <w:r>
        <w:rPr>
          <w:rFonts w:ascii="Times New Roman"/>
          <w:b w:val="false"/>
          <w:i w:val="false"/>
          <w:color w:val="000000"/>
          <w:sz w:val="28"/>
        </w:rPr>
        <w:t xml:space="preserve">
      Қазақстан Республикасының шекарасы дегенiмiз Қазақстан аумағының шегiн - құрлығын, суын, жер қойнауын және әуе кеңiстiгiн айқындайтын сызық және осы сызық бойынша тiгiнен өтетiн үстiңгi қабаты. </w:t>
      </w:r>
      <w:r>
        <w:br/>
      </w:r>
      <w:r>
        <w:rPr>
          <w:rFonts w:ascii="Times New Roman"/>
          <w:b w:val="false"/>
          <w:i w:val="false"/>
          <w:color w:val="000000"/>
          <w:sz w:val="28"/>
        </w:rPr>
        <w:t xml:space="preserve">
      Мемлекеттiк шекара Қазақстан Республикасының Парламентi бекiткен Қазақстан Республикасының халықаралық шарттарымен белгiленедi". </w:t>
      </w:r>
      <w:r>
        <w:br/>
      </w:r>
      <w:r>
        <w:rPr>
          <w:rFonts w:ascii="Times New Roman"/>
          <w:b w:val="false"/>
          <w:i w:val="false"/>
          <w:color w:val="000000"/>
          <w:sz w:val="28"/>
        </w:rPr>
        <w:t xml:space="preserve">
      3. 5-бапта: </w:t>
      </w:r>
      <w:r>
        <w:br/>
      </w:r>
      <w:r>
        <w:rPr>
          <w:rFonts w:ascii="Times New Roman"/>
          <w:b w:val="false"/>
          <w:i w:val="false"/>
          <w:color w:val="000000"/>
          <w:sz w:val="28"/>
        </w:rPr>
        <w:t xml:space="preserve">
      1) үшiншi бөлiк мынадай редакцияда жазылсын: </w:t>
      </w:r>
      <w:r>
        <w:br/>
      </w:r>
      <w:r>
        <w:rPr>
          <w:rFonts w:ascii="Times New Roman"/>
          <w:b w:val="false"/>
          <w:i w:val="false"/>
          <w:color w:val="000000"/>
          <w:sz w:val="28"/>
        </w:rPr>
        <w:t xml:space="preserve">
      "Қазақстан Республикасының аумақтық теңiзiне жағалаудағы теңiз сулары жатады, олардың енi Қазақстан Республикасының Парламентi бекiткен Қазақстан Республикасының халықаралық шарттарымен белгiленедi"; </w:t>
      </w:r>
      <w:r>
        <w:br/>
      </w:r>
      <w:r>
        <w:rPr>
          <w:rFonts w:ascii="Times New Roman"/>
          <w:b w:val="false"/>
          <w:i w:val="false"/>
          <w:color w:val="000000"/>
          <w:sz w:val="28"/>
        </w:rPr>
        <w:t xml:space="preserve">
      2) бесiншi бөлiк мынадай редакцияда жазылсын: </w:t>
      </w:r>
      <w:r>
        <w:br/>
      </w:r>
      <w:r>
        <w:rPr>
          <w:rFonts w:ascii="Times New Roman"/>
          <w:b w:val="false"/>
          <w:i w:val="false"/>
          <w:color w:val="000000"/>
          <w:sz w:val="28"/>
        </w:rPr>
        <w:t xml:space="preserve">
      "Каспий теңiзiнде - iшкi суларға жататын айдын Қазақстан Республикасының Парламентi бекiткен Қазақстан Республикасының халықаралық шарттарымен белгiленедi"; </w:t>
      </w:r>
      <w:r>
        <w:br/>
      </w:r>
      <w:r>
        <w:rPr>
          <w:rFonts w:ascii="Times New Roman"/>
          <w:b w:val="false"/>
          <w:i w:val="false"/>
          <w:color w:val="000000"/>
          <w:sz w:val="28"/>
        </w:rPr>
        <w:t xml:space="preserve">
      3) алтыншы бөлiктегi "Жоғарғы Кеңесiнiң" деген сөздер "Парламентiнiң" деген сөзбен ауыстырылсын. </w:t>
      </w:r>
      <w:r>
        <w:br/>
      </w:r>
      <w:r>
        <w:rPr>
          <w:rFonts w:ascii="Times New Roman"/>
          <w:b w:val="false"/>
          <w:i w:val="false"/>
          <w:color w:val="000000"/>
          <w:sz w:val="28"/>
        </w:rPr>
        <w:t xml:space="preserve">
      4. 6, 9, 11, 13 және 17-баптарда "Министрлер Кабинетi" деген сөздер "Үкiметi" деген сөзбен ауыстырылсын. </w:t>
      </w:r>
      <w:r>
        <w:br/>
      </w:r>
      <w:r>
        <w:rPr>
          <w:rFonts w:ascii="Times New Roman"/>
          <w:b w:val="false"/>
          <w:i w:val="false"/>
          <w:color w:val="000000"/>
          <w:sz w:val="28"/>
        </w:rPr>
        <w:t xml:space="preserve">
      5. 10-бапта: </w:t>
      </w:r>
      <w:r>
        <w:br/>
      </w:r>
      <w:r>
        <w:rPr>
          <w:rFonts w:ascii="Times New Roman"/>
          <w:b w:val="false"/>
          <w:i w:val="false"/>
          <w:color w:val="000000"/>
          <w:sz w:val="28"/>
        </w:rPr>
        <w:t xml:space="preserve">
      1) баптың атауындағы "ұшып келуi (кіруi)" деген сөздер "келiп қонуы (кiруi)" деген сөзбен ауыстырылсын. </w:t>
      </w:r>
      <w:r>
        <w:br/>
      </w:r>
      <w:r>
        <w:rPr>
          <w:rFonts w:ascii="Times New Roman"/>
          <w:b w:val="false"/>
          <w:i w:val="false"/>
          <w:color w:val="000000"/>
          <w:sz w:val="28"/>
        </w:rPr>
        <w:t xml:space="preserve">
      2) үшiншi бөлiк "кеден" деген сөзден кейiн "экологиялық" деген сөзбен толықтырылсын. </w:t>
      </w:r>
      <w:r>
        <w:br/>
      </w:r>
      <w:r>
        <w:rPr>
          <w:rFonts w:ascii="Times New Roman"/>
          <w:b w:val="false"/>
          <w:i w:val="false"/>
          <w:color w:val="000000"/>
          <w:sz w:val="28"/>
        </w:rPr>
        <w:t xml:space="preserve">
      6. 18-баптың екiншi бөлiгiндегi "жапсарлас жатқан поселкенiң, селолық Кеңестiң, ауылдық Кеңестiң, ауданның, қаланың, қаладағы ауданның" деген сөздер "iргелес жатқан тиiстi әкiмшiлiк-аумақтық бiрлiктiң" деген сөзбен ауыстырылсын. </w:t>
      </w:r>
      <w:r>
        <w:br/>
      </w:r>
      <w:r>
        <w:rPr>
          <w:rFonts w:ascii="Times New Roman"/>
          <w:b w:val="false"/>
          <w:i w:val="false"/>
          <w:color w:val="000000"/>
          <w:sz w:val="28"/>
        </w:rPr>
        <w:t xml:space="preserve">
      7. 19-баптың үшiншi бөлiгiндегi "халық депутаттары", "халық депутатының" деген сөздер "Парламент пен мәслихаттар депутаттары", "Парламент пен мәслихат депутатының" деген сөздермен ауыстырылсын. </w:t>
      </w:r>
      <w:r>
        <w:br/>
      </w:r>
      <w:r>
        <w:rPr>
          <w:rFonts w:ascii="Times New Roman"/>
          <w:b w:val="false"/>
          <w:i w:val="false"/>
          <w:color w:val="000000"/>
          <w:sz w:val="28"/>
        </w:rPr>
        <w:t xml:space="preserve">
      8. VI тараудың атауы мынадай редакцияда жазылсын: </w:t>
      </w:r>
      <w:r>
        <w:br/>
      </w:r>
      <w:r>
        <w:rPr>
          <w:rFonts w:ascii="Times New Roman"/>
          <w:b w:val="false"/>
          <w:i w:val="false"/>
          <w:color w:val="000000"/>
          <w:sz w:val="28"/>
        </w:rPr>
        <w:t xml:space="preserve">
      "VI. Қазақстан Республикасы Президентiнiң, мемлекеттiк органдарының Қазақстан Республикасымен мемлекеттiк шекарасын реттеу мен қорғау саласындағы құзыретi". </w:t>
      </w:r>
      <w:r>
        <w:br/>
      </w:r>
      <w:r>
        <w:rPr>
          <w:rFonts w:ascii="Times New Roman"/>
          <w:b w:val="false"/>
          <w:i w:val="false"/>
          <w:color w:val="000000"/>
          <w:sz w:val="28"/>
        </w:rPr>
        <w:t xml:space="preserve">
      9. 23-бап мынадай редакцияда жазылсын: </w:t>
      </w:r>
      <w:r>
        <w:br/>
      </w:r>
      <w:r>
        <w:rPr>
          <w:rFonts w:ascii="Times New Roman"/>
          <w:b w:val="false"/>
          <w:i w:val="false"/>
          <w:color w:val="000000"/>
          <w:sz w:val="28"/>
        </w:rPr>
        <w:t xml:space="preserve">
      "23-бап. Қазақстан Республикасы Президентiнiң, мемлекеттiк органдарының Қазақстан Республикасының мемлекеттiк шекарасын реттеу мен қорғау саласындағы құзыретi </w:t>
      </w:r>
      <w:r>
        <w:br/>
      </w:r>
      <w:r>
        <w:rPr>
          <w:rFonts w:ascii="Times New Roman"/>
          <w:b w:val="false"/>
          <w:i w:val="false"/>
          <w:color w:val="000000"/>
          <w:sz w:val="28"/>
        </w:rPr>
        <w:t xml:space="preserve">
      Қазақстан Республикасының Президентi </w:t>
      </w:r>
      <w:r>
        <w:br/>
      </w:r>
      <w:r>
        <w:rPr>
          <w:rFonts w:ascii="Times New Roman"/>
          <w:b w:val="false"/>
          <w:i w:val="false"/>
          <w:color w:val="000000"/>
          <w:sz w:val="28"/>
        </w:rPr>
        <w:t xml:space="preserve">
      Қазақстан Республикасының Президентi мемлекеттiк билiктiң барлық тармақтарының мемлекеттiк шекараны күзету саласында келiсiп қызмет iстеуiн қамтамасыз етедi, мемлекеттiк шекара бойынша келiссөздер жүргiзедi және халықаралық шарттарға қол қояды. </w:t>
      </w:r>
      <w:r>
        <w:br/>
      </w:r>
      <w:r>
        <w:rPr>
          <w:rFonts w:ascii="Times New Roman"/>
          <w:b w:val="false"/>
          <w:i w:val="false"/>
          <w:color w:val="000000"/>
          <w:sz w:val="28"/>
        </w:rPr>
        <w:t xml:space="preserve">
      Қазақстан Республикасының Парламентi </w:t>
      </w:r>
      <w:r>
        <w:br/>
      </w:r>
      <w:r>
        <w:rPr>
          <w:rFonts w:ascii="Times New Roman"/>
          <w:b w:val="false"/>
          <w:i w:val="false"/>
          <w:color w:val="000000"/>
          <w:sz w:val="28"/>
        </w:rPr>
        <w:t xml:space="preserve">
      Қазақстан Республикасының Парламентi мемлекет қауiпсiздiгiнiң құрамдас бөлiгi ретiнде мемлекеттiк шекараны күзету саласында заңдар қабылдайды және басып шығарады, Қазақстан Республикасының басқа мемлекеттермен аумақтық шектелу межесi туралы халықаралық шарттарға, соның iшiнде Қазақстан Республикасының мемлекеттiк шекарасының өтуi, сондай-ақ Қазақстан Республикасының айрықша экономикалық аймағы мен континенттiк шельфiнiң шектелу межесi туралы шарттарды бекiтедi және олардың күшiн жояды. </w:t>
      </w:r>
      <w:r>
        <w:br/>
      </w: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Қазақстан Республикасының мемлекеттiк шекарасын күзетудi қамтамасыз ету жөнiндегi шараларды әзiрлейдi және оларды жүзеге асырады; </w:t>
      </w:r>
      <w:r>
        <w:br/>
      </w:r>
      <w:r>
        <w:rPr>
          <w:rFonts w:ascii="Times New Roman"/>
          <w:b w:val="false"/>
          <w:i w:val="false"/>
          <w:color w:val="000000"/>
          <w:sz w:val="28"/>
        </w:rPr>
        <w:t xml:space="preserve">
      министрлiктердiң, мемлекеттiк комитеттер мен басқа да орталық және жергiлiктi атқарушы органдардың осы Заңды орындауына бақылау жасайды. </w:t>
      </w:r>
      <w:r>
        <w:br/>
      </w:r>
      <w:r>
        <w:rPr>
          <w:rFonts w:ascii="Times New Roman"/>
          <w:b w:val="false"/>
          <w:i w:val="false"/>
          <w:color w:val="000000"/>
          <w:sz w:val="28"/>
        </w:rPr>
        <w:t xml:space="preserve">
      Жергiлiктi өкiлдi және атқарушы органдар </w:t>
      </w:r>
      <w:r>
        <w:br/>
      </w:r>
      <w:r>
        <w:rPr>
          <w:rFonts w:ascii="Times New Roman"/>
          <w:b w:val="false"/>
          <w:i w:val="false"/>
          <w:color w:val="000000"/>
          <w:sz w:val="28"/>
        </w:rPr>
        <w:t xml:space="preserve">
      Шекаралық облыстардың жергiлiктi өкiлдi және атқарушы органдары өздерiнiң аумақтарында: </w:t>
      </w:r>
      <w:r>
        <w:br/>
      </w:r>
      <w:r>
        <w:rPr>
          <w:rFonts w:ascii="Times New Roman"/>
          <w:b w:val="false"/>
          <w:i w:val="false"/>
          <w:color w:val="000000"/>
          <w:sz w:val="28"/>
        </w:rPr>
        <w:t xml:space="preserve">
      шекара әскерлерiне мемлекеттiк шекараны күзету мен оның тәртiбiн қамтамасыз етуге көмек көрсетедi; </w:t>
      </w:r>
      <w:r>
        <w:br/>
      </w:r>
      <w:r>
        <w:rPr>
          <w:rFonts w:ascii="Times New Roman"/>
          <w:b w:val="false"/>
          <w:i w:val="false"/>
          <w:color w:val="000000"/>
          <w:sz w:val="28"/>
        </w:rPr>
        <w:t xml:space="preserve">
      Қазақстан Республикасының мемлекеттiк шекарасын күзету мұқтажы үшiн тегiн пайдалануға жер бередi, оның пайдаланылуына және осы жерде Қазақстан Республикасының табиғат қорғау заңдарының сақталуын бақылауды жүзеге асырады; </w:t>
      </w:r>
      <w:r>
        <w:br/>
      </w:r>
      <w:r>
        <w:rPr>
          <w:rFonts w:ascii="Times New Roman"/>
          <w:b w:val="false"/>
          <w:i w:val="false"/>
          <w:color w:val="000000"/>
          <w:sz w:val="28"/>
        </w:rPr>
        <w:t xml:space="preserve">
      шекара әскерлерi мен әуе шабуылына қарсы қорғаныс әскерлерiнiң объектiлерiне, әскери қызметшiлерге, жұмысшылар мен қызметшiлерге, олардың отбасы мүшелерi мен тұратын жерлерiне қатысты құқыққа қарсы әрекеттердiң жасалуына жол бермеу жөнiнде шаралар қолданады; </w:t>
      </w:r>
      <w:r>
        <w:br/>
      </w:r>
      <w:r>
        <w:rPr>
          <w:rFonts w:ascii="Times New Roman"/>
          <w:b w:val="false"/>
          <w:i w:val="false"/>
          <w:color w:val="000000"/>
          <w:sz w:val="28"/>
        </w:rPr>
        <w:t xml:space="preserve">
      Қазақстан Республикасының мемлекеттiк шекарасын күзетуге азаматтарды өз еркiмен тартуына жағдай жасайды және жәрдемдеседi; </w:t>
      </w:r>
      <w:r>
        <w:br/>
      </w:r>
      <w:r>
        <w:rPr>
          <w:rFonts w:ascii="Times New Roman"/>
          <w:b w:val="false"/>
          <w:i w:val="false"/>
          <w:color w:val="000000"/>
          <w:sz w:val="28"/>
        </w:rPr>
        <w:t xml:space="preserve">
      Қазақстан Республикасының мемлекеттiк шекарасы туралы заңдарды барлық заңды және жеке тұлғалардың орындауын қамтамасыз етедi; </w:t>
      </w:r>
      <w:r>
        <w:br/>
      </w:r>
      <w:r>
        <w:rPr>
          <w:rFonts w:ascii="Times New Roman"/>
          <w:b w:val="false"/>
          <w:i w:val="false"/>
          <w:color w:val="000000"/>
          <w:sz w:val="28"/>
        </w:rPr>
        <w:t xml:space="preserve">
      шекаралық облыстардың (аудандардың) әкiмдерi мемлекеттiк шекарадағы шаруашылық қызмет, соның iшiнде мемлекеттiк шекарадағы шектес жақпен бiрлескен қызметтiң мәселелерiн шешу кезiнде шекаралық өкiлдi аппараттың жұмысына қатысады". </w:t>
      </w:r>
      <w:r>
        <w:br/>
      </w:r>
      <w:r>
        <w:rPr>
          <w:rFonts w:ascii="Times New Roman"/>
          <w:b w:val="false"/>
          <w:i w:val="false"/>
          <w:color w:val="000000"/>
          <w:sz w:val="28"/>
        </w:rPr>
        <w:t xml:space="preserve">
      10. 24-бапта: </w:t>
      </w:r>
      <w:r>
        <w:br/>
      </w:r>
      <w:r>
        <w:rPr>
          <w:rFonts w:ascii="Times New Roman"/>
          <w:b w:val="false"/>
          <w:i w:val="false"/>
          <w:color w:val="000000"/>
          <w:sz w:val="28"/>
        </w:rPr>
        <w:t xml:space="preserve">
      1) баптың атауындағы "мемлекеттiк басқару органдарының" деген сөздер "мемлекеттiк органдардың" деген сөздермен ауыстырылсын; </w:t>
      </w:r>
      <w:r>
        <w:br/>
      </w:r>
      <w:r>
        <w:rPr>
          <w:rFonts w:ascii="Times New Roman"/>
          <w:b w:val="false"/>
          <w:i w:val="false"/>
          <w:color w:val="000000"/>
          <w:sz w:val="28"/>
        </w:rPr>
        <w:t xml:space="preserve">
      2) бап мынадай мазмұндағы бiрiншi бөлiкпен толықтырылсын: </w:t>
      </w:r>
      <w:r>
        <w:br/>
      </w:r>
      <w:r>
        <w:rPr>
          <w:rFonts w:ascii="Times New Roman"/>
          <w:b w:val="false"/>
          <w:i w:val="false"/>
          <w:color w:val="000000"/>
          <w:sz w:val="28"/>
        </w:rPr>
        <w:t xml:space="preserve">
      Қазақстан Республикасының Мемлекеттiк шекара күзетi жөнiндегi мемлекеттiк комитетi </w:t>
      </w:r>
      <w:r>
        <w:br/>
      </w:r>
      <w:r>
        <w:rPr>
          <w:rFonts w:ascii="Times New Roman"/>
          <w:b w:val="false"/>
          <w:i w:val="false"/>
          <w:color w:val="000000"/>
          <w:sz w:val="28"/>
        </w:rPr>
        <w:t xml:space="preserve">
      Қазақстан Республикасының Мемлекеттiк шекара күзетi жөнiндегi мемлекеттiк комитетi мемлекеттiк шекара күзетi саласында: </w:t>
      </w:r>
      <w:r>
        <w:br/>
      </w:r>
      <w:r>
        <w:rPr>
          <w:rFonts w:ascii="Times New Roman"/>
          <w:b w:val="false"/>
          <w:i w:val="false"/>
          <w:color w:val="000000"/>
          <w:sz w:val="28"/>
        </w:rPr>
        <w:t xml:space="preserve">
      мемлекеттiк шекарада Қазақстан Республикасының мемлекеттiк саясатын жүзеге асырады; </w:t>
      </w:r>
      <w:r>
        <w:br/>
      </w:r>
      <w:r>
        <w:rPr>
          <w:rFonts w:ascii="Times New Roman"/>
          <w:b w:val="false"/>
          <w:i w:val="false"/>
          <w:color w:val="000000"/>
          <w:sz w:val="28"/>
        </w:rPr>
        <w:t xml:space="preserve">
      шекара әскерлерiнiң мемлекеттiк шекара күзетi саласындағы Қазақстан Республикасының заңдары мен халықаралық-құқықтық актiлерiн, шекара әскерлерiнiң мәртебесi мен қызмет ету жағдайлары туралы келiсiмдердiң орындалуын ұйымдастырады және оған бақылау жасайды; </w:t>
      </w:r>
      <w:r>
        <w:br/>
      </w:r>
      <w:r>
        <w:rPr>
          <w:rFonts w:ascii="Times New Roman"/>
          <w:b w:val="false"/>
          <w:i w:val="false"/>
          <w:color w:val="000000"/>
          <w:sz w:val="28"/>
        </w:rPr>
        <w:t xml:space="preserve">
      мемлекеттiк шекара күзетiне қатысты мәселелер бойынша халықаралық ұйымдардың қызметiне, оны халықаралық-құқықтық ресiмдеу жөнiндегi шаралар кешенiн жүзеге асыруға, шекара мәселелерi жөнiндегi халықаралық келiссөздерге қатысады, шет мемлекеттердiң шекара органдарымен өзара iс-қимылды жүзеге асырады; </w:t>
      </w:r>
      <w:r>
        <w:br/>
      </w:r>
      <w:r>
        <w:rPr>
          <w:rFonts w:ascii="Times New Roman"/>
          <w:b w:val="false"/>
          <w:i w:val="false"/>
          <w:color w:val="000000"/>
          <w:sz w:val="28"/>
        </w:rPr>
        <w:t xml:space="preserve">
      мемлекеттiк шекара күзетi мүддесiнде Қазақстан Республикасының Ұлттық қауiпсiздiк комитетiмен, Iшкi iстер министрлiгiмен, Мемлекеттiк тергеу комитетiмен, Қорғаныс министрлiгiмен және Кеден комитетiмен, сондай-ақ Тәуелсiз Мемлекеттер Достастығына қатысушы мемлекеттердiң тиiстi шекаралық ведомстволарымен өзара iс-қимылды ұйымдастырады; </w:t>
      </w:r>
      <w:r>
        <w:br/>
      </w:r>
      <w:r>
        <w:rPr>
          <w:rFonts w:ascii="Times New Roman"/>
          <w:b w:val="false"/>
          <w:i w:val="false"/>
          <w:color w:val="000000"/>
          <w:sz w:val="28"/>
        </w:rPr>
        <w:t xml:space="preserve">
      заңдармен белгiленетiн өзге де өкiлеттiктердi жүзеге асырады"; </w:t>
      </w:r>
      <w:r>
        <w:br/>
      </w:r>
      <w:r>
        <w:rPr>
          <w:rFonts w:ascii="Times New Roman"/>
          <w:b w:val="false"/>
          <w:i w:val="false"/>
          <w:color w:val="000000"/>
          <w:sz w:val="28"/>
        </w:rPr>
        <w:t xml:space="preserve">
      3) алтыншы бөлiктегi "жарлықтары", "Министрлер Кабинетiнiң" деген сөздер тиiсiнше "актiлерi", "Үкіметтiң" деген сөздермен ауыстырылсын, "қаулыларында" деген сөз алынып тасталсын; </w:t>
      </w:r>
      <w:r>
        <w:br/>
      </w:r>
      <w:r>
        <w:rPr>
          <w:rFonts w:ascii="Times New Roman"/>
          <w:b w:val="false"/>
          <w:i w:val="false"/>
          <w:color w:val="000000"/>
          <w:sz w:val="28"/>
        </w:rPr>
        <w:t xml:space="preserve">
      4) бiрiншi-алтыншы бөлiктер екiншi-жетiншi бөлiктер болып есептелсiн. </w:t>
      </w:r>
      <w:r>
        <w:br/>
      </w:r>
      <w:r>
        <w:rPr>
          <w:rFonts w:ascii="Times New Roman"/>
          <w:b w:val="false"/>
          <w:i w:val="false"/>
          <w:color w:val="000000"/>
          <w:sz w:val="28"/>
        </w:rPr>
        <w:t xml:space="preserve">
      11. 33-бапта: </w:t>
      </w:r>
      <w:r>
        <w:br/>
      </w:r>
      <w:r>
        <w:rPr>
          <w:rFonts w:ascii="Times New Roman"/>
          <w:b w:val="false"/>
          <w:i w:val="false"/>
          <w:color w:val="000000"/>
          <w:sz w:val="28"/>
        </w:rPr>
        <w:t xml:space="preserve">
      1) бiрiншi бөлiктегi "өзге де заттарды" деген сөздер "өзге де мүлiктi" деген сөздермен ауыстырылсын; </w:t>
      </w:r>
      <w:r>
        <w:br/>
      </w:r>
      <w:r>
        <w:rPr>
          <w:rFonts w:ascii="Times New Roman"/>
          <w:b w:val="false"/>
          <w:i w:val="false"/>
          <w:color w:val="000000"/>
          <w:sz w:val="28"/>
        </w:rPr>
        <w:t xml:space="preserve">
      2) үшiншi бөлiктегi "белгiленген" деген сөздiң алдынан "заңмен" деген сөз қосылып толықтырылсын, "жоғары тұрған лауазымды адамға, үкiмет пен басқару органдарына, прокуратураға немесе сотқа" деген сөздер алынып тасталсын. </w:t>
      </w:r>
      <w:r>
        <w:br/>
      </w:r>
      <w:r>
        <w:rPr>
          <w:rFonts w:ascii="Times New Roman"/>
          <w:b w:val="false"/>
          <w:i w:val="false"/>
          <w:color w:val="000000"/>
          <w:sz w:val="28"/>
        </w:rPr>
        <w:t xml:space="preserve">
      II. "Қазақстан Республикасының Шекара әскерлерi туралы" Қазақстан Республикасының 1993 жылғы 13 қаңтардағы Заңына (Қазақстан Республикасы Жоғарғы Кеңесiнiң Жаршысы, 1993 ж., N 1, 3-құжат; 1995 ж., N 8, 56-құжат): </w:t>
      </w:r>
      <w:r>
        <w:br/>
      </w:r>
      <w:r>
        <w:rPr>
          <w:rFonts w:ascii="Times New Roman"/>
          <w:b w:val="false"/>
          <w:i w:val="false"/>
          <w:color w:val="000000"/>
          <w:sz w:val="28"/>
        </w:rPr>
        <w:t xml:space="preserve">
      1. 5-бап мынадай редакцияда жазылсын: </w:t>
      </w:r>
      <w:r>
        <w:br/>
      </w:r>
      <w:r>
        <w:rPr>
          <w:rFonts w:ascii="Times New Roman"/>
          <w:b w:val="false"/>
          <w:i w:val="false"/>
          <w:color w:val="000000"/>
          <w:sz w:val="28"/>
        </w:rPr>
        <w:t xml:space="preserve">
      "5-бап. Қазақстан Республикасы Шекара әскерлерiнiң құрылымы </w:t>
      </w:r>
      <w:r>
        <w:br/>
      </w:r>
      <w:r>
        <w:rPr>
          <w:rFonts w:ascii="Times New Roman"/>
          <w:b w:val="false"/>
          <w:i w:val="false"/>
          <w:color w:val="000000"/>
          <w:sz w:val="28"/>
        </w:rPr>
        <w:t xml:space="preserve">
      Қазақстан Республикасының Шекара әскерлерi: басқару органдарын, шекара құрамаларын (шекара отрядтарын), шекара комендатураларын, шекара заставаларын, жекелеген бақылау-өткiзу пункттерiн (бақылау-өткiзу пункттерiн), авиация, теңiз және арнаулы бөлiмдердi, әскери-оқу орындарын, өзге де мекемелердi, ұйымдар мен кәсiпорындарды, сондай-ақ қамтамасыз ету бөлiмдерi мен бөлiмшелерiн қамтиды. </w:t>
      </w:r>
      <w:r>
        <w:br/>
      </w:r>
      <w:r>
        <w:rPr>
          <w:rFonts w:ascii="Times New Roman"/>
          <w:b w:val="false"/>
          <w:i w:val="false"/>
          <w:color w:val="000000"/>
          <w:sz w:val="28"/>
        </w:rPr>
        <w:t xml:space="preserve">
      Қазақстан Республикасының Мемлекеттiк шекара күзетi жөнiндегi мемлекеттiк комитетi мемлекеттiк шекара күзетi саласындағы республиканың орталық атқарушы органы болып табылады және Қазақстан Республикасының Шекара әскерлерiне басшылық етедi. </w:t>
      </w:r>
      <w:r>
        <w:br/>
      </w:r>
      <w:r>
        <w:rPr>
          <w:rFonts w:ascii="Times New Roman"/>
          <w:b w:val="false"/>
          <w:i w:val="false"/>
          <w:color w:val="000000"/>
          <w:sz w:val="28"/>
        </w:rPr>
        <w:t xml:space="preserve">
      Қазақстан Республикасының Шекара әскерлерiне тiкелей басшылық жасау Қазақстан Республикасының Шекара күзетi жөнiндегi мемлекеттiк комитетiнiң Төрағасына - Қазақстан Республикасының Шекара әскерлерiнiң қолбасшысына жүктеледi. </w:t>
      </w:r>
      <w:r>
        <w:br/>
      </w:r>
      <w:r>
        <w:rPr>
          <w:rFonts w:ascii="Times New Roman"/>
          <w:b w:val="false"/>
          <w:i w:val="false"/>
          <w:color w:val="000000"/>
          <w:sz w:val="28"/>
        </w:rPr>
        <w:t xml:space="preserve">
      Қазақстан Республикасының Шекара күзетi жөнiндегi мемлекеттiк комитетiнiң Төрағасын - Қазақстан Республикасы Шекара әскерлерiнiң Қолбасшысын Қазақстан Республикасы Премьер-Министрiнiң ұсынуы бойынша Қазақстан Республикасының Президентi қызметке тағайындайды және қызметтен босатады. </w:t>
      </w:r>
      <w:r>
        <w:br/>
      </w:r>
      <w:r>
        <w:rPr>
          <w:rFonts w:ascii="Times New Roman"/>
          <w:b w:val="false"/>
          <w:i w:val="false"/>
          <w:color w:val="000000"/>
          <w:sz w:val="28"/>
        </w:rPr>
        <w:t xml:space="preserve">
      Шекара әскерлерiнiң құрамалары, бөлiмдерi мен бөлiмшелерi жұмысының ұйымдастырылуы, олардың құрылымы мен штат саны осы Заңға сәйкес және Қазақстан Республикасы Шекара әскерлерiнiң қаржыландыру шегiнде Қазақстан Республикасының Шекара күзетi жөнiндегi мемлекеттiк комитетiнiң Төрағасы бекiтетiн жарғылармен, нұсқаулармен және ережелермен белгiленедi. Қазақстан Республикасы Шекара әскерлерiнiң жалпы санын Қазақстан Республикасының Үкiметi белгiлейдi. </w:t>
      </w:r>
      <w:r>
        <w:br/>
      </w:r>
      <w:r>
        <w:rPr>
          <w:rFonts w:ascii="Times New Roman"/>
          <w:b w:val="false"/>
          <w:i w:val="false"/>
          <w:color w:val="000000"/>
          <w:sz w:val="28"/>
        </w:rPr>
        <w:t xml:space="preserve">
      Қазақстан Республикасы Шекара әскерлерiнiң қызметiн қаржы және материалдық-техникалық жағынан қамтамасыз ету Қазақстан Республикасының Үкiметiне жүктеледi. Қазақстан Республикасының Шекара әскерлерiн қаржыландыру республикалық бюджеттен жүзеге асырылады". </w:t>
      </w:r>
      <w:r>
        <w:br/>
      </w:r>
      <w:r>
        <w:rPr>
          <w:rFonts w:ascii="Times New Roman"/>
          <w:b w:val="false"/>
          <w:i w:val="false"/>
          <w:color w:val="000000"/>
          <w:sz w:val="28"/>
        </w:rPr>
        <w:t xml:space="preserve">
      2. 7-баптың алтыншы абзацындағы "оқ-дәрiлердi" деген сөзден кейiн "мүлiктi" деген сөзбен толықтырылсын. </w:t>
      </w:r>
      <w:r>
        <w:br/>
      </w:r>
      <w:r>
        <w:rPr>
          <w:rFonts w:ascii="Times New Roman"/>
          <w:b w:val="false"/>
          <w:i w:val="false"/>
          <w:color w:val="000000"/>
          <w:sz w:val="28"/>
        </w:rPr>
        <w:t xml:space="preserve">
      3. 8-бапта: </w:t>
      </w:r>
      <w:r>
        <w:br/>
      </w:r>
      <w:r>
        <w:rPr>
          <w:rFonts w:ascii="Times New Roman"/>
          <w:b w:val="false"/>
          <w:i w:val="false"/>
          <w:color w:val="000000"/>
          <w:sz w:val="28"/>
        </w:rPr>
        <w:t xml:space="preserve">
      1) бiрiншi бөлiктiң жетiншi абзацы "шақыру" деген сөзден кейiн "және қажет болған жағдайларда әкелу" деген сөздермен толықтырылсын; </w:t>
      </w:r>
      <w:r>
        <w:br/>
      </w:r>
      <w:r>
        <w:rPr>
          <w:rFonts w:ascii="Times New Roman"/>
          <w:b w:val="false"/>
          <w:i w:val="false"/>
          <w:color w:val="000000"/>
          <w:sz w:val="28"/>
        </w:rPr>
        <w:t xml:space="preserve">
      2) мынадай мазмұндағы сегiзiншi абзацпен толықтырылсын: </w:t>
      </w:r>
      <w:r>
        <w:br/>
      </w:r>
      <w:r>
        <w:rPr>
          <w:rFonts w:ascii="Times New Roman"/>
          <w:b w:val="false"/>
          <w:i w:val="false"/>
          <w:color w:val="000000"/>
          <w:sz w:val="28"/>
        </w:rPr>
        <w:t xml:space="preserve">
      "қарсы күрес жүргiзу Қазақстан Республикасы Шекара әскерлерiнiң құзыретiне жататын құқық бұзушылықтардың алдын алуды жүзеге асыру"; </w:t>
      </w:r>
      <w:r>
        <w:br/>
      </w:r>
      <w:r>
        <w:rPr>
          <w:rFonts w:ascii="Times New Roman"/>
          <w:b w:val="false"/>
          <w:i w:val="false"/>
          <w:color w:val="000000"/>
          <w:sz w:val="28"/>
        </w:rPr>
        <w:t xml:space="preserve">
      3) сегiзiншi-жиырмасыншы абзацтар тиiсiнше тоғызыншы-жиырма бiрiншi абзацтар болып есептелсiн. </w:t>
      </w:r>
      <w:r>
        <w:br/>
      </w:r>
      <w:r>
        <w:rPr>
          <w:rFonts w:ascii="Times New Roman"/>
          <w:b w:val="false"/>
          <w:i w:val="false"/>
          <w:color w:val="000000"/>
          <w:sz w:val="28"/>
        </w:rPr>
        <w:t xml:space="preserve">
      4. 9-баптың бiрiншi бөлiгiндегi "Шекара әскерлерiнiң киiм үлгiсiн Қазақстан Республикасы Шекара әскерлерi Қолбасшысының ұсынуы бойынша Қазақстан Республикасының Үкiметi бекiтедi" деген сөйлем "Шекара әскерлерi әскери қызметшiлерiнiң әскери киiм үлгiсi мен айырым белгiлерiн Қазақстан Республикасының Президентi бекiтедi, олармен жабдықтау нормаларын Қазақстан Республикасының Үкiметi белгiлейдi" деген сөйлеммен ауыстырылсын. </w:t>
      </w:r>
      <w:r>
        <w:br/>
      </w:r>
      <w:r>
        <w:rPr>
          <w:rFonts w:ascii="Times New Roman"/>
          <w:b w:val="false"/>
          <w:i w:val="false"/>
          <w:color w:val="000000"/>
          <w:sz w:val="28"/>
        </w:rPr>
        <w:t xml:space="preserve">
      III. "Жедел-iздестiру қызметi туралы" Қазақстан Республикасының 1994 жылғы 15 қыркүйектегi Заңына (Қазақстан Республикасы Жоғарғы Кеңесiнiң Жаршысы, 1994 ж., N 13-14, 199-құжат; 1995 ж., N 24, 167-құжат): </w:t>
      </w:r>
      <w:r>
        <w:br/>
      </w:r>
      <w:r>
        <w:rPr>
          <w:rFonts w:ascii="Times New Roman"/>
          <w:b w:val="false"/>
          <w:i w:val="false"/>
          <w:color w:val="000000"/>
          <w:sz w:val="28"/>
        </w:rPr>
        <w:t xml:space="preserve">
      1. 6-баптың бiрiншi бөлiгi мынадай мазмұндағы "3" тармақшасымен толықтырылсын: </w:t>
      </w:r>
      <w:r>
        <w:br/>
      </w:r>
      <w:r>
        <w:rPr>
          <w:rFonts w:ascii="Times New Roman"/>
          <w:b w:val="false"/>
          <w:i w:val="false"/>
          <w:color w:val="000000"/>
          <w:sz w:val="28"/>
        </w:rPr>
        <w:t xml:space="preserve">
      "3) Шекара әскерлерiнiң органдары". </w:t>
      </w:r>
      <w:r>
        <w:br/>
      </w:r>
      <w:r>
        <w:rPr>
          <w:rFonts w:ascii="Times New Roman"/>
          <w:b w:val="false"/>
          <w:i w:val="false"/>
          <w:color w:val="000000"/>
          <w:sz w:val="28"/>
        </w:rPr>
        <w:t xml:space="preserve">
      2. 10-баптың 2-тармағының екiншi абзацы "салық полициясы" деген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сөзден кейiн "Шекара әскерлерi" деген сөздермен толықтырылсын.</w:t>
      </w:r>
    </w:p>
    <w:p>
      <w:pPr>
        <w:spacing w:after="0"/>
        <w:ind w:left="0"/>
        <w:jc w:val="both"/>
      </w:pPr>
      <w:r>
        <w:rPr>
          <w:rFonts w:ascii="Times New Roman"/>
          <w:b w:val="false"/>
          <w:i w:val="false"/>
          <w:color w:val="000000"/>
          <w:sz w:val="28"/>
        </w:rPr>
        <w:t>     3. 12-баптың 2-тармағында:</w:t>
      </w:r>
    </w:p>
    <w:p>
      <w:pPr>
        <w:spacing w:after="0"/>
        <w:ind w:left="0"/>
        <w:jc w:val="both"/>
      </w:pPr>
      <w:r>
        <w:rPr>
          <w:rFonts w:ascii="Times New Roman"/>
          <w:b w:val="false"/>
          <w:i w:val="false"/>
          <w:color w:val="000000"/>
          <w:sz w:val="28"/>
        </w:rPr>
        <w:t>     1) "в" тармақшасының бiрiншi абзацы "Қорғаныс министрлiгi" деген</w:t>
      </w:r>
    </w:p>
    <w:p>
      <w:pPr>
        <w:spacing w:after="0"/>
        <w:ind w:left="0"/>
        <w:jc w:val="both"/>
      </w:pPr>
      <w:r>
        <w:rPr>
          <w:rFonts w:ascii="Times New Roman"/>
          <w:b w:val="false"/>
          <w:i w:val="false"/>
          <w:color w:val="000000"/>
          <w:sz w:val="28"/>
        </w:rPr>
        <w:t>сөздерден кейiн "Шекара әскерлерiнiң жедел органдары" деген сөздермен</w:t>
      </w:r>
    </w:p>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     2) екiншi абзац "салық полициясы" деген сөздерден кейiн "Шекара</w:t>
      </w:r>
    </w:p>
    <w:p>
      <w:pPr>
        <w:spacing w:after="0"/>
        <w:ind w:left="0"/>
        <w:jc w:val="both"/>
      </w:pPr>
      <w:r>
        <w:rPr>
          <w:rFonts w:ascii="Times New Roman"/>
          <w:b w:val="false"/>
          <w:i w:val="false"/>
          <w:color w:val="000000"/>
          <w:sz w:val="28"/>
        </w:rPr>
        <w:t>әскерлерi" деген сөздермен толықтырылсын.</w:t>
      </w:r>
    </w:p>
    <w:p>
      <w:pPr>
        <w:spacing w:after="0"/>
        <w:ind w:left="0"/>
        <w:jc w:val="both"/>
      </w:pPr>
      <w:r>
        <w:rPr>
          <w:rFonts w:ascii="Times New Roman"/>
          <w:b w:val="false"/>
          <w:i w:val="false"/>
          <w:color w:val="000000"/>
          <w:sz w:val="28"/>
        </w:rPr>
        <w:t>     4. 10, 12, 20, 21, 23-баптардағы "Министрлер Кабинетi" деген</w:t>
      </w:r>
    </w:p>
    <w:p>
      <w:pPr>
        <w:spacing w:after="0"/>
        <w:ind w:left="0"/>
        <w:jc w:val="both"/>
      </w:pPr>
      <w:r>
        <w:rPr>
          <w:rFonts w:ascii="Times New Roman"/>
          <w:b w:val="false"/>
          <w:i w:val="false"/>
          <w:color w:val="000000"/>
          <w:sz w:val="28"/>
        </w:rPr>
        <w:t>сөздер "Үкiметi" деген сөзбен ауыстырылсын.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