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9a1d" w14:textId="fe29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5 наурыздағы N 77 Заңы. Күші жойылды - Қазақстан Республикасының 2003 жылғы 2 шілдедегі N 461-ІІ Заңымен</w:t>
      </w:r>
    </w:p>
    <w:p>
      <w:pPr>
        <w:spacing w:after="0"/>
        <w:ind w:left="0"/>
        <w:jc w:val="both"/>
      </w:pPr>
      <w:r>
        <w:rPr>
          <w:rFonts w:ascii="Times New Roman"/>
          <w:b w:val="false"/>
          <w:i w:val="false"/>
          <w:color w:val="000000"/>
          <w:sz w:val="28"/>
        </w:rPr>
        <w:t xml:space="preserve">      Осы Заңмен эмиссиялық бағалы қағаздардың шығарылуы мен айналыста болуы, бағалы қағаздар рыногы субъектiлерiнiң қызметiн жүзеге асыру, бағалы қағаздар рыногын мемлекеттiк реттеу процесiнде туындайтын қатынастар реттеледi. </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өзгерді - Қазақстан Республикасының 2003.06.03. N 427 </w:t>
      </w:r>
      <w:r>
        <w:rPr>
          <w:rFonts w:ascii="Times New Roman"/>
          <w:b w:val="false"/>
          <w:i w:val="false"/>
          <w:color w:val="000000"/>
          <w:sz w:val="28"/>
        </w:rPr>
        <w:t xml:space="preserve">Заңымен. </w:t>
      </w:r>
    </w:p>
    <w:bookmarkStart w:name="z1" w:id="0"/>
    <w:p>
      <w:pPr>
        <w:spacing w:after="0"/>
        <w:ind w:left="0"/>
        <w:jc w:val="left"/>
      </w:pPr>
      <w:r>
        <w:rPr>
          <w:rFonts w:ascii="Times New Roman"/>
          <w:b/>
          <w:i w:val="false"/>
          <w:color w:val="000000"/>
        </w:rPr>
        <w:t xml:space="preserve"> 
I тарау.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Бағалы қағаздар рыногы туралы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заңдары </w:t>
      </w:r>
    </w:p>
    <w:bookmarkEnd w:id="1"/>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заңдары осы заңнан бағалы қағаздар шығаруға және олардың айналысына байланысты құқықтық қатынастарды реттейтiн өзге де заңдардан, Қазақстан Республикасы Президентi мен Үкiметiнiң актiлерiнен, сондай-ақ Қазақстан Республикасы заңдарына сәйкес шығарылатын мемлекеттiк органдардың нормативтiк құқықтық актiлерiнен тұрады.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Негiзгi ұғымдар </w:t>
      </w:r>
    </w:p>
    <w:bookmarkEnd w:id="2"/>
    <w:p>
      <w:pPr>
        <w:spacing w:after="0"/>
        <w:ind w:left="0"/>
        <w:jc w:val="both"/>
      </w:pPr>
      <w:r>
        <w:rPr>
          <w:rFonts w:ascii="Times New Roman"/>
          <w:b w:val="false"/>
          <w:i w:val="false"/>
          <w:color w:val="000000"/>
          <w:sz w:val="28"/>
        </w:rPr>
        <w:t xml:space="preserve">      Бағалы қағаздар рыногы туралы заңдарда мынадай ұғымдар пайдаланылады: </w:t>
      </w:r>
      <w:r>
        <w:br/>
      </w:r>
      <w:r>
        <w:rPr>
          <w:rFonts w:ascii="Times New Roman"/>
          <w:b w:val="false"/>
          <w:i w:val="false"/>
          <w:color w:val="000000"/>
          <w:sz w:val="28"/>
        </w:rPr>
        <w:t xml:space="preserve">
      1) </w:t>
      </w:r>
      <w:r>
        <w:rPr>
          <w:rFonts w:ascii="Times New Roman"/>
          <w:b/>
          <w:i w:val="false"/>
          <w:color w:val="000000"/>
          <w:sz w:val="28"/>
        </w:rPr>
        <w:t xml:space="preserve">агенттiк облигация </w:t>
      </w:r>
      <w:r>
        <w:rPr>
          <w:rFonts w:ascii="Times New Roman"/>
          <w:b w:val="false"/>
          <w:i w:val="false"/>
          <w:color w:val="000000"/>
          <w:sz w:val="28"/>
        </w:rPr>
        <w:t xml:space="preserve"> - уәкiлеттi орган белгiлеген тәртiппен қаржы агенттiгi шығарған облигация; &lt;*&gt; </w:t>
      </w:r>
      <w:r>
        <w:br/>
      </w:r>
      <w:r>
        <w:rPr>
          <w:rFonts w:ascii="Times New Roman"/>
          <w:b w:val="false"/>
          <w:i w:val="false"/>
          <w:color w:val="000000"/>
          <w:sz w:val="28"/>
        </w:rPr>
        <w:t xml:space="preserve">
      2) </w:t>
      </w:r>
      <w:r>
        <w:rPr>
          <w:rFonts w:ascii="Times New Roman"/>
          <w:b/>
          <w:i w:val="false"/>
          <w:color w:val="000000"/>
          <w:sz w:val="28"/>
        </w:rPr>
        <w:t xml:space="preserve"> антеррайтер </w:t>
      </w:r>
      <w:r>
        <w:rPr>
          <w:rFonts w:ascii="Times New Roman"/>
          <w:b w:val="false"/>
          <w:i w:val="false"/>
          <w:color w:val="000000"/>
          <w:sz w:val="28"/>
        </w:rPr>
        <w:t xml:space="preserve">- бағалы қағаздар рыногында делдалдық және дилерлiк қызметке лицензиясы бар және эмитенттiң бағалы қағаздарын онымен жасасқан ережелерiне сай орналастыруды жүзеге асыратын заңды тұлға; </w:t>
      </w:r>
      <w:r>
        <w:br/>
      </w:r>
      <w:r>
        <w:rPr>
          <w:rFonts w:ascii="Times New Roman"/>
          <w:b w:val="false"/>
          <w:i w:val="false"/>
          <w:color w:val="000000"/>
          <w:sz w:val="28"/>
        </w:rPr>
        <w:t xml:space="preserve">
      3) </w:t>
      </w:r>
      <w:r>
        <w:rPr>
          <w:rFonts w:ascii="Times New Roman"/>
          <w:b/>
          <w:i w:val="false"/>
          <w:color w:val="000000"/>
          <w:sz w:val="28"/>
        </w:rPr>
        <w:t xml:space="preserve">бағалы қағаздар рыногы субъектiсiнiң аффилиирленген тұлғасы </w:t>
      </w:r>
      <w:r>
        <w:rPr>
          <w:rFonts w:ascii="Times New Roman"/>
          <w:b w:val="false"/>
          <w:i w:val="false"/>
          <w:color w:val="000000"/>
          <w:sz w:val="28"/>
        </w:rPr>
        <w:t xml:space="preserve"> - шешiмдi тiкелей және (немесе) жанама айқындауға және (немесе) бағалы қағаздар рыногы субъектiсi қабылдаған шешiмге, оның iшiнде ауызша шартты қоса алғанда, шарттың немесе өзге де мәмiленiң күшiне әсер етуге мүмкiндiгi бар тұлға (өзiне берiлген өкiлеттiк шегiнде осы тұлғаның қызметiн реттеудi жүзеге асыратын мемлекеттiк органдарды қоспағанда), сондай-ақ осындай құқығы бар бағалы қағаздар рыногы субъектiсiне қатысты кез келген тұлға; &lt;*&gt; </w:t>
      </w:r>
      <w:r>
        <w:br/>
      </w:r>
      <w:r>
        <w:rPr>
          <w:rFonts w:ascii="Times New Roman"/>
          <w:b w:val="false"/>
          <w:i w:val="false"/>
          <w:color w:val="000000"/>
          <w:sz w:val="28"/>
        </w:rPr>
        <w:t xml:space="preserve">
      4) </w:t>
      </w:r>
      <w:r>
        <w:rPr>
          <w:rFonts w:ascii="Times New Roman"/>
          <w:b/>
          <w:i w:val="false"/>
          <w:color w:val="000000"/>
          <w:sz w:val="28"/>
        </w:rPr>
        <w:t xml:space="preserve">брокер </w:t>
      </w:r>
      <w:r>
        <w:rPr>
          <w:rFonts w:ascii="Times New Roman"/>
          <w:b w:val="false"/>
          <w:i w:val="false"/>
          <w:color w:val="000000"/>
          <w:sz w:val="28"/>
        </w:rPr>
        <w:t xml:space="preserve">- сыйақы үшiн шарт негiзiнде iс-қимыл жасайтын, клиенттердiң тапсырмасы бойынша, солардың есебiнен және мүдделерiн көздеп бағалы қағаздармен жасалатын мәмiлелердi жүзеге асырушы кәсiби қатысушы; &lt;*&gt; </w:t>
      </w:r>
      <w:r>
        <w:br/>
      </w:r>
      <w:r>
        <w:rPr>
          <w:rFonts w:ascii="Times New Roman"/>
          <w:b w:val="false"/>
          <w:i w:val="false"/>
          <w:color w:val="000000"/>
          <w:sz w:val="28"/>
        </w:rPr>
        <w:t xml:space="preserve">
      5) </w:t>
      </w:r>
      <w:r>
        <w:rPr>
          <w:rFonts w:ascii="Times New Roman"/>
          <w:b/>
          <w:i w:val="false"/>
          <w:color w:val="000000"/>
          <w:sz w:val="28"/>
        </w:rPr>
        <w:t xml:space="preserve">бағалы қағаздардың қайталама рыногы </w:t>
      </w:r>
      <w:r>
        <w:rPr>
          <w:rFonts w:ascii="Times New Roman"/>
          <w:b w:val="false"/>
          <w:i w:val="false"/>
          <w:color w:val="000000"/>
          <w:sz w:val="28"/>
        </w:rPr>
        <w:t xml:space="preserve">- бағалы қағаздардың айналысы процесiнде бағалы қағаздар рыногының субъектiлерi арасында қалыптасатын қатынастар, бұған бағалы қағаздардың бастапқы рыногының қатынастары қосылмайды; &lt;*&gt; </w:t>
      </w:r>
      <w:r>
        <w:br/>
      </w:r>
      <w:r>
        <w:rPr>
          <w:rFonts w:ascii="Times New Roman"/>
          <w:b w:val="false"/>
          <w:i w:val="false"/>
          <w:color w:val="000000"/>
          <w:sz w:val="28"/>
        </w:rPr>
        <w:t xml:space="preserve">
      6) </w:t>
      </w:r>
      <w:r>
        <w:rPr>
          <w:rFonts w:ascii="Times New Roman"/>
          <w:b/>
          <w:i w:val="false"/>
          <w:color w:val="000000"/>
          <w:sz w:val="28"/>
        </w:rPr>
        <w:t xml:space="preserve">бағалы қағаздарды материалсыздандыру </w:t>
      </w:r>
      <w:r>
        <w:rPr>
          <w:rFonts w:ascii="Times New Roman"/>
          <w:b w:val="false"/>
          <w:i w:val="false"/>
          <w:color w:val="000000"/>
          <w:sz w:val="28"/>
        </w:rPr>
        <w:t xml:space="preserve">- бағалы қағаздармен куәландырылатын мүлiктiк құқықтарды растау әдiсiн өзгерту, бұл орайда арнаулы тiзiлiмдердегi жазбалар бұл құқықтарды растау болып табылады; </w:t>
      </w:r>
      <w:r>
        <w:br/>
      </w:r>
      <w:r>
        <w:rPr>
          <w:rFonts w:ascii="Times New Roman"/>
          <w:b w:val="false"/>
          <w:i w:val="false"/>
          <w:color w:val="000000"/>
          <w:sz w:val="28"/>
        </w:rPr>
        <w:t xml:space="preserve">
      7) </w:t>
      </w:r>
      <w:r>
        <w:rPr>
          <w:rFonts w:ascii="Times New Roman"/>
          <w:b/>
          <w:i w:val="false"/>
          <w:color w:val="000000"/>
          <w:sz w:val="28"/>
        </w:rPr>
        <w:t xml:space="preserve">бағалы қағаздар депозитарийi </w:t>
      </w:r>
      <w:r>
        <w:rPr>
          <w:rFonts w:ascii="Times New Roman"/>
          <w:b w:val="false"/>
          <w:i w:val="false"/>
          <w:color w:val="000000"/>
          <w:sz w:val="28"/>
        </w:rPr>
        <w:t xml:space="preserve">- бағалы қағаздармен жасалған мәмiлелердi есепке алу және оларды орындау, сондай-ақ бағалы қағаздарды материалсыздандыру жөнiндегi қызметтi жүзеге асыратын мамандандырылған ұйым; </w:t>
      </w:r>
      <w:r>
        <w:br/>
      </w:r>
      <w:r>
        <w:rPr>
          <w:rFonts w:ascii="Times New Roman"/>
          <w:b w:val="false"/>
          <w:i w:val="false"/>
          <w:color w:val="000000"/>
          <w:sz w:val="28"/>
        </w:rPr>
        <w:t xml:space="preserve">
      8) </w:t>
      </w:r>
      <w:r>
        <w:rPr>
          <w:rFonts w:ascii="Times New Roman"/>
          <w:b/>
          <w:i w:val="false"/>
          <w:color w:val="000000"/>
          <w:sz w:val="28"/>
        </w:rPr>
        <w:t xml:space="preserve">депонент </w:t>
      </w:r>
      <w:r>
        <w:rPr>
          <w:rFonts w:ascii="Times New Roman"/>
          <w:b w:val="false"/>
          <w:i w:val="false"/>
          <w:color w:val="000000"/>
          <w:sz w:val="28"/>
        </w:rPr>
        <w:t xml:space="preserve">- депозитарийдiң клиентi болып табылатын тұлға, ол бағалы қағаздармен жасалған мәмiлелерге қызмет көрсету жөнiндегi депозитарийдiң қызметтерiн шарт негiзiнде пайдаланады; </w:t>
      </w:r>
      <w:r>
        <w:br/>
      </w:r>
      <w:r>
        <w:rPr>
          <w:rFonts w:ascii="Times New Roman"/>
          <w:b w:val="false"/>
          <w:i w:val="false"/>
          <w:color w:val="000000"/>
          <w:sz w:val="28"/>
        </w:rPr>
        <w:t xml:space="preserve">
      9) </w:t>
      </w:r>
      <w:r>
        <w:rPr>
          <w:rFonts w:ascii="Times New Roman"/>
          <w:b/>
          <w:i w:val="false"/>
          <w:color w:val="000000"/>
          <w:sz w:val="28"/>
        </w:rPr>
        <w:t xml:space="preserve">бағалы қағаз ұстаушы </w:t>
      </w:r>
      <w:r>
        <w:rPr>
          <w:rFonts w:ascii="Times New Roman"/>
          <w:b w:val="false"/>
          <w:i w:val="false"/>
          <w:color w:val="000000"/>
          <w:sz w:val="28"/>
        </w:rPr>
        <w:t xml:space="preserve">- бағалы қағаздар ұстаушылардың тiзiлiмдерiн жүргiзу жүйесiнде тiркелген және осы бағалы қағазбен куәландырылған мүлiктiк құқықтарды иеленген тұлға; &lt;*&gt; </w:t>
      </w:r>
      <w:r>
        <w:br/>
      </w:r>
      <w:r>
        <w:rPr>
          <w:rFonts w:ascii="Times New Roman"/>
          <w:b w:val="false"/>
          <w:i w:val="false"/>
          <w:color w:val="000000"/>
          <w:sz w:val="28"/>
        </w:rPr>
        <w:t xml:space="preserve">
      10) </w:t>
      </w:r>
      <w:r>
        <w:rPr>
          <w:rFonts w:ascii="Times New Roman"/>
          <w:b/>
          <w:i w:val="false"/>
          <w:color w:val="000000"/>
          <w:sz w:val="28"/>
        </w:rPr>
        <w:t xml:space="preserve">дилер </w:t>
      </w:r>
      <w:r>
        <w:rPr>
          <w:rFonts w:ascii="Times New Roman"/>
          <w:b w:val="false"/>
          <w:i w:val="false"/>
          <w:color w:val="000000"/>
          <w:sz w:val="28"/>
        </w:rPr>
        <w:t xml:space="preserve">- бағалы қағаздарды кейiн қайта сату немесе олармен өзге де мәмiлелер жасау нәтижесiнде пайда табу мақсатымен баға кесудi ұйымдастырылған бағалы қағаздар рыногына шығару және (немесе) оларды бұқаралық ақпарат құралдарында жариялау арқылы өз атынан және өз есебiнен бағалы қағаздармен мәмiлелер жасайтын кәсiпқой қатысушы; &lt;*&gt; </w:t>
      </w:r>
      <w:r>
        <w:br/>
      </w:r>
      <w:r>
        <w:rPr>
          <w:rFonts w:ascii="Times New Roman"/>
          <w:b w:val="false"/>
          <w:i w:val="false"/>
          <w:color w:val="000000"/>
          <w:sz w:val="28"/>
        </w:rPr>
        <w:t xml:space="preserve">
      11) </w:t>
      </w:r>
      <w:r>
        <w:rPr>
          <w:rFonts w:ascii="Times New Roman"/>
          <w:b/>
          <w:i w:val="false"/>
          <w:color w:val="000000"/>
          <w:sz w:val="28"/>
        </w:rPr>
        <w:t xml:space="preserve">инвестор </w:t>
      </w:r>
      <w:r>
        <w:rPr>
          <w:rFonts w:ascii="Times New Roman"/>
          <w:b w:val="false"/>
          <w:i w:val="false"/>
          <w:color w:val="000000"/>
          <w:sz w:val="28"/>
        </w:rPr>
        <w:t xml:space="preserve">- қаражатын бағалы қағаздарға салуды жүзеге асыратын жеке немесе заңды тұлға; &lt;*&gt; </w:t>
      </w:r>
      <w:r>
        <w:br/>
      </w:r>
      <w:r>
        <w:rPr>
          <w:rFonts w:ascii="Times New Roman"/>
          <w:b w:val="false"/>
          <w:i w:val="false"/>
          <w:color w:val="000000"/>
          <w:sz w:val="28"/>
        </w:rPr>
        <w:t xml:space="preserve">
      12) институционалдық инвестор - өзi тартқан ақшаларды заңдарға сәйкес бағалы қағаздарға және өзге де қаржы құралдарына инвестициялайтын заңды тұлға; &lt;*&gt; </w:t>
      </w:r>
      <w:r>
        <w:br/>
      </w:r>
      <w:r>
        <w:rPr>
          <w:rFonts w:ascii="Times New Roman"/>
          <w:b w:val="false"/>
          <w:i w:val="false"/>
          <w:color w:val="000000"/>
          <w:sz w:val="28"/>
        </w:rPr>
        <w:t xml:space="preserve">
      ипотекалық облигация - ипотекалық қарыз шарттары бойынша талап ету құқығы кепiлiмен (ипотекалық куәлiктер кепiлiн қоса алғанда), сондай-ақ тiзбесi уәкiлеттi органның нормативтiк құқықтық актiсімен белгiленетiн өзге де жоғары өтiмдi активтермен қамтамасыз етiлген облигация; &lt;*&gt; </w:t>
      </w:r>
      <w:r>
        <w:br/>
      </w:r>
      <w:r>
        <w:rPr>
          <w:rFonts w:ascii="Times New Roman"/>
          <w:b w:val="false"/>
          <w:i w:val="false"/>
          <w:color w:val="000000"/>
          <w:sz w:val="28"/>
        </w:rPr>
        <w:t xml:space="preserve">
      13) кастодиан - бағалы қағаздар бойынша құқықтарды тiркеу және олардың есебiн жүргiзу, құжатты бағалы қағаздарды сақтау және клиенттердiң ақшаларына есеп жүргiзу жөнiндегi қызметтi жүзеге асыратын кәсiби қатысушы; &lt;*&gt; </w:t>
      </w:r>
      <w:r>
        <w:br/>
      </w:r>
      <w:r>
        <w:rPr>
          <w:rFonts w:ascii="Times New Roman"/>
          <w:b w:val="false"/>
          <w:i w:val="false"/>
          <w:color w:val="000000"/>
          <w:sz w:val="28"/>
        </w:rPr>
        <w:t xml:space="preserve">
      14) </w:t>
      </w:r>
      <w:r>
        <w:rPr>
          <w:rFonts w:ascii="Times New Roman"/>
          <w:b/>
          <w:i w:val="false"/>
          <w:color w:val="000000"/>
          <w:sz w:val="28"/>
        </w:rPr>
        <w:t xml:space="preserve">бағалы қағаздармен операциялар жүргiзу жөнiндегi клиринг </w:t>
      </w:r>
      <w:r>
        <w:rPr>
          <w:rFonts w:ascii="Times New Roman"/>
          <w:b w:val="false"/>
          <w:i w:val="false"/>
          <w:color w:val="000000"/>
          <w:sz w:val="28"/>
        </w:rPr>
        <w:t xml:space="preserve">- бағалы қағаздармен мәмiле жасаудың нәтижесiнде жүзеге асырылатын есеп айырысуға қатысушы тараптардың өзара талаптары мен мiндеттемелерiн есепке алу; </w:t>
      </w:r>
      <w:r>
        <w:br/>
      </w:r>
      <w:r>
        <w:rPr>
          <w:rFonts w:ascii="Times New Roman"/>
          <w:b w:val="false"/>
          <w:i w:val="false"/>
          <w:color w:val="000000"/>
          <w:sz w:val="28"/>
        </w:rPr>
        <w:t xml:space="preserve">
      15) </w:t>
      </w:r>
      <w:r>
        <w:rPr>
          <w:rFonts w:ascii="Times New Roman"/>
          <w:b/>
          <w:i w:val="false"/>
          <w:color w:val="000000"/>
          <w:sz w:val="28"/>
        </w:rPr>
        <w:t xml:space="preserve">баға кесу </w:t>
      </w:r>
      <w:r>
        <w:rPr>
          <w:rFonts w:ascii="Times New Roman"/>
          <w:b w:val="false"/>
          <w:i w:val="false"/>
          <w:color w:val="000000"/>
          <w:sz w:val="28"/>
        </w:rPr>
        <w:t xml:space="preserve">- қор биржасында және басқа да ұйымдасқан бағалы қағаздар рыноктарында бағалы қағаздардың бағамын (рыноктық бағасын) белгiлеу; </w:t>
      </w:r>
      <w:r>
        <w:br/>
      </w:r>
      <w:r>
        <w:rPr>
          <w:rFonts w:ascii="Times New Roman"/>
          <w:b w:val="false"/>
          <w:i w:val="false"/>
          <w:color w:val="000000"/>
          <w:sz w:val="28"/>
        </w:rPr>
        <w:t xml:space="preserve">
      16) </w:t>
      </w:r>
      <w:r>
        <w:rPr>
          <w:rFonts w:ascii="Times New Roman"/>
          <w:b/>
          <w:i w:val="false"/>
          <w:color w:val="000000"/>
          <w:sz w:val="28"/>
        </w:rPr>
        <w:t xml:space="preserve">биржадан тыс бағалы қағаздар рыногындағы баға кесу ұйымы </w:t>
      </w:r>
      <w:r>
        <w:rPr>
          <w:rFonts w:ascii="Times New Roman"/>
          <w:b w:val="false"/>
          <w:i w:val="false"/>
          <w:color w:val="000000"/>
          <w:sz w:val="28"/>
        </w:rPr>
        <w:t xml:space="preserve">- бағалы қағаздар рыногының кәсiпқой қатысушылары құратын, заңды тұлға мәртебесi бар, бағалы қағаздарға баға кесу және биржадан тыс рынок айналысындағы бағалы қағаздармен сауда жасауды техникалық жағынан қамтамасыз ету жөнiндегi қызметтi жүзеге асыратын коммерциялық емес ұйым; </w:t>
      </w:r>
      <w:r>
        <w:br/>
      </w:r>
      <w:r>
        <w:rPr>
          <w:rFonts w:ascii="Times New Roman"/>
          <w:b w:val="false"/>
          <w:i w:val="false"/>
          <w:color w:val="000000"/>
          <w:sz w:val="28"/>
        </w:rPr>
        <w:t xml:space="preserve">
      17) листинг - бағалы қағаздарды сауда-саттық ұйымдастырушының ережелерiнде белгiленген тәртiппен сауда-саттық ұйымдастырушының бағалы қағаздар тiзiмiне енгiзу; &lt;*&gt; </w:t>
      </w:r>
      <w:r>
        <w:br/>
      </w:r>
      <w:r>
        <w:rPr>
          <w:rFonts w:ascii="Times New Roman"/>
          <w:b w:val="false"/>
          <w:i w:val="false"/>
          <w:color w:val="000000"/>
          <w:sz w:val="28"/>
        </w:rPr>
        <w:t xml:space="preserve">
      18) </w:t>
      </w:r>
      <w:r>
        <w:rPr>
          <w:rFonts w:ascii="Times New Roman"/>
          <w:b/>
          <w:i w:val="false"/>
          <w:color w:val="000000"/>
          <w:sz w:val="28"/>
        </w:rPr>
        <w:t xml:space="preserve">бағалы қағаздарды бiр iзге түсiрудiң ұлттық жүйесi (NSIN) </w:t>
      </w:r>
      <w:r>
        <w:rPr>
          <w:rFonts w:ascii="Times New Roman"/>
          <w:b w:val="false"/>
          <w:i w:val="false"/>
          <w:color w:val="000000"/>
          <w:sz w:val="28"/>
        </w:rPr>
        <w:t xml:space="preserve">- Қазақстан Республикасы аумағында айналымға жiберiлген бағалы қағаздарды әрiптiк-сандық кодификациялау жүйесi; &lt;*&gt; </w:t>
      </w:r>
      <w:r>
        <w:br/>
      </w:r>
      <w:r>
        <w:rPr>
          <w:rFonts w:ascii="Times New Roman"/>
          <w:b w:val="false"/>
          <w:i w:val="false"/>
          <w:color w:val="000000"/>
          <w:sz w:val="28"/>
        </w:rPr>
        <w:t xml:space="preserve">
      19) </w:t>
      </w:r>
      <w:r>
        <w:rPr>
          <w:rFonts w:ascii="Times New Roman"/>
          <w:b/>
          <w:i w:val="false"/>
          <w:color w:val="000000"/>
          <w:sz w:val="28"/>
        </w:rPr>
        <w:t xml:space="preserve">ұйымдастырылмаған рынок </w:t>
      </w:r>
      <w:r>
        <w:rPr>
          <w:rFonts w:ascii="Times New Roman"/>
          <w:b w:val="false"/>
          <w:i w:val="false"/>
          <w:color w:val="000000"/>
          <w:sz w:val="28"/>
        </w:rPr>
        <w:t xml:space="preserve">- мәмiле нысанасына және оның қатысушыларына ұйымдастырылған рынок талаптарына сақтамай бағалы қағаздармен мәмiлелер жүзеге асырылатын бағалы қағаздар айналымы өрiсi; </w:t>
      </w:r>
      <w:r>
        <w:br/>
      </w:r>
      <w:r>
        <w:rPr>
          <w:rFonts w:ascii="Times New Roman"/>
          <w:b w:val="false"/>
          <w:i w:val="false"/>
          <w:color w:val="000000"/>
          <w:sz w:val="28"/>
        </w:rPr>
        <w:t xml:space="preserve">
      20) облигацияның нақтылы құны - облигация құнының оны шығару проспектiнде айқындалған ақшалай көрiнiсi; &lt;*&gt; </w:t>
      </w:r>
      <w:r>
        <w:br/>
      </w:r>
      <w:r>
        <w:rPr>
          <w:rFonts w:ascii="Times New Roman"/>
          <w:b w:val="false"/>
          <w:i w:val="false"/>
          <w:color w:val="000000"/>
          <w:sz w:val="28"/>
        </w:rPr>
        <w:t xml:space="preserve">
      21) </w:t>
      </w:r>
      <w:r>
        <w:rPr>
          <w:rFonts w:ascii="Times New Roman"/>
          <w:b/>
          <w:i w:val="false"/>
          <w:color w:val="000000"/>
          <w:sz w:val="28"/>
        </w:rPr>
        <w:t xml:space="preserve">нақтылы ұстаушы </w:t>
      </w:r>
      <w:r>
        <w:rPr>
          <w:rFonts w:ascii="Times New Roman"/>
          <w:b w:val="false"/>
          <w:i w:val="false"/>
          <w:color w:val="000000"/>
          <w:sz w:val="28"/>
        </w:rPr>
        <w:t xml:space="preserve">- шартқа сәйкес және бағалы қағаздар иесiнiң мүдделерiн көздеп, өз атынан және меншiк иесi есебiнен бағалы қағаздармен операцияларды жүзеге асыратын кәсiпқой қатысушысы;        </w:t>
      </w:r>
      <w:r>
        <w:br/>
      </w:r>
      <w:r>
        <w:rPr>
          <w:rFonts w:ascii="Times New Roman"/>
          <w:b w:val="false"/>
          <w:i w:val="false"/>
          <w:color w:val="000000"/>
          <w:sz w:val="28"/>
        </w:rPr>
        <w:t xml:space="preserve">
      22) </w:t>
      </w:r>
      <w:r>
        <w:rPr>
          <w:rFonts w:ascii="Times New Roman"/>
          <w:b/>
          <w:i w:val="false"/>
          <w:color w:val="000000"/>
          <w:sz w:val="28"/>
        </w:rPr>
        <w:t xml:space="preserve">бағалы қағаздар айналысы </w:t>
      </w:r>
      <w:r>
        <w:rPr>
          <w:rFonts w:ascii="Times New Roman"/>
          <w:b w:val="false"/>
          <w:i w:val="false"/>
          <w:color w:val="000000"/>
          <w:sz w:val="28"/>
        </w:rPr>
        <w:t xml:space="preserve">- бағалы қағаздармен азаматтық-құқықтық мәмiлелер жасасу; </w:t>
      </w:r>
      <w:r>
        <w:br/>
      </w:r>
      <w:r>
        <w:rPr>
          <w:rFonts w:ascii="Times New Roman"/>
          <w:b w:val="false"/>
          <w:i w:val="false"/>
          <w:color w:val="000000"/>
          <w:sz w:val="28"/>
        </w:rPr>
        <w:t xml:space="preserve">
      қамтамасыз етiлген облигация - эмитент мiндеттемелерiн орындау кепiлмен, кепiлдiк берумен және Қазақстан Республикасының заңдарына сәйкес өзге де тәсiлдермен қамтамасыз етiлген </w:t>
      </w:r>
      <w:r>
        <w:br/>
      </w:r>
      <w:r>
        <w:rPr>
          <w:rFonts w:ascii="Times New Roman"/>
          <w:b w:val="false"/>
          <w:i w:val="false"/>
          <w:color w:val="000000"/>
          <w:sz w:val="28"/>
        </w:rPr>
        <w:t xml:space="preserve">
облигация; &lt;*&gt; </w:t>
      </w:r>
      <w:r>
        <w:br/>
      </w:r>
      <w:r>
        <w:rPr>
          <w:rFonts w:ascii="Times New Roman"/>
          <w:b w:val="false"/>
          <w:i w:val="false"/>
          <w:color w:val="000000"/>
          <w:sz w:val="28"/>
        </w:rPr>
        <w:t xml:space="preserve">
      23) </w:t>
      </w:r>
      <w:r>
        <w:rPr>
          <w:rFonts w:ascii="Times New Roman"/>
          <w:b/>
          <w:i w:val="false"/>
          <w:color w:val="000000"/>
          <w:sz w:val="28"/>
        </w:rPr>
        <w:t xml:space="preserve">бағалы қағаздардың ұйымдасқан рыногы </w:t>
      </w:r>
      <w:r>
        <w:rPr>
          <w:rFonts w:ascii="Times New Roman"/>
          <w:b w:val="false"/>
          <w:i w:val="false"/>
          <w:color w:val="000000"/>
          <w:sz w:val="28"/>
        </w:rPr>
        <w:t xml:space="preserve">- бағалы қағаздардың айналым өрiсi, онда бағалы қағаздармен мәмiле жасау қолданылып жүрген заңдарға сәйкес сол мәмiлелерге қатысушылар үшiн сауда-саттықты ұйымдастырушылар белгiлеген рәсiммен және шарттармен реттелген; </w:t>
      </w:r>
      <w:r>
        <w:br/>
      </w:r>
      <w:r>
        <w:rPr>
          <w:rFonts w:ascii="Times New Roman"/>
          <w:b w:val="false"/>
          <w:i w:val="false"/>
          <w:color w:val="000000"/>
          <w:sz w:val="28"/>
        </w:rPr>
        <w:t xml:space="preserve">
      24) </w:t>
      </w:r>
      <w:r>
        <w:rPr>
          <w:rFonts w:ascii="Times New Roman"/>
          <w:b/>
          <w:i w:val="false"/>
          <w:color w:val="000000"/>
          <w:sz w:val="28"/>
        </w:rPr>
        <w:t xml:space="preserve">бағалы қағаздардың бастапқы рыногы </w:t>
      </w:r>
      <w:r>
        <w:rPr>
          <w:rFonts w:ascii="Times New Roman"/>
          <w:b w:val="false"/>
          <w:i w:val="false"/>
          <w:color w:val="000000"/>
          <w:sz w:val="28"/>
        </w:rPr>
        <w:t xml:space="preserve">- бағалы қағаздарды шығару және орналастыру процестерiнде, бiр жағынан, эмитенттiң немесе оның тапсыруы бойынша бағалы қағаздар рыногының кәсiпқой қатысушысының және, екiншi жағынан, инвесторлардың арасында қалыптасатын қатынастар; </w:t>
      </w:r>
      <w:r>
        <w:br/>
      </w:r>
      <w:r>
        <w:rPr>
          <w:rFonts w:ascii="Times New Roman"/>
          <w:b w:val="false"/>
          <w:i w:val="false"/>
          <w:color w:val="000000"/>
          <w:sz w:val="28"/>
        </w:rPr>
        <w:t xml:space="preserve">
      25) </w:t>
      </w:r>
      <w:r>
        <w:rPr>
          <w:rFonts w:ascii="Times New Roman"/>
          <w:b/>
          <w:i w:val="false"/>
          <w:color w:val="000000"/>
          <w:sz w:val="28"/>
        </w:rPr>
        <w:t xml:space="preserve">бағалы қағаздар портфелi </w:t>
      </w:r>
      <w:r>
        <w:rPr>
          <w:rFonts w:ascii="Times New Roman"/>
          <w:b w:val="false"/>
          <w:i w:val="false"/>
          <w:color w:val="000000"/>
          <w:sz w:val="28"/>
        </w:rPr>
        <w:t xml:space="preserve"> - бағалы қағаздар рыногы субъектiсiнiң меншiгiндегi не сенiмгерлiкпен басқаруындағы әртүрлi бағалы қағаздардың және өзге де қаржы құралдарының жиынтығы; &lt;*&gt; </w:t>
      </w:r>
      <w:r>
        <w:br/>
      </w:r>
      <w:r>
        <w:rPr>
          <w:rFonts w:ascii="Times New Roman"/>
          <w:b w:val="false"/>
          <w:i w:val="false"/>
          <w:color w:val="000000"/>
          <w:sz w:val="28"/>
        </w:rPr>
        <w:t xml:space="preserve">
      26) </w:t>
      </w:r>
      <w:r>
        <w:rPr>
          <w:rFonts w:ascii="Times New Roman"/>
          <w:b/>
          <w:i w:val="false"/>
          <w:color w:val="000000"/>
          <w:sz w:val="28"/>
        </w:rPr>
        <w:t xml:space="preserve">бұйрық </w:t>
      </w:r>
      <w:r>
        <w:rPr>
          <w:rFonts w:ascii="Times New Roman"/>
          <w:b w:val="false"/>
          <w:i w:val="false"/>
          <w:color w:val="000000"/>
          <w:sz w:val="28"/>
        </w:rPr>
        <w:t xml:space="preserve">- бағалы қағаздарды ұстаушы немесе сатып алушы бағалы қағаздар рыногының кәсiпқой қатысушысына беретiн, бағалы қағаздармен мәмiле жасасуға негiзделген және бағалы қағаздармен операцияларды жүзеге асыруға арналған бағалы қағаздар мен ақша жөнiндегi белгiлi бiр iс-әрекеттi жүзеге асыру жөнiнде нұсқаудан тұратын стандарттық үлгiдегi құжат; </w:t>
      </w:r>
      <w:r>
        <w:br/>
      </w:r>
      <w:r>
        <w:rPr>
          <w:rFonts w:ascii="Times New Roman"/>
          <w:b w:val="false"/>
          <w:i w:val="false"/>
          <w:color w:val="000000"/>
          <w:sz w:val="28"/>
        </w:rPr>
        <w:t xml:space="preserve">
      27) </w:t>
      </w:r>
      <w:r>
        <w:rPr>
          <w:rFonts w:ascii="Times New Roman"/>
          <w:b/>
          <w:i w:val="false"/>
          <w:color w:val="000000"/>
          <w:sz w:val="28"/>
        </w:rPr>
        <w:t xml:space="preserve">шығарылым проспектi </w:t>
      </w:r>
      <w:r>
        <w:rPr>
          <w:rFonts w:ascii="Times New Roman"/>
          <w:b w:val="false"/>
          <w:i w:val="false"/>
          <w:color w:val="000000"/>
          <w:sz w:val="28"/>
        </w:rPr>
        <w:t xml:space="preserve">- эмитент, оның қаржылық жай-күйi және шығарылған бағалы қағаздар туралы ақпараттан тұратын құжаттар жиынтығы; &lt;*&gt; </w:t>
      </w:r>
      <w:r>
        <w:br/>
      </w:r>
      <w:r>
        <w:rPr>
          <w:rFonts w:ascii="Times New Roman"/>
          <w:b w:val="false"/>
          <w:i w:val="false"/>
          <w:color w:val="000000"/>
          <w:sz w:val="28"/>
        </w:rPr>
        <w:t xml:space="preserve">
      28) </w:t>
      </w:r>
      <w:r>
        <w:rPr>
          <w:rFonts w:ascii="Times New Roman"/>
          <w:b/>
          <w:i w:val="false"/>
          <w:color w:val="000000"/>
          <w:sz w:val="28"/>
        </w:rPr>
        <w:t xml:space="preserve">бағалы қағаздар рыногының кәсiпқой қатысушылары </w:t>
      </w:r>
      <w:r>
        <w:rPr>
          <w:rFonts w:ascii="Times New Roman"/>
          <w:b w:val="false"/>
          <w:i w:val="false"/>
          <w:color w:val="000000"/>
          <w:sz w:val="28"/>
        </w:rPr>
        <w:t xml:space="preserve">- бағалы қағаздар рыногында кәсiпқой қызметтiң бiр немесе бiрнеше түрiн жүзеге асыруға лицензиясы бар заңды тұлғалар; </w:t>
      </w:r>
      <w:r>
        <w:br/>
      </w:r>
      <w:r>
        <w:rPr>
          <w:rFonts w:ascii="Times New Roman"/>
          <w:b w:val="false"/>
          <w:i w:val="false"/>
          <w:color w:val="000000"/>
          <w:sz w:val="28"/>
        </w:rPr>
        <w:t xml:space="preserve">
      29) </w:t>
      </w:r>
      <w:r>
        <w:rPr>
          <w:rFonts w:ascii="Times New Roman"/>
          <w:b/>
          <w:i w:val="false"/>
          <w:color w:val="000000"/>
          <w:sz w:val="28"/>
        </w:rPr>
        <w:t xml:space="preserve">туынды бағалы қағаздар </w:t>
      </w:r>
      <w:r>
        <w:rPr>
          <w:rFonts w:ascii="Times New Roman"/>
          <w:b w:val="false"/>
          <w:i w:val="false"/>
          <w:color w:val="000000"/>
          <w:sz w:val="28"/>
        </w:rPr>
        <w:t xml:space="preserve">- басқа бағалы қағаздар арқылы бiлдiрiп құнға ие болатын бағалы қағаздар; </w:t>
      </w:r>
      <w:r>
        <w:br/>
      </w:r>
      <w:r>
        <w:rPr>
          <w:rFonts w:ascii="Times New Roman"/>
          <w:b w:val="false"/>
          <w:i w:val="false"/>
          <w:color w:val="000000"/>
          <w:sz w:val="28"/>
        </w:rPr>
        <w:t xml:space="preserve">
      30) </w:t>
      </w:r>
      <w:r>
        <w:rPr>
          <w:rFonts w:ascii="Times New Roman"/>
          <w:b/>
          <w:i w:val="false"/>
          <w:color w:val="000000"/>
          <w:sz w:val="28"/>
        </w:rPr>
        <w:t xml:space="preserve">тiркеушi </w:t>
      </w:r>
      <w:r>
        <w:rPr>
          <w:rFonts w:ascii="Times New Roman"/>
          <w:b w:val="false"/>
          <w:i w:val="false"/>
          <w:color w:val="000000"/>
          <w:sz w:val="28"/>
        </w:rPr>
        <w:t xml:space="preserve"> - бағалы қағаздарды ұстаушылар тiзiлiмдерiн жүргiзу жөнiндегi қызметтi жүзеге асыратын кәсiби қатысушы; &lt;*&gt; </w:t>
      </w:r>
      <w:r>
        <w:br/>
      </w:r>
      <w:r>
        <w:rPr>
          <w:rFonts w:ascii="Times New Roman"/>
          <w:b w:val="false"/>
          <w:i w:val="false"/>
          <w:color w:val="000000"/>
          <w:sz w:val="28"/>
        </w:rPr>
        <w:t xml:space="preserve">
      31) </w:t>
      </w:r>
      <w:r>
        <w:rPr>
          <w:rFonts w:ascii="Times New Roman"/>
          <w:b/>
          <w:i w:val="false"/>
          <w:color w:val="000000"/>
          <w:sz w:val="28"/>
        </w:rPr>
        <w:t xml:space="preserve">өзiн-өзi реттейтiн ұйым </w:t>
      </w:r>
      <w:r>
        <w:rPr>
          <w:rFonts w:ascii="Times New Roman"/>
          <w:b w:val="false"/>
          <w:i w:val="false"/>
          <w:color w:val="000000"/>
          <w:sz w:val="28"/>
        </w:rPr>
        <w:t xml:space="preserve"> - бағалы қағаздар рыногында кәсiби қызметтi жүзеге асырудың бiрыңғай ережелерiн (стандарттарын) әзiрлеу және қабылдау мақсатында бағалы қағаздар рыногының кәсiби қатысушылары құрған ұйым; &lt;*&gt; </w:t>
      </w:r>
      <w:r>
        <w:br/>
      </w:r>
      <w:r>
        <w:rPr>
          <w:rFonts w:ascii="Times New Roman"/>
          <w:b w:val="false"/>
          <w:i w:val="false"/>
          <w:color w:val="000000"/>
          <w:sz w:val="28"/>
        </w:rPr>
        <w:t xml:space="preserve">
      32) </w:t>
      </w:r>
      <w:r>
        <w:rPr>
          <w:rFonts w:ascii="Times New Roman"/>
          <w:b/>
          <w:i w:val="false"/>
          <w:color w:val="000000"/>
          <w:sz w:val="28"/>
        </w:rPr>
        <w:t xml:space="preserve">өзiндiк капитал </w:t>
      </w:r>
      <w:r>
        <w:rPr>
          <w:rFonts w:ascii="Times New Roman"/>
          <w:b w:val="false"/>
          <w:i w:val="false"/>
          <w:color w:val="000000"/>
          <w:sz w:val="28"/>
        </w:rPr>
        <w:t xml:space="preserve">- шаруашылық жүргiзушi субъектiнiң өз мiндеттемелерiн шегерiп тастағаннан кейiнгi активтерi; </w:t>
      </w:r>
      <w:r>
        <w:br/>
      </w:r>
      <w:r>
        <w:rPr>
          <w:rFonts w:ascii="Times New Roman"/>
          <w:b w:val="false"/>
          <w:i w:val="false"/>
          <w:color w:val="000000"/>
          <w:sz w:val="28"/>
        </w:rPr>
        <w:t xml:space="preserve">
      33) </w:t>
      </w:r>
      <w:r>
        <w:rPr>
          <w:rFonts w:ascii="Times New Roman"/>
          <w:b/>
          <w:i w:val="false"/>
          <w:color w:val="000000"/>
          <w:sz w:val="28"/>
        </w:rPr>
        <w:t xml:space="preserve"> бағалы қағаздар шығарылымының құрылымы </w:t>
      </w:r>
      <w:r>
        <w:rPr>
          <w:rFonts w:ascii="Times New Roman"/>
          <w:b w:val="false"/>
          <w:i w:val="false"/>
          <w:color w:val="000000"/>
          <w:sz w:val="28"/>
        </w:rPr>
        <w:t xml:space="preserve"> - шығарылатын бағалы қағаздардың саны, олардың түрi, сондай-ақ орналастырылу бағасы (нақтылы құны) туралы мәлiметтер; &lt;*&gt; </w:t>
      </w:r>
      <w:r>
        <w:br/>
      </w:r>
      <w:r>
        <w:rPr>
          <w:rFonts w:ascii="Times New Roman"/>
          <w:b w:val="false"/>
          <w:i w:val="false"/>
          <w:color w:val="000000"/>
          <w:sz w:val="28"/>
        </w:rPr>
        <w:t xml:space="preserve">
      34) </w:t>
      </w:r>
      <w:r>
        <w:rPr>
          <w:rFonts w:ascii="Times New Roman"/>
          <w:b/>
          <w:i w:val="false"/>
          <w:color w:val="000000"/>
          <w:sz w:val="28"/>
        </w:rPr>
        <w:t xml:space="preserve">трансфер-агент </w:t>
      </w:r>
      <w:r>
        <w:rPr>
          <w:rFonts w:ascii="Times New Roman"/>
          <w:b w:val="false"/>
          <w:i w:val="false"/>
          <w:color w:val="000000"/>
          <w:sz w:val="28"/>
        </w:rPr>
        <w:t xml:space="preserve"> - бағалы қағаздар рыногында азаматтық-құқықтық мәмiлелердi жүзеге асыру процесiнде ақпараттар (құжаттар) қабылдау мен беру жөнiндегi қызметтi жүзеге асыратын кәсiби қатысушы; &lt;*&gt; </w:t>
      </w:r>
      <w:r>
        <w:br/>
      </w:r>
      <w:r>
        <w:rPr>
          <w:rFonts w:ascii="Times New Roman"/>
          <w:b w:val="false"/>
          <w:i w:val="false"/>
          <w:color w:val="000000"/>
          <w:sz w:val="28"/>
        </w:rPr>
        <w:t xml:space="preserve">
      35) </w:t>
      </w:r>
      <w:r>
        <w:rPr>
          <w:rFonts w:ascii="Times New Roman"/>
          <w:b/>
          <w:i w:val="false"/>
          <w:color w:val="000000"/>
          <w:sz w:val="28"/>
        </w:rPr>
        <w:t xml:space="preserve">бағалы қағаздар портфелiн басқарушы </w:t>
      </w:r>
      <w:r>
        <w:rPr>
          <w:rFonts w:ascii="Times New Roman"/>
          <w:b w:val="false"/>
          <w:i w:val="false"/>
          <w:color w:val="000000"/>
          <w:sz w:val="28"/>
        </w:rPr>
        <w:t xml:space="preserve"> - бағалы қағаздарды, өзге де қаржы құралдарын, сондай-ақ оларды сатып алуға арналған ақшаларды сенiмгерлiкпен басқару жөнiндегi қызметтi жүзеге асыратын кәсiби қатысушы; &lt;*&gt; </w:t>
      </w:r>
      <w:r>
        <w:br/>
      </w:r>
      <w:r>
        <w:rPr>
          <w:rFonts w:ascii="Times New Roman"/>
          <w:b w:val="false"/>
          <w:i w:val="false"/>
          <w:color w:val="000000"/>
          <w:sz w:val="28"/>
        </w:rPr>
        <w:t xml:space="preserve">
      36) </w:t>
      </w:r>
      <w:r>
        <w:rPr>
          <w:rFonts w:ascii="Times New Roman"/>
          <w:b/>
          <w:i w:val="false"/>
          <w:color w:val="000000"/>
          <w:sz w:val="28"/>
        </w:rPr>
        <w:t xml:space="preserve">қаржы агенттiгi </w:t>
      </w:r>
      <w:r>
        <w:rPr>
          <w:rFonts w:ascii="Times New Roman"/>
          <w:b w:val="false"/>
          <w:i w:val="false"/>
          <w:color w:val="000000"/>
          <w:sz w:val="28"/>
        </w:rPr>
        <w:t xml:space="preserve"> - банк немесе банк операцияларының жекелеген түрлерiн жүзеге асыратын, Қазақстан Республикасының заңдарында белгiленген тәртiппен экономиканың белгiлi бiр саласында мемлекеттiк инвестициялық саясатты iске асыруға уәкiлеттiк берiлген және осы мақсатта капиталдың iшкi және сыртқы рыноктарынан қарыз алуды жүзеге асыратын ұйым. Қаржы агенттiгiне мәртебе беру тәртiбiн және қаржы агенттiгiнiң қызметiне қойылатын талаптарды уәкiлеттi орган белгiлейдi; &lt;*&gt; </w:t>
      </w:r>
      <w:r>
        <w:br/>
      </w:r>
      <w:r>
        <w:rPr>
          <w:rFonts w:ascii="Times New Roman"/>
          <w:b w:val="false"/>
          <w:i w:val="false"/>
          <w:color w:val="000000"/>
          <w:sz w:val="28"/>
        </w:rPr>
        <w:t xml:space="preserve">
      37) </w:t>
      </w:r>
      <w:r>
        <w:rPr>
          <w:rFonts w:ascii="Times New Roman"/>
          <w:b/>
          <w:i w:val="false"/>
          <w:color w:val="000000"/>
          <w:sz w:val="28"/>
        </w:rPr>
        <w:t xml:space="preserve">қаржы құралы </w:t>
      </w:r>
      <w:r>
        <w:rPr>
          <w:rFonts w:ascii="Times New Roman"/>
          <w:b w:val="false"/>
          <w:i w:val="false"/>
          <w:color w:val="000000"/>
          <w:sz w:val="28"/>
        </w:rPr>
        <w:t xml:space="preserve"> - тұтыну құны оның айналыс және (немесе) төлем құралы ретiнде пайдаланылу мүмкiндiгiмен айқындалатын және ұлттық валютаға айырбасталу қабылеттiлiгiн иеленген актив түрі; &lt;*&gt; </w:t>
      </w:r>
      <w:r>
        <w:br/>
      </w:r>
      <w:r>
        <w:rPr>
          <w:rFonts w:ascii="Times New Roman"/>
          <w:b w:val="false"/>
          <w:i w:val="false"/>
          <w:color w:val="000000"/>
          <w:sz w:val="28"/>
        </w:rPr>
        <w:t xml:space="preserve">
      38) </w:t>
      </w:r>
      <w:r>
        <w:rPr>
          <w:rFonts w:ascii="Times New Roman"/>
          <w:b/>
          <w:i w:val="false"/>
          <w:color w:val="000000"/>
          <w:sz w:val="28"/>
        </w:rPr>
        <w:t xml:space="preserve">қор биржасы </w:t>
      </w:r>
      <w:r>
        <w:rPr>
          <w:rFonts w:ascii="Times New Roman"/>
          <w:b w:val="false"/>
          <w:i w:val="false"/>
          <w:color w:val="000000"/>
          <w:sz w:val="28"/>
        </w:rPr>
        <w:t xml:space="preserve">- қызметiнiң ерекше түрi қаржы құралдарымен сауда жасауды ұйымдастыру болып табылатын, ол қызметтi қолданылып жүрген заңдарға сәйкес және биржа белгiлеген ережелерге сәйкес жүзеге асыратын заңды тұлға; </w:t>
      </w:r>
      <w:r>
        <w:br/>
      </w:r>
      <w:r>
        <w:rPr>
          <w:rFonts w:ascii="Times New Roman"/>
          <w:b w:val="false"/>
          <w:i w:val="false"/>
          <w:color w:val="000000"/>
          <w:sz w:val="28"/>
        </w:rPr>
        <w:t xml:space="preserve">
      39) </w:t>
      </w:r>
      <w:r>
        <w:rPr>
          <w:rFonts w:ascii="Times New Roman"/>
          <w:b/>
          <w:i w:val="false"/>
          <w:color w:val="000000"/>
          <w:sz w:val="28"/>
        </w:rPr>
        <w:t xml:space="preserve">эмиссиялық бағалы қағаздар </w:t>
      </w:r>
      <w:r>
        <w:rPr>
          <w:rFonts w:ascii="Times New Roman"/>
          <w:b w:val="false"/>
          <w:i w:val="false"/>
          <w:color w:val="000000"/>
          <w:sz w:val="28"/>
        </w:rPr>
        <w:t xml:space="preserve">- бiр шығарылым шегiнде бiртектес белгiлерге және реквизиттерге ие болатын, осы шығарылымға арналған бiрыңғай ережелер негiзiнде орналастырылатын және айналысқа түсетiн бағалы қағаздар; &lt;*&gt; </w:t>
      </w:r>
      <w:r>
        <w:br/>
      </w:r>
      <w:r>
        <w:rPr>
          <w:rFonts w:ascii="Times New Roman"/>
          <w:b w:val="false"/>
          <w:i w:val="false"/>
          <w:color w:val="000000"/>
          <w:sz w:val="28"/>
        </w:rPr>
        <w:t xml:space="preserve">
      40) </w:t>
      </w:r>
      <w:r>
        <w:rPr>
          <w:rFonts w:ascii="Times New Roman"/>
          <w:b/>
          <w:i w:val="false"/>
          <w:color w:val="000000"/>
          <w:sz w:val="28"/>
        </w:rPr>
        <w:t xml:space="preserve">эмиссия </w:t>
      </w:r>
      <w:r>
        <w:rPr>
          <w:rFonts w:ascii="Times New Roman"/>
          <w:b w:val="false"/>
          <w:i w:val="false"/>
          <w:color w:val="000000"/>
          <w:sz w:val="28"/>
        </w:rPr>
        <w:t xml:space="preserve"> - эмитенттiң эмиссиялық бағалы қағаздар шығаруды мемлекеттiк тiркеу және оларды орналастыру мақсатында жасайтын iс-әрекетi; &lt;*&gt; </w:t>
      </w:r>
      <w:r>
        <w:br/>
      </w:r>
      <w:r>
        <w:rPr>
          <w:rFonts w:ascii="Times New Roman"/>
          <w:b w:val="false"/>
          <w:i w:val="false"/>
          <w:color w:val="000000"/>
          <w:sz w:val="28"/>
        </w:rPr>
        <w:t xml:space="preserve">
      41) </w:t>
      </w:r>
      <w:r>
        <w:rPr>
          <w:rFonts w:ascii="Times New Roman"/>
          <w:b/>
          <w:i w:val="false"/>
          <w:color w:val="000000"/>
          <w:sz w:val="28"/>
        </w:rPr>
        <w:t xml:space="preserve">эмиссиялық синдикат </w:t>
      </w:r>
      <w:r>
        <w:rPr>
          <w:rFonts w:ascii="Times New Roman"/>
          <w:b w:val="false"/>
          <w:i w:val="false"/>
          <w:color w:val="000000"/>
          <w:sz w:val="28"/>
        </w:rPr>
        <w:t xml:space="preserve">- эмитенттiң бағалы қағаздарын орналастыру мақсатында құрылған бағалы қағаздар рыногының кәсiпқой қатысушыларының бiрлестiгi; </w:t>
      </w:r>
      <w:r>
        <w:br/>
      </w:r>
      <w:r>
        <w:rPr>
          <w:rFonts w:ascii="Times New Roman"/>
          <w:b w:val="false"/>
          <w:i w:val="false"/>
          <w:color w:val="000000"/>
          <w:sz w:val="28"/>
        </w:rPr>
        <w:t xml:space="preserve">
      42) </w:t>
      </w:r>
      <w:r>
        <w:rPr>
          <w:rFonts w:ascii="Times New Roman"/>
          <w:b/>
          <w:i w:val="false"/>
          <w:color w:val="000000"/>
          <w:sz w:val="28"/>
        </w:rPr>
        <w:t xml:space="preserve">эмитент </w:t>
      </w:r>
      <w:r>
        <w:rPr>
          <w:rFonts w:ascii="Times New Roman"/>
          <w:b w:val="false"/>
          <w:i w:val="false"/>
          <w:color w:val="000000"/>
          <w:sz w:val="28"/>
        </w:rPr>
        <w:t xml:space="preserve">- қолданылып жүрген заңдарға сәйкес бағалы қағаздар шығаруды жүзеге асыратын және бағалы қағаздардың иеленушiлерi алдында өз атынан мiндеттемелерi болатын заңды тұлға. </w:t>
      </w:r>
      <w:r>
        <w:br/>
      </w:r>
      <w:r>
        <w:rPr>
          <w:rFonts w:ascii="Times New Roman"/>
          <w:b w:val="false"/>
          <w:i w:val="false"/>
          <w:color w:val="000000"/>
          <w:sz w:val="28"/>
        </w:rPr>
        <w:t>
</w:t>
      </w:r>
      <w:r>
        <w:rPr>
          <w:rFonts w:ascii="Times New Roman"/>
          <w:b w:val="false"/>
          <w:i w:val="false"/>
          <w:color w:val="ff0000"/>
          <w:sz w:val="28"/>
        </w:rPr>
        <w:t xml:space="preserve">      ЕСКЕРТУ. 2-бап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2-бап өзгертiлдi және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2-бап өзгертiлдi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2-бап өзгерді - Қазақстан Республикасының 2003.06.03. N 427 </w:t>
      </w:r>
      <w:r>
        <w:rPr>
          <w:rFonts w:ascii="Times New Roman"/>
          <w:b w:val="false"/>
          <w:i w:val="false"/>
          <w:color w:val="000000"/>
          <w:sz w:val="28"/>
        </w:rPr>
        <w:t xml:space="preserve">Заңымен.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Бағалы қағаздармен сауданы ұйымдастырушылар </w:t>
      </w:r>
    </w:p>
    <w:bookmarkEnd w:id="3"/>
    <w:p>
      <w:pPr>
        <w:spacing w:after="0"/>
        <w:ind w:left="0"/>
        <w:jc w:val="both"/>
      </w:pPr>
      <w:r>
        <w:rPr>
          <w:rFonts w:ascii="Times New Roman"/>
          <w:b w:val="false"/>
          <w:i w:val="false"/>
          <w:color w:val="000000"/>
          <w:sz w:val="28"/>
        </w:rPr>
        <w:t xml:space="preserve">      1. Бағалы қағаздармен сауданы ұйымдастырушылар мыналар болып табылады: </w:t>
      </w:r>
      <w:r>
        <w:br/>
      </w:r>
      <w:r>
        <w:rPr>
          <w:rFonts w:ascii="Times New Roman"/>
          <w:b w:val="false"/>
          <w:i w:val="false"/>
          <w:color w:val="000000"/>
          <w:sz w:val="28"/>
        </w:rPr>
        <w:t xml:space="preserve">
      биржадан тыс рыноктың баға кесу ұйымы; </w:t>
      </w:r>
      <w:r>
        <w:br/>
      </w:r>
      <w:r>
        <w:rPr>
          <w:rFonts w:ascii="Times New Roman"/>
          <w:b w:val="false"/>
          <w:i w:val="false"/>
          <w:color w:val="000000"/>
          <w:sz w:val="28"/>
        </w:rPr>
        <w:t xml:space="preserve">
      қор биржасы; </w:t>
      </w:r>
      <w:r>
        <w:br/>
      </w:r>
      <w:r>
        <w:rPr>
          <w:rFonts w:ascii="Times New Roman"/>
          <w:b w:val="false"/>
          <w:i w:val="false"/>
          <w:color w:val="000000"/>
          <w:sz w:val="28"/>
        </w:rPr>
        <w:t xml:space="preserve">
      Қазақстан Республикасының заңдарына сәйкес өзге де ұйымдар. </w:t>
      </w:r>
      <w:r>
        <w:br/>
      </w:r>
      <w:r>
        <w:rPr>
          <w:rFonts w:ascii="Times New Roman"/>
          <w:b w:val="false"/>
          <w:i w:val="false"/>
          <w:color w:val="000000"/>
          <w:sz w:val="28"/>
        </w:rPr>
        <w:t xml:space="preserve">
      2. Бағалы қағаздармен сауданы ұйымдастырушылар қызметiн уәкiлеттi орган лицензиялауға тиiс. </w:t>
      </w:r>
      <w:r>
        <w:br/>
      </w:r>
      <w:r>
        <w:rPr>
          <w:rFonts w:ascii="Times New Roman"/>
          <w:b w:val="false"/>
          <w:i w:val="false"/>
          <w:color w:val="000000"/>
          <w:sz w:val="28"/>
        </w:rPr>
        <w:t xml:space="preserve">
      3. Бағалы қағаздармен сауда-саттық ұйымдастырушылар уәкiлеттi орган белгiлеген пруденциялық нормативтердi сақтауға мiндеттi. Пруденциялық нормативтердiң құрамына бағалы қағаздармен сауда-саттық ұйымдастырушының жарғылық капиталының ең төменгi мөлшерi, өз капиталының жеткiлiктiлiк коэффициентi, сондай-ақ уәкiлеттi органның айқындауы бойынша өзге де нормалар мен лимиттер кiредi. &lt;*&gt; </w:t>
      </w:r>
      <w:r>
        <w:br/>
      </w:r>
      <w:r>
        <w:rPr>
          <w:rFonts w:ascii="Times New Roman"/>
          <w:b w:val="false"/>
          <w:i w:val="false"/>
          <w:color w:val="000000"/>
          <w:sz w:val="28"/>
        </w:rPr>
        <w:t>
</w:t>
      </w:r>
      <w:r>
        <w:rPr>
          <w:rFonts w:ascii="Times New Roman"/>
          <w:b w:val="false"/>
          <w:i w:val="false"/>
          <w:color w:val="ff0000"/>
          <w:sz w:val="28"/>
        </w:rPr>
        <w:t xml:space="preserve">      ЕСКЕРТУ. 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Бағалы қағаздар рыногының объектiлерi </w:t>
      </w:r>
    </w:p>
    <w:bookmarkEnd w:id="4"/>
    <w:p>
      <w:pPr>
        <w:spacing w:after="0"/>
        <w:ind w:left="0"/>
        <w:jc w:val="both"/>
      </w:pPr>
      <w:r>
        <w:rPr>
          <w:rFonts w:ascii="Times New Roman"/>
          <w:b w:val="false"/>
          <w:i w:val="false"/>
          <w:color w:val="000000"/>
          <w:sz w:val="28"/>
        </w:rPr>
        <w:t xml:space="preserve">      Қазақстан Республикасы бағалы қағаздар рыногының объектiлерi мыналар болып табылады: </w:t>
      </w:r>
      <w:r>
        <w:br/>
      </w:r>
      <w:r>
        <w:rPr>
          <w:rFonts w:ascii="Times New Roman"/>
          <w:b w:val="false"/>
          <w:i w:val="false"/>
          <w:color w:val="000000"/>
          <w:sz w:val="28"/>
        </w:rPr>
        <w:t xml:space="preserve">
      акциялар, облигациялар және заңдарда белгiленген тәртiппен уәкiлеттi орган бағалы қағаздар деп танылған бағалы қағаздардың басқа да түрлерi; </w:t>
      </w:r>
      <w:r>
        <w:br/>
      </w:r>
      <w:r>
        <w:rPr>
          <w:rFonts w:ascii="Times New Roman"/>
          <w:b w:val="false"/>
          <w:i w:val="false"/>
          <w:color w:val="000000"/>
          <w:sz w:val="28"/>
        </w:rPr>
        <w:t xml:space="preserve">
      Заңдарға сәйкес осындай деп танылған туынды бағалы қағаздар; </w:t>
      </w:r>
      <w:r>
        <w:br/>
      </w:r>
      <w:r>
        <w:rPr>
          <w:rFonts w:ascii="Times New Roman"/>
          <w:b w:val="false"/>
          <w:i w:val="false"/>
          <w:color w:val="000000"/>
          <w:sz w:val="28"/>
        </w:rPr>
        <w:t xml:space="preserve">
      басқа мемлекеттердiң заңдарына сәйкес шығарылған, Қазақстан Республикасы аумағындағы айналысына уәкiлеттi орган белгiлеген тәртiппен рұқсат етiлген шетел эмитенттерiнiң бағалы қағаздары; </w:t>
      </w:r>
      <w:r>
        <w:br/>
      </w:r>
      <w:r>
        <w:rPr>
          <w:rFonts w:ascii="Times New Roman"/>
          <w:b w:val="false"/>
          <w:i w:val="false"/>
          <w:color w:val="000000"/>
          <w:sz w:val="28"/>
        </w:rPr>
        <w:t xml:space="preserve">
      ипотекалық куәлiктер, коносаменттер және Қазақстан Республикасының заңдарына сәйкес бағалы қағаз мәртебесi болған өкiмдiк құжаттардың басқа да түрлерi.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Бағалы қағаздар рыногының субъектiлерi </w:t>
      </w:r>
    </w:p>
    <w:bookmarkEnd w:id="5"/>
    <w:p>
      <w:pPr>
        <w:spacing w:after="0"/>
        <w:ind w:left="0"/>
        <w:jc w:val="both"/>
      </w:pPr>
      <w:r>
        <w:rPr>
          <w:rFonts w:ascii="Times New Roman"/>
          <w:b w:val="false"/>
          <w:i w:val="false"/>
          <w:color w:val="000000"/>
          <w:sz w:val="28"/>
        </w:rPr>
        <w:t xml:space="preserve">      Бағалы қағаздар рыногының субъектiлерi: </w:t>
      </w:r>
      <w:r>
        <w:br/>
      </w:r>
      <w:r>
        <w:rPr>
          <w:rFonts w:ascii="Times New Roman"/>
          <w:b w:val="false"/>
          <w:i w:val="false"/>
          <w:color w:val="000000"/>
          <w:sz w:val="28"/>
        </w:rPr>
        <w:t xml:space="preserve">
      инвесторлар; </w:t>
      </w:r>
      <w:r>
        <w:br/>
      </w:r>
      <w:r>
        <w:rPr>
          <w:rFonts w:ascii="Times New Roman"/>
          <w:b w:val="false"/>
          <w:i w:val="false"/>
          <w:color w:val="000000"/>
          <w:sz w:val="28"/>
        </w:rPr>
        <w:t xml:space="preserve">
      эмитенттер; </w:t>
      </w:r>
      <w:r>
        <w:br/>
      </w:r>
      <w:r>
        <w:rPr>
          <w:rFonts w:ascii="Times New Roman"/>
          <w:b w:val="false"/>
          <w:i w:val="false"/>
          <w:color w:val="000000"/>
          <w:sz w:val="28"/>
        </w:rPr>
        <w:t xml:space="preserve">
      бағалы қағаздар рыногының кәсiпқой қатысушылары; </w:t>
      </w:r>
      <w:r>
        <w:br/>
      </w:r>
      <w:r>
        <w:rPr>
          <w:rFonts w:ascii="Times New Roman"/>
          <w:b w:val="false"/>
          <w:i w:val="false"/>
          <w:color w:val="000000"/>
          <w:sz w:val="28"/>
        </w:rPr>
        <w:t xml:space="preserve">
      өзiн-өзi реттейтiн ұйымдар болып табылады.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Бағалы қағаздар рыногындағы инвесторлар </w:t>
      </w:r>
    </w:p>
    <w:bookmarkEnd w:id="6"/>
    <w:p>
      <w:pPr>
        <w:spacing w:after="0"/>
        <w:ind w:left="0"/>
        <w:jc w:val="both"/>
      </w:pPr>
      <w:r>
        <w:rPr>
          <w:rFonts w:ascii="Times New Roman"/>
          <w:b w:val="false"/>
          <w:i w:val="false"/>
          <w:color w:val="000000"/>
          <w:sz w:val="28"/>
        </w:rPr>
        <w:t xml:space="preserve">      1. Бағалы қағаздар рыногында: </w:t>
      </w:r>
      <w:r>
        <w:br/>
      </w:r>
      <w:r>
        <w:rPr>
          <w:rFonts w:ascii="Times New Roman"/>
          <w:b w:val="false"/>
          <w:i w:val="false"/>
          <w:color w:val="000000"/>
          <w:sz w:val="28"/>
        </w:rPr>
        <w:t xml:space="preserve">
      инвесторлар - жеке және заңды тұлғалар; </w:t>
      </w:r>
      <w:r>
        <w:br/>
      </w:r>
      <w:r>
        <w:rPr>
          <w:rFonts w:ascii="Times New Roman"/>
          <w:b w:val="false"/>
          <w:i w:val="false"/>
          <w:color w:val="000000"/>
          <w:sz w:val="28"/>
        </w:rPr>
        <w:t xml:space="preserve">
      институционалдық инвесторлар болуы мүмкiн. </w:t>
      </w:r>
      <w:r>
        <w:br/>
      </w:r>
      <w:r>
        <w:rPr>
          <w:rFonts w:ascii="Times New Roman"/>
          <w:b w:val="false"/>
          <w:i w:val="false"/>
          <w:color w:val="000000"/>
          <w:sz w:val="28"/>
        </w:rPr>
        <w:t xml:space="preserve">
      Мемлекет Қазақстан Республикасының Ұлттық Банкi немесе Қаржы министрлiгi арқылы бағалы қағаздар рыногында инвестор ретiнде iс-қимыл жасайды. </w:t>
      </w:r>
      <w:r>
        <w:br/>
      </w:r>
      <w:r>
        <w:rPr>
          <w:rFonts w:ascii="Times New Roman"/>
          <w:b w:val="false"/>
          <w:i w:val="false"/>
          <w:color w:val="000000"/>
          <w:sz w:val="28"/>
        </w:rPr>
        <w:t xml:space="preserve">
      2. Өздерi тартқан қаржыны Қазақстан Республикасының заңдарына сәйкес бағалы қағаздарға және өзге де қаржы құралдарына инвестициялау үшiн пайдаланушы субъектiлер Қазақстан Республикасындағы институционалдық инвесторлар болып табылады. Институционалдық инвесторларға: </w:t>
      </w:r>
      <w:r>
        <w:br/>
      </w:r>
      <w:r>
        <w:rPr>
          <w:rFonts w:ascii="Times New Roman"/>
          <w:b w:val="false"/>
          <w:i w:val="false"/>
          <w:color w:val="000000"/>
          <w:sz w:val="28"/>
        </w:rPr>
        <w:t xml:space="preserve">
      инвестициялық қорлар; </w:t>
      </w:r>
      <w:r>
        <w:br/>
      </w:r>
      <w:r>
        <w:rPr>
          <w:rFonts w:ascii="Times New Roman"/>
          <w:b w:val="false"/>
          <w:i w:val="false"/>
          <w:color w:val="000000"/>
          <w:sz w:val="28"/>
        </w:rPr>
        <w:t xml:space="preserve">
      банктер - Қазақстан Республикасының заң актiлерiнде көзделген жағдайларда; </w:t>
      </w:r>
      <w:r>
        <w:br/>
      </w:r>
      <w:r>
        <w:rPr>
          <w:rFonts w:ascii="Times New Roman"/>
          <w:b w:val="false"/>
          <w:i w:val="false"/>
          <w:color w:val="000000"/>
          <w:sz w:val="28"/>
        </w:rPr>
        <w:t xml:space="preserve">
      жинақтаушы зейнетақы қорлары; </w:t>
      </w:r>
      <w:r>
        <w:br/>
      </w:r>
      <w:r>
        <w:rPr>
          <w:rFonts w:ascii="Times New Roman"/>
          <w:b w:val="false"/>
          <w:i w:val="false"/>
          <w:color w:val="000000"/>
          <w:sz w:val="28"/>
        </w:rPr>
        <w:t xml:space="preserve">
      сақтандыру ұйымдары; </w:t>
      </w:r>
      <w:r>
        <w:br/>
      </w:r>
      <w:r>
        <w:rPr>
          <w:rFonts w:ascii="Times New Roman"/>
          <w:b w:val="false"/>
          <w:i w:val="false"/>
          <w:color w:val="000000"/>
          <w:sz w:val="28"/>
        </w:rPr>
        <w:t xml:space="preserve">
      Қазақстан Республикасының заңдарына сәйкес басқа да ұйымдар жатады. &lt;*&gt; </w:t>
      </w:r>
      <w:r>
        <w:br/>
      </w:r>
      <w:r>
        <w:rPr>
          <w:rFonts w:ascii="Times New Roman"/>
          <w:b w:val="false"/>
          <w:i w:val="false"/>
          <w:color w:val="000000"/>
          <w:sz w:val="28"/>
        </w:rPr>
        <w:t>
</w:t>
      </w:r>
      <w:r>
        <w:rPr>
          <w:rFonts w:ascii="Times New Roman"/>
          <w:b w:val="false"/>
          <w:i w:val="false"/>
          <w:color w:val="ff0000"/>
          <w:sz w:val="28"/>
        </w:rPr>
        <w:t xml:space="preserve">      ЕСКЕРТУ. 6-бап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Эмиссиялық бағалы қағаздарды шығару нысаны </w:t>
      </w:r>
    </w:p>
    <w:bookmarkEnd w:id="7"/>
    <w:p>
      <w:pPr>
        <w:spacing w:after="0"/>
        <w:ind w:left="0"/>
        <w:jc w:val="both"/>
      </w:pPr>
      <w:r>
        <w:rPr>
          <w:rFonts w:ascii="Times New Roman"/>
          <w:b w:val="false"/>
          <w:i w:val="false"/>
          <w:color w:val="000000"/>
          <w:sz w:val="28"/>
        </w:rPr>
        <w:t xml:space="preserve">      1. Эмиссиялық бағалы қағаздар Қазақстан Республикасының заң актiлерiнде белгiленген шектеулер ескерiле отырып, құжатты немесе құжатсыз нысанда шығарылуы мүмкiн. &lt;*&gt; </w:t>
      </w:r>
      <w:r>
        <w:br/>
      </w:r>
      <w:r>
        <w:rPr>
          <w:rFonts w:ascii="Times New Roman"/>
          <w:b w:val="false"/>
          <w:i w:val="false"/>
          <w:color w:val="000000"/>
          <w:sz w:val="28"/>
        </w:rPr>
        <w:t xml:space="preserve">
      2. &lt;*&gt; </w:t>
      </w:r>
      <w:r>
        <w:br/>
      </w:r>
      <w:r>
        <w:rPr>
          <w:rFonts w:ascii="Times New Roman"/>
          <w:b w:val="false"/>
          <w:i w:val="false"/>
          <w:color w:val="000000"/>
          <w:sz w:val="28"/>
        </w:rPr>
        <w:t xml:space="preserve">
      3. &lt;*&gt; </w:t>
      </w:r>
      <w:r>
        <w:br/>
      </w:r>
      <w:r>
        <w:rPr>
          <w:rFonts w:ascii="Times New Roman"/>
          <w:b w:val="false"/>
          <w:i w:val="false"/>
          <w:color w:val="000000"/>
          <w:sz w:val="28"/>
        </w:rPr>
        <w:t xml:space="preserve">
      4. Эмиссиялық бағалы қағаздарды шығару нысанын шығарылымды мемлекеттiк тiркеуге табыс етiлген құжаттарға тиiстi өзгерiстер енгiзе отырып, эмитенттiң жоғарғы басқару органының шешiмi бойынша эмитент өзгертуi мүмкiн. &lt;*&gt; </w:t>
      </w:r>
      <w:r>
        <w:br/>
      </w:r>
      <w:r>
        <w:rPr>
          <w:rFonts w:ascii="Times New Roman"/>
          <w:b w:val="false"/>
          <w:i w:val="false"/>
          <w:color w:val="000000"/>
          <w:sz w:val="28"/>
        </w:rPr>
        <w:t>
</w:t>
      </w:r>
      <w:r>
        <w:rPr>
          <w:rFonts w:ascii="Times New Roman"/>
          <w:b w:val="false"/>
          <w:i w:val="false"/>
          <w:color w:val="ff0000"/>
          <w:sz w:val="28"/>
        </w:rPr>
        <w:t xml:space="preserve">      ЕСКЕРТУ. 7-бап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&lt;*&gt; </w:t>
      </w:r>
    </w:p>
    <w:bookmarkEnd w:id="8"/>
    <w:p>
      <w:pPr>
        <w:spacing w:after="0"/>
        <w:ind w:left="0"/>
        <w:jc w:val="both"/>
      </w:pPr>
      <w:r>
        <w:rPr>
          <w:rFonts w:ascii="Times New Roman"/>
          <w:b w:val="false"/>
          <w:i w:val="false"/>
          <w:color w:val="ff0000"/>
          <w:sz w:val="28"/>
        </w:rPr>
        <w:t xml:space="preserve">      ЕСКЕРТУ. 8-бап алып тасталды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Бағалы қағаздармен жасалатын мәмiлелер </w:t>
      </w:r>
    </w:p>
    <w:bookmarkEnd w:id="9"/>
    <w:p>
      <w:pPr>
        <w:spacing w:after="0"/>
        <w:ind w:left="0"/>
        <w:jc w:val="both"/>
      </w:pPr>
      <w:r>
        <w:rPr>
          <w:rFonts w:ascii="Times New Roman"/>
          <w:b w:val="false"/>
          <w:i w:val="false"/>
          <w:color w:val="000000"/>
          <w:sz w:val="28"/>
        </w:rPr>
        <w:t xml:space="preserve">      1. Бағалы қағаздармен мәмiлелер ұйымдасқан және ұйымдаспаған бағалы қағаздар рыногында жасалады. </w:t>
      </w:r>
      <w:r>
        <w:br/>
      </w:r>
      <w:r>
        <w:rPr>
          <w:rFonts w:ascii="Times New Roman"/>
          <w:b w:val="false"/>
          <w:i w:val="false"/>
          <w:color w:val="000000"/>
          <w:sz w:val="28"/>
        </w:rPr>
        <w:t xml:space="preserve">
      2. Кәсiпқой қатысушылар ұйымдасқан бағалы қағаздар рыногында мәмiлелердi өз атынан немесе клиенттiң атынан, өз есебiнен немесе клиенттiң есебiнен бағалы қағаздар сатып алу немесе сату арқылы жасайды. </w:t>
      </w:r>
      <w:r>
        <w:br/>
      </w:r>
      <w:r>
        <w:rPr>
          <w:rFonts w:ascii="Times New Roman"/>
          <w:b w:val="false"/>
          <w:i w:val="false"/>
          <w:color w:val="000000"/>
          <w:sz w:val="28"/>
        </w:rPr>
        <w:t xml:space="preserve">
      Бағалы қағаздарды сатып алу-сату шарты тараптардың бiрiнiң талап етуi бойынша нотариалдық куәландырылуға тиiс. </w:t>
      </w:r>
      <w:r>
        <w:br/>
      </w:r>
      <w:r>
        <w:rPr>
          <w:rFonts w:ascii="Times New Roman"/>
          <w:b w:val="false"/>
          <w:i w:val="false"/>
          <w:color w:val="000000"/>
          <w:sz w:val="28"/>
        </w:rPr>
        <w:t xml:space="preserve">
      3. Бағалы қағаздардың ұйымдаспаған рыногында жасалатын мәмiлелердi инвесторлардың өздерi де, бағалы қағаздар рыногының кәсiпқой қатысушыларының қызметiн пайдалана отырып та жүзеге асыруы мүмкiн. </w:t>
      </w:r>
      <w:r>
        <w:br/>
      </w:r>
      <w:r>
        <w:rPr>
          <w:rFonts w:ascii="Times New Roman"/>
          <w:b w:val="false"/>
          <w:i w:val="false"/>
          <w:color w:val="000000"/>
          <w:sz w:val="28"/>
        </w:rPr>
        <w:t xml:space="preserve">
      Уәкiлеттi орган бағалы қағаздар рыногындағы кәсiби қатысушылардың ұйымдастырылмаған бағалы қағаздар рыногындағы бағалы қағаздармен мәмiле жасауына шектеу белгiлеуге құқылы. &lt;*&gt; </w:t>
      </w:r>
      <w:r>
        <w:br/>
      </w:r>
      <w:r>
        <w:rPr>
          <w:rFonts w:ascii="Times New Roman"/>
          <w:b w:val="false"/>
          <w:i w:val="false"/>
          <w:color w:val="000000"/>
          <w:sz w:val="28"/>
        </w:rPr>
        <w:t xml:space="preserve">
      4. Кәсiпқой қатысушының бағалы қағаздармен мәмiле жасауға өкiлеттiгi оның клиентпен жасасқан мәмiлелердi жасау және орындау үшiн қажеттi талаптарды айқындайтын шартымен расталады. </w:t>
      </w:r>
      <w:r>
        <w:br/>
      </w:r>
      <w:r>
        <w:rPr>
          <w:rFonts w:ascii="Times New Roman"/>
          <w:b w:val="false"/>
          <w:i w:val="false"/>
          <w:color w:val="000000"/>
          <w:sz w:val="28"/>
        </w:rPr>
        <w:t xml:space="preserve">
      5. Ұйымдастырылған бағалы қағаздар рыногында бағалы қағаздармен мәмiле жасау рәсiмi және оларды тiркеу сауда-саттық ұйымдастырушылардың ережелерiмен айқындалады. &lt;*&gt; </w:t>
      </w:r>
      <w:r>
        <w:br/>
      </w:r>
      <w:r>
        <w:rPr>
          <w:rFonts w:ascii="Times New Roman"/>
          <w:b w:val="false"/>
          <w:i w:val="false"/>
          <w:color w:val="000000"/>
          <w:sz w:val="28"/>
        </w:rPr>
        <w:t>
</w:t>
      </w:r>
      <w:r>
        <w:rPr>
          <w:rFonts w:ascii="Times New Roman"/>
          <w:b w:val="false"/>
          <w:i w:val="false"/>
          <w:color w:val="ff0000"/>
          <w:sz w:val="28"/>
        </w:rPr>
        <w:t xml:space="preserve">      ЕСКЕРТУ. 9-бап өзгертiлдi және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9-бап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11" w:id="10"/>
    <w:p>
      <w:pPr>
        <w:spacing w:after="0"/>
        <w:ind w:left="0"/>
        <w:jc w:val="left"/>
      </w:pPr>
      <w:r>
        <w:rPr>
          <w:rFonts w:ascii="Times New Roman"/>
          <w:b/>
          <w:i w:val="false"/>
          <w:color w:val="000000"/>
        </w:rPr>
        <w:t xml:space="preserve"> 
II тарау. Бағалы қағаздар рыногын мемлекеттiк реттеу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Бағалы қағаздар рыногын мемлекеттiк </w:t>
      </w:r>
      <w:r>
        <w:br/>
      </w:r>
      <w:r>
        <w:rPr>
          <w:rFonts w:ascii="Times New Roman"/>
          <w:b w:val="false"/>
          <w:i w:val="false"/>
          <w:color w:val="000000"/>
          <w:sz w:val="28"/>
        </w:rPr>
        <w:t>
</w:t>
      </w:r>
      <w:r>
        <w:rPr>
          <w:rFonts w:ascii="Times New Roman"/>
          <w:b/>
          <w:i w:val="false"/>
          <w:color w:val="000000"/>
          <w:sz w:val="28"/>
        </w:rPr>
        <w:t xml:space="preserve">              реттеу негiздерi </w:t>
      </w:r>
    </w:p>
    <w:bookmarkEnd w:id="11"/>
    <w:p>
      <w:pPr>
        <w:spacing w:after="0"/>
        <w:ind w:left="0"/>
        <w:jc w:val="both"/>
      </w:pPr>
      <w:r>
        <w:rPr>
          <w:rFonts w:ascii="Times New Roman"/>
          <w:b w:val="false"/>
          <w:i w:val="false"/>
          <w:color w:val="000000"/>
          <w:sz w:val="28"/>
        </w:rPr>
        <w:t xml:space="preserve">      Бағалы қағаздар рыногын мемлекеттiк реттеу: </w:t>
      </w:r>
      <w:r>
        <w:br/>
      </w:r>
      <w:r>
        <w:rPr>
          <w:rFonts w:ascii="Times New Roman"/>
          <w:b w:val="false"/>
          <w:i w:val="false"/>
          <w:color w:val="000000"/>
          <w:sz w:val="28"/>
        </w:rPr>
        <w:t xml:space="preserve">
      1) бағалы қағаздар рыногы субъектiлерi қызметiне мiндеттi талаптар белгiлейтiн нормативтiк құқықтық актiлер шығару; </w:t>
      </w:r>
      <w:r>
        <w:br/>
      </w:r>
      <w:r>
        <w:rPr>
          <w:rFonts w:ascii="Times New Roman"/>
          <w:b w:val="false"/>
          <w:i w:val="false"/>
          <w:color w:val="000000"/>
          <w:sz w:val="28"/>
        </w:rPr>
        <w:t xml:space="preserve">
      2) эмиссиялық бағалы қағаздар шығаруды мемлекеттiк тiркеу, сондай-ақ эмитенттердiң олардың шығарылу, айналыс және өтелу шарттарын сақтауына бақылауды жүзеге асыру; &lt;*&gt; </w:t>
      </w:r>
      <w:r>
        <w:br/>
      </w:r>
      <w:r>
        <w:rPr>
          <w:rFonts w:ascii="Times New Roman"/>
          <w:b w:val="false"/>
          <w:i w:val="false"/>
          <w:color w:val="000000"/>
          <w:sz w:val="28"/>
        </w:rPr>
        <w:t xml:space="preserve">
      3) бағалы қағаздар рыногына кәсiптiк қатысушылар және олардың өзiн-өзi реттейтiн ұйымдары қызметiн лицензиялау; </w:t>
      </w:r>
      <w:r>
        <w:br/>
      </w:r>
      <w:r>
        <w:rPr>
          <w:rFonts w:ascii="Times New Roman"/>
          <w:b w:val="false"/>
          <w:i w:val="false"/>
          <w:color w:val="000000"/>
          <w:sz w:val="28"/>
        </w:rPr>
        <w:t xml:space="preserve">
      4) сауда-саттық ұйымдастырушылардың және институционалдық инвесторлардың қызметiн Қазақстан Республикасының заңдарына сәйкес лицензиялау; &lt;*&gt; </w:t>
      </w:r>
      <w:r>
        <w:br/>
      </w:r>
      <w:r>
        <w:rPr>
          <w:rFonts w:ascii="Times New Roman"/>
          <w:b w:val="false"/>
          <w:i w:val="false"/>
          <w:color w:val="000000"/>
          <w:sz w:val="28"/>
        </w:rPr>
        <w:t xml:space="preserve">
      5) бағалы қағаздар рыногында инвесторлардың құқықтарын қорғау жүйесiн ұйымдастыру және олардың құқықтарын эмитенттер мен бағалы қағаздар рыногына кәсiптiк қатысушылардың сақтауына бақылау жасау; </w:t>
      </w:r>
      <w:r>
        <w:br/>
      </w:r>
      <w:r>
        <w:rPr>
          <w:rFonts w:ascii="Times New Roman"/>
          <w:b w:val="false"/>
          <w:i w:val="false"/>
          <w:color w:val="000000"/>
          <w:sz w:val="28"/>
        </w:rPr>
        <w:t xml:space="preserve">
      6) бағалы қағаздар рыногына кәсiби қатысушылар, сауда-саттық ұйымдастырушылар қызметiне бақылау жасау және бағалы қағаздар рыногын реттейтiн заңдарды бұзғаны үшiн тиiстi санкцияларды қолдану;&lt;*&gt; </w:t>
      </w:r>
      <w:r>
        <w:br/>
      </w:r>
      <w:r>
        <w:rPr>
          <w:rFonts w:ascii="Times New Roman"/>
          <w:b w:val="false"/>
          <w:i w:val="false"/>
          <w:color w:val="000000"/>
          <w:sz w:val="28"/>
        </w:rPr>
        <w:t xml:space="preserve">
      7) бағалы қағаздар рыногында заңдарды бұзатын адамдарды анықтау және жауапкершiлiкке тарту жөнiндегi шаралар қолдану; </w:t>
      </w:r>
      <w:r>
        <w:br/>
      </w:r>
      <w:r>
        <w:rPr>
          <w:rFonts w:ascii="Times New Roman"/>
          <w:b w:val="false"/>
          <w:i w:val="false"/>
          <w:color w:val="000000"/>
          <w:sz w:val="28"/>
        </w:rPr>
        <w:t xml:space="preserve">
      8) бағалы қағаздар рыногына қатысушылардың кәсiптiк және бiлiм деңгейiн арттыру жөнiндегi жүйелердi ұйымдастыру жолымен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10-бап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10-бап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Бағалы қағаздар рыногындағы қатынастарды реттеу </w:t>
      </w:r>
      <w:r>
        <w:br/>
      </w:r>
      <w:r>
        <w:rPr>
          <w:rFonts w:ascii="Times New Roman"/>
          <w:b w:val="false"/>
          <w:i w:val="false"/>
          <w:color w:val="000000"/>
          <w:sz w:val="28"/>
        </w:rPr>
        <w:t>
</w:t>
      </w:r>
      <w:r>
        <w:rPr>
          <w:rFonts w:ascii="Times New Roman"/>
          <w:b/>
          <w:i w:val="false"/>
          <w:color w:val="000000"/>
          <w:sz w:val="28"/>
        </w:rPr>
        <w:t xml:space="preserve">              жөнiндегi мемлекеттiк орган </w:t>
      </w:r>
    </w:p>
    <w:bookmarkEnd w:id="12"/>
    <w:p>
      <w:pPr>
        <w:spacing w:after="0"/>
        <w:ind w:left="0"/>
        <w:jc w:val="both"/>
      </w:pPr>
      <w:r>
        <w:rPr>
          <w:rFonts w:ascii="Times New Roman"/>
          <w:b w:val="false"/>
          <w:i w:val="false"/>
          <w:color w:val="000000"/>
          <w:sz w:val="28"/>
        </w:rPr>
        <w:t xml:space="preserve">      Мемлекеттiк орган арқылы мемлекет бағалы қағаздар рыногында қалыптасқан қатынастарды мемлекеттiк реттеу мен бақылауды жүзеге асырады. </w:t>
      </w:r>
      <w:r>
        <w:br/>
      </w:r>
      <w:r>
        <w:rPr>
          <w:rFonts w:ascii="Times New Roman"/>
          <w:b w:val="false"/>
          <w:i w:val="false"/>
          <w:color w:val="000000"/>
          <w:sz w:val="28"/>
        </w:rPr>
        <w:t>
      Бағалы қағаздар рыногындағы қатынастарды реттеу мақсатында Қазақстан Республикасының Президентi бағалы қағаздар рыногын реттеу мен бақылау және акционерлердiң құқықтары мен мүдделерiн қорғау жөнiндегi мемлекеттiк орган (одан әрi - уәкiлеттiк орган) құрады, ол өз қызметiнде </w:t>
      </w:r>
      <w:r>
        <w:rPr>
          <w:rFonts w:ascii="Times New Roman"/>
          <w:b w:val="false"/>
          <w:i w:val="false"/>
          <w:color w:val="000000"/>
          <w:sz w:val="28"/>
        </w:rPr>
        <w:t xml:space="preserve">Конституция </w:t>
      </w:r>
      <w:r>
        <w:rPr>
          <w:rFonts w:ascii="Times New Roman"/>
          <w:b w:val="false"/>
          <w:i w:val="false"/>
          <w:color w:val="000000"/>
          <w:sz w:val="28"/>
        </w:rPr>
        <w:t xml:space="preserve"> нормаларын, бағалы қағаздар рыногы туралы заңдар мен Қазақстан Республикасының өзге де заңдарын басшылыққа алады және Қазақстан Республикасының Президентi бекiткен Ережелер негiзiнде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11-бап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Бағалы қағаздар шығарылымын мемлекеттiк </w:t>
      </w:r>
      <w:r>
        <w:br/>
      </w:r>
      <w:r>
        <w:rPr>
          <w:rFonts w:ascii="Times New Roman"/>
          <w:b w:val="false"/>
          <w:i w:val="false"/>
          <w:color w:val="000000"/>
          <w:sz w:val="28"/>
        </w:rPr>
        <w:t>
</w:t>
      </w:r>
      <w:r>
        <w:rPr>
          <w:rFonts w:ascii="Times New Roman"/>
          <w:b/>
          <w:i w:val="false"/>
          <w:color w:val="000000"/>
          <w:sz w:val="28"/>
        </w:rPr>
        <w:t xml:space="preserve">              тiркеу &lt;*&gt; </w:t>
      </w:r>
    </w:p>
    <w:bookmarkEnd w:id="13"/>
    <w:p>
      <w:pPr>
        <w:spacing w:after="0"/>
        <w:ind w:left="0"/>
        <w:jc w:val="both"/>
      </w:pPr>
      <w:r>
        <w:rPr>
          <w:rFonts w:ascii="Times New Roman"/>
          <w:b w:val="false"/>
          <w:i w:val="false"/>
          <w:color w:val="000000"/>
          <w:sz w:val="28"/>
        </w:rPr>
        <w:t xml:space="preserve">      Мемлекеттiк емес эмиссиялық бағалы қағаздарды және басқа да бағалы қағаздарды шығару Қазақстан Республикасының заңдарына сәйкес мемлекеттiк тiркеуге жатады. </w:t>
      </w:r>
      <w:r>
        <w:br/>
      </w:r>
      <w:r>
        <w:rPr>
          <w:rFonts w:ascii="Times New Roman"/>
          <w:b w:val="false"/>
          <w:i w:val="false"/>
          <w:color w:val="000000"/>
          <w:sz w:val="28"/>
        </w:rPr>
        <w:t>
</w:t>
      </w:r>
      <w:r>
        <w:rPr>
          <w:rFonts w:ascii="Times New Roman"/>
          <w:b w:val="false"/>
          <w:i w:val="false"/>
          <w:color w:val="ff0000"/>
          <w:sz w:val="28"/>
        </w:rPr>
        <w:t xml:space="preserve">      ЕСКЕРТУ. 12-бап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15" w:id="14"/>
    <w:p>
      <w:pPr>
        <w:spacing w:after="0"/>
        <w:ind w:left="0"/>
        <w:jc w:val="left"/>
      </w:pPr>
      <w:r>
        <w:rPr>
          <w:rFonts w:ascii="Times New Roman"/>
          <w:b/>
          <w:i w:val="false"/>
          <w:color w:val="000000"/>
        </w:rPr>
        <w:t xml:space="preserve"> 
III тарау. Бағалы қағаздардың бастапқы рыногы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&lt;*&gt; </w:t>
      </w:r>
      <w:r>
        <w:br/>
      </w:r>
      <w:r>
        <w:rPr>
          <w:rFonts w:ascii="Times New Roman"/>
          <w:b w:val="false"/>
          <w:i w:val="false"/>
          <w:color w:val="000000"/>
          <w:sz w:val="28"/>
        </w:rPr>
        <w:t>
</w:t>
      </w:r>
      <w:r>
        <w:rPr>
          <w:rFonts w:ascii="Times New Roman"/>
          <w:b w:val="false"/>
          <w:i w:val="false"/>
          <w:color w:val="ff0000"/>
          <w:sz w:val="28"/>
        </w:rPr>
        <w:t xml:space="preserve">      ЕСКЕРТУ. 13-бап алып тасталды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Мемлекеттiк бағалы қағаздар шығарылымы &lt;*&gt; </w:t>
      </w:r>
    </w:p>
    <w:bookmarkEnd w:id="16"/>
    <w:p>
      <w:pPr>
        <w:spacing w:after="0"/>
        <w:ind w:left="0"/>
        <w:jc w:val="both"/>
      </w:pPr>
      <w:r>
        <w:rPr>
          <w:rFonts w:ascii="Times New Roman"/>
          <w:b w:val="false"/>
          <w:i w:val="false"/>
          <w:color w:val="000000"/>
          <w:sz w:val="28"/>
        </w:rPr>
        <w:t xml:space="preserve">      Мемлекеттiк бағалы қағаздар шығарылымын жүзеге асыру тәртiбi және шығарылым көлемi Қазақстан Республикасының арнаулы заңдарымен реттеледi. &lt;*&gt; </w:t>
      </w:r>
      <w:r>
        <w:br/>
      </w:r>
      <w:r>
        <w:rPr>
          <w:rFonts w:ascii="Times New Roman"/>
          <w:b w:val="false"/>
          <w:i w:val="false"/>
          <w:color w:val="000000"/>
          <w:sz w:val="28"/>
        </w:rPr>
        <w:t>
</w:t>
      </w:r>
      <w:r>
        <w:rPr>
          <w:rFonts w:ascii="Times New Roman"/>
          <w:b w:val="false"/>
          <w:i w:val="false"/>
          <w:color w:val="ff0000"/>
          <w:sz w:val="28"/>
        </w:rPr>
        <w:t xml:space="preserve">      ЕСКЕРТУ. 14-бап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72" w:id="17"/>
    <w:p>
      <w:pPr>
        <w:spacing w:after="0"/>
        <w:ind w:left="0"/>
        <w:jc w:val="both"/>
      </w:pPr>
      <w:r>
        <w:rPr>
          <w:rFonts w:ascii="Times New Roman"/>
          <w:b w:val="false"/>
          <w:i w:val="false"/>
          <w:color w:val="000000"/>
          <w:sz w:val="28"/>
        </w:rPr>
        <w:t>
</w:t>
      </w:r>
      <w:r>
        <w:rPr>
          <w:rFonts w:ascii="Times New Roman"/>
          <w:b/>
          <w:i w:val="false"/>
          <w:color w:val="000000"/>
          <w:sz w:val="28"/>
        </w:rPr>
        <w:t xml:space="preserve">      14-1-бап. Агенттiк облигациялар эмиссиясы &lt;*&gt; </w:t>
      </w:r>
    </w:p>
    <w:bookmarkEnd w:id="17"/>
    <w:p>
      <w:pPr>
        <w:spacing w:after="0"/>
        <w:ind w:left="0"/>
        <w:jc w:val="both"/>
      </w:pPr>
      <w:r>
        <w:rPr>
          <w:rFonts w:ascii="Times New Roman"/>
          <w:b w:val="false"/>
          <w:i w:val="false"/>
          <w:color w:val="000000"/>
          <w:sz w:val="28"/>
        </w:rPr>
        <w:t xml:space="preserve">      Агенттiк облигацияларын шығару, орналастыру және өтеу шарты мен тәртiбiн уәкiлеттi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&lt;*&gt; </w:t>
      </w:r>
      <w:r>
        <w:br/>
      </w:r>
      <w:r>
        <w:rPr>
          <w:rFonts w:ascii="Times New Roman"/>
          <w:b w:val="false"/>
          <w:i w:val="false"/>
          <w:color w:val="000000"/>
          <w:sz w:val="28"/>
        </w:rPr>
        <w:t>
</w:t>
      </w:r>
      <w:r>
        <w:rPr>
          <w:rFonts w:ascii="Times New Roman"/>
          <w:b w:val="false"/>
          <w:i w:val="false"/>
          <w:color w:val="ff0000"/>
          <w:sz w:val="28"/>
        </w:rPr>
        <w:t xml:space="preserve">            ЕСКЕРТУ. 15-бап алып тасталды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Эмиссиялық бағалы қағаздар шығаруды </w:t>
      </w:r>
      <w:r>
        <w:br/>
      </w:r>
      <w:r>
        <w:rPr>
          <w:rFonts w:ascii="Times New Roman"/>
          <w:b w:val="false"/>
          <w:i w:val="false"/>
          <w:color w:val="000000"/>
          <w:sz w:val="28"/>
        </w:rPr>
        <w:t>
</w:t>
      </w:r>
      <w:r>
        <w:rPr>
          <w:rFonts w:ascii="Times New Roman"/>
          <w:b/>
          <w:i w:val="false"/>
          <w:color w:val="000000"/>
          <w:sz w:val="28"/>
        </w:rPr>
        <w:t xml:space="preserve">              мемлекеттiк тiркеу &lt;*&gt; </w:t>
      </w:r>
    </w:p>
    <w:bookmarkEnd w:id="19"/>
    <w:p>
      <w:pPr>
        <w:spacing w:after="0"/>
        <w:ind w:left="0"/>
        <w:jc w:val="both"/>
      </w:pPr>
      <w:r>
        <w:rPr>
          <w:rFonts w:ascii="Times New Roman"/>
          <w:b w:val="false"/>
          <w:i w:val="false"/>
          <w:color w:val="000000"/>
          <w:sz w:val="28"/>
        </w:rPr>
        <w:t xml:space="preserve">      1. Жарияланған акциялар шығару туралы шешiм акционерлiк қоғам құрылтайшыларының жиналысында (акционерлердiң жалпы жиналысында) қабылданады. </w:t>
      </w:r>
      <w:r>
        <w:br/>
      </w:r>
      <w:r>
        <w:rPr>
          <w:rFonts w:ascii="Times New Roman"/>
          <w:b w:val="false"/>
          <w:i w:val="false"/>
          <w:color w:val="000000"/>
          <w:sz w:val="28"/>
        </w:rPr>
        <w:t xml:space="preserve">
      Акционерлiк қоғам құрылтайшылардың ол әдiлет органдарында мемлекеттiк тiркеуден өткiзiлген күннен бастап бiр айдан кешiктiрмей жарияланған акциялар шығаруды мемлекеттiк тiркеуге арналған құжаттарды, олардың арасында орналастырылған акцияларды төлегендiгiн растайтын құжаттарды қоса бере отырып, уәкiлеттi органға табыс етуге мiндеттi. </w:t>
      </w:r>
      <w:r>
        <w:br/>
      </w:r>
      <w:r>
        <w:rPr>
          <w:rFonts w:ascii="Times New Roman"/>
          <w:b w:val="false"/>
          <w:i w:val="false"/>
          <w:color w:val="000000"/>
          <w:sz w:val="28"/>
        </w:rPr>
        <w:t xml:space="preserve">
      Жарияланған акциялар шығаруды мемлекеттiк тіркеу құрылтайшыларды акция ұстаушылардың тiзiлiмiнде акция ұстаушылар ретiнде тiркеу үшiн негiз болып табылады. </w:t>
      </w:r>
      <w:r>
        <w:br/>
      </w:r>
      <w:r>
        <w:rPr>
          <w:rFonts w:ascii="Times New Roman"/>
          <w:b w:val="false"/>
          <w:i w:val="false"/>
          <w:color w:val="000000"/>
          <w:sz w:val="28"/>
        </w:rPr>
        <w:t xml:space="preserve">
      2. Эмиссиялық бағалы қағаздар шығаруды мемлекеттiк тiркеу: </w:t>
      </w:r>
      <w:r>
        <w:br/>
      </w:r>
      <w:r>
        <w:rPr>
          <w:rFonts w:ascii="Times New Roman"/>
          <w:b w:val="false"/>
          <w:i w:val="false"/>
          <w:color w:val="000000"/>
          <w:sz w:val="28"/>
        </w:rPr>
        <w:t xml:space="preserve">
      1) ұсынылған құжаттарды қарауды және олардың Қазақстан Республикасының қолданыстағы заңдарына сәйкестiгiне сараптаманы; </w:t>
      </w:r>
      <w:r>
        <w:br/>
      </w:r>
      <w:r>
        <w:rPr>
          <w:rFonts w:ascii="Times New Roman"/>
          <w:b w:val="false"/>
          <w:i w:val="false"/>
          <w:color w:val="000000"/>
          <w:sz w:val="28"/>
        </w:rPr>
        <w:t xml:space="preserve">
      2) эмитенттiң аудиторлық ұйым (аудитор) растаған қаржылық есептiлiгiн қарауды; </w:t>
      </w:r>
      <w:r>
        <w:br/>
      </w:r>
      <w:r>
        <w:rPr>
          <w:rFonts w:ascii="Times New Roman"/>
          <w:b w:val="false"/>
          <w:i w:val="false"/>
          <w:color w:val="000000"/>
          <w:sz w:val="28"/>
        </w:rPr>
        <w:t xml:space="preserve">
      3) бағалы қағаздарға ұлттық бiрiздендiру нөмiрiн берудi және Бағалы қағаздардың мемлекеттiк тiзiлiмiне эмиссиялық бағалы қағаздар шығару туралы және эмитент туралы мәлiметтер енгiзудi; </w:t>
      </w:r>
      <w:r>
        <w:br/>
      </w:r>
      <w:r>
        <w:rPr>
          <w:rFonts w:ascii="Times New Roman"/>
          <w:b w:val="false"/>
          <w:i w:val="false"/>
          <w:color w:val="000000"/>
          <w:sz w:val="28"/>
        </w:rPr>
        <w:t xml:space="preserve">
      4) эмиссиялық бағалы қағаздар шығаруды мемлекеттiк тiркеудi куәландыратын құжат берудi қамтиды. </w:t>
      </w:r>
      <w:r>
        <w:br/>
      </w:r>
      <w:r>
        <w:rPr>
          <w:rFonts w:ascii="Times New Roman"/>
          <w:b w:val="false"/>
          <w:i w:val="false"/>
          <w:color w:val="000000"/>
          <w:sz w:val="28"/>
        </w:rPr>
        <w:t xml:space="preserve">
      3. Эмиссиялық бағалы қағаздарға ұлттық бiрiздендiру нөмiрлерiн беру тәртiбi Қазақстан Республикасының бағалы қағаздар рыногы туралы заңдарымен белгiленедi. </w:t>
      </w:r>
      <w:r>
        <w:br/>
      </w:r>
      <w:r>
        <w:rPr>
          <w:rFonts w:ascii="Times New Roman"/>
          <w:b w:val="false"/>
          <w:i w:val="false"/>
          <w:color w:val="000000"/>
          <w:sz w:val="28"/>
        </w:rPr>
        <w:t xml:space="preserve">
      4. Эмиссиялық бағалы қағаздар шығаруды мемлекеттiк тiркеудiң ерекшелiгiн, сондай-ақ олардың шығарылу, айналысы, өтелу мен жойылу тәртiбiн уәкiлеттi орган белгiлейдi. </w:t>
      </w:r>
      <w:r>
        <w:br/>
      </w:r>
      <w:r>
        <w:rPr>
          <w:rFonts w:ascii="Times New Roman"/>
          <w:b w:val="false"/>
          <w:i w:val="false"/>
          <w:color w:val="000000"/>
          <w:sz w:val="28"/>
        </w:rPr>
        <w:t xml:space="preserve">
      5. Эмиссиялық бағалы қағаздар шығаруды мемлекеттiк тiркеу үшiн эмитент ұсынған құжаттарды уәкiлеттi орган олар табыс етiлген күннен бастан отыз күн iшiнде қарайды. </w:t>
      </w:r>
      <w:r>
        <w:br/>
      </w:r>
      <w:r>
        <w:rPr>
          <w:rFonts w:ascii="Times New Roman"/>
          <w:b w:val="false"/>
          <w:i w:val="false"/>
          <w:color w:val="000000"/>
          <w:sz w:val="28"/>
        </w:rPr>
        <w:t xml:space="preserve">
      Мемлекеттiк тiркеуге қосымша құжаттар табыс етiлген жағдайда құжаттарды қарау мерзiмi жаңартылады. </w:t>
      </w:r>
      <w:r>
        <w:br/>
      </w:r>
      <w:r>
        <w:rPr>
          <w:rFonts w:ascii="Times New Roman"/>
          <w:b w:val="false"/>
          <w:i w:val="false"/>
          <w:color w:val="000000"/>
          <w:sz w:val="28"/>
        </w:rPr>
        <w:t xml:space="preserve">
      6. Эмитенттiң лауазымды адамдары мәлiметтер бермегенi не дұрыс емес мәлiметтер бергенi, эмиссиялық бағалы қағаздар шығаруды мемлекеттiк тiркеу үшiн құжаттарды табыс ету мерзiмдерiн бұзғаны, сондай-ақ уәкiлеттi органның нұсқамаларын орындамағаны үшiн Қазақстан Республикасының заңдарына сәйкес жауапты болады. </w:t>
      </w:r>
      <w:r>
        <w:br/>
      </w: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Қазақстан Республикасы бағалы қағаздарының </w:t>
      </w:r>
      <w:r>
        <w:br/>
      </w:r>
      <w:r>
        <w:rPr>
          <w:rFonts w:ascii="Times New Roman"/>
          <w:b w:val="false"/>
          <w:i w:val="false"/>
          <w:color w:val="000000"/>
          <w:sz w:val="28"/>
        </w:rPr>
        <w:t>
</w:t>
      </w:r>
      <w:r>
        <w:rPr>
          <w:rFonts w:ascii="Times New Roman"/>
          <w:b/>
          <w:i w:val="false"/>
          <w:color w:val="000000"/>
          <w:sz w:val="28"/>
        </w:rPr>
        <w:t xml:space="preserve">             мемлекеттiк тiзiлiмi &lt;*&gt; </w:t>
      </w:r>
    </w:p>
    <w:bookmarkEnd w:id="20"/>
    <w:p>
      <w:pPr>
        <w:spacing w:after="0"/>
        <w:ind w:left="0"/>
        <w:jc w:val="both"/>
      </w:pPr>
      <w:r>
        <w:rPr>
          <w:rFonts w:ascii="Times New Roman"/>
          <w:b w:val="false"/>
          <w:i w:val="false"/>
          <w:color w:val="000000"/>
          <w:sz w:val="28"/>
        </w:rPr>
        <w:t xml:space="preserve">      1. Бағалы қағаздардың тiркелген шығарылымы және олардың эмитенттерi туралы мәлiметтер бағалы қағаздардың Мемлекеттiк тiзiлiмде енгiзiледi, оны жүргiзудi уәкiлеттi орган жүзеге асырады. </w:t>
      </w:r>
      <w:r>
        <w:br/>
      </w:r>
      <w:r>
        <w:rPr>
          <w:rFonts w:ascii="Times New Roman"/>
          <w:b w:val="false"/>
          <w:i w:val="false"/>
          <w:color w:val="000000"/>
          <w:sz w:val="28"/>
        </w:rPr>
        <w:t xml:space="preserve">
      2. Бағалы қағаздардың Мемлекеттiк тiзiлiмiне енгiзiлмеген бағалы қағаздар шығарылымдары жарамсыз болып табылады. &lt;*&gt; </w:t>
      </w:r>
      <w:r>
        <w:br/>
      </w:r>
      <w:r>
        <w:rPr>
          <w:rFonts w:ascii="Times New Roman"/>
          <w:b w:val="false"/>
          <w:i w:val="false"/>
          <w:color w:val="000000"/>
          <w:sz w:val="28"/>
        </w:rPr>
        <w:t xml:space="preserve">
      3. Уәкiлеттi органның мемлекеттiк бағалы қағаздарға бiр iзге түсiру нөмiрлерiн беру үшiн олардың шығарылымдары туралы ақпараттар беру тәртiбi заңдарға сәйкес белгiленедi. &lt;*&gt; </w:t>
      </w:r>
      <w:r>
        <w:br/>
      </w:r>
      <w:r>
        <w:rPr>
          <w:rFonts w:ascii="Times New Roman"/>
          <w:b w:val="false"/>
          <w:i w:val="false"/>
          <w:color w:val="000000"/>
          <w:sz w:val="28"/>
        </w:rPr>
        <w:t>
</w:t>
      </w:r>
      <w:r>
        <w:rPr>
          <w:rFonts w:ascii="Times New Roman"/>
          <w:b w:val="false"/>
          <w:i w:val="false"/>
          <w:color w:val="ff0000"/>
          <w:sz w:val="28"/>
        </w:rPr>
        <w:t xml:space="preserve">      ЕСКЕРТУ. 17-бап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17-1-бап. Облигацияларды ұстаушылардың өкiлi &lt;*&gt; </w:t>
      </w:r>
    </w:p>
    <w:p>
      <w:pPr>
        <w:spacing w:after="0"/>
        <w:ind w:left="0"/>
        <w:jc w:val="both"/>
      </w:pPr>
      <w:r>
        <w:rPr>
          <w:rFonts w:ascii="Times New Roman"/>
          <w:b w:val="false"/>
          <w:i w:val="false"/>
          <w:color w:val="000000"/>
          <w:sz w:val="28"/>
        </w:rPr>
        <w:t xml:space="preserve">      1. Ипотекалық және өзге де қамтамасыз етiлген облигациялардың шығарылуы мен айналысы кезiнде эмитент алдында облигация ұстаушылардың мүдделерiн бiлдiрудi облигацияларды ұстаушылардың өкiлi (бұдан әрi - өкiл) жүзеге асырады. Өкiл таңдауды эмитент дербес жүзеге асырады. Өкiл эмитенттiң аффилиирленген тұлғасы болмауға тиiс. </w:t>
      </w:r>
      <w:r>
        <w:br/>
      </w:r>
      <w:r>
        <w:rPr>
          <w:rFonts w:ascii="Times New Roman"/>
          <w:b w:val="false"/>
          <w:i w:val="false"/>
          <w:color w:val="000000"/>
          <w:sz w:val="28"/>
        </w:rPr>
        <w:t xml:space="preserve">
      2. Өкiлдiң өкiлеттiгiн оны өкiл ретiнде айқындау алдындағы алты ай iшiнде пруденциялық нормативтердi сақтайтын және басқа да мiндеттi түрде сақталуға тиiстi нормалар мен лимиттердi сақтайтын екiншi деңгейдегi банк жүзеге асыруға құқылы. </w:t>
      </w:r>
      <w:r>
        <w:br/>
      </w:r>
      <w:r>
        <w:rPr>
          <w:rFonts w:ascii="Times New Roman"/>
          <w:b w:val="false"/>
          <w:i w:val="false"/>
          <w:color w:val="000000"/>
          <w:sz w:val="28"/>
        </w:rPr>
        <w:t xml:space="preserve">
      3. Өкiлдiң өкiлеттiгiн жүзеге асыру тәртiбiн уәкiлеттi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Қазақстан Республикасының 2003.06.03. N 427 </w:t>
      </w:r>
      <w:r>
        <w:rPr>
          <w:rFonts w:ascii="Times New Roman"/>
          <w:b w:val="false"/>
          <w:i w:val="false"/>
          <w:color w:val="000000"/>
          <w:sz w:val="28"/>
        </w:rPr>
        <w:t xml:space="preserve">Заңымен.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&lt;*&gt; </w:t>
      </w:r>
    </w:p>
    <w:bookmarkEnd w:id="21"/>
    <w:p>
      <w:pPr>
        <w:spacing w:after="0"/>
        <w:ind w:left="0"/>
        <w:jc w:val="both"/>
      </w:pPr>
      <w:r>
        <w:rPr>
          <w:rFonts w:ascii="Times New Roman"/>
          <w:b w:val="false"/>
          <w:i w:val="false"/>
          <w:color w:val="ff0000"/>
          <w:sz w:val="28"/>
        </w:rPr>
        <w:t xml:space="preserve">      ЕСКЕРТУ. 18-бап алып тасталды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Эмиссиялық бағалы қағаздар шығарылымын </w:t>
      </w:r>
      <w:r>
        <w:br/>
      </w:r>
      <w:r>
        <w:rPr>
          <w:rFonts w:ascii="Times New Roman"/>
          <w:b w:val="false"/>
          <w:i w:val="false"/>
          <w:color w:val="000000"/>
          <w:sz w:val="28"/>
        </w:rPr>
        <w:t>
</w:t>
      </w:r>
      <w:r>
        <w:rPr>
          <w:rFonts w:ascii="Times New Roman"/>
          <w:b/>
          <w:i w:val="false"/>
          <w:color w:val="000000"/>
          <w:sz w:val="28"/>
        </w:rPr>
        <w:t xml:space="preserve">              тiркеуден бас тарту &lt;*&gt; </w:t>
      </w:r>
    </w:p>
    <w:bookmarkEnd w:id="22"/>
    <w:p>
      <w:pPr>
        <w:spacing w:after="0"/>
        <w:ind w:left="0"/>
        <w:jc w:val="both"/>
      </w:pPr>
      <w:r>
        <w:rPr>
          <w:rFonts w:ascii="Times New Roman"/>
          <w:b w:val="false"/>
          <w:i w:val="false"/>
          <w:color w:val="000000"/>
          <w:sz w:val="28"/>
        </w:rPr>
        <w:t xml:space="preserve">      1. Бағалы қағаздар шығарылымын тiркеуден дәлелдi бас тарту үшiн ұсынылған құжаттар қолданылып жүрген заңдарға және эмиссия проспектiсiне енгiзiлген мәлiметтердiң эмитенттiң нақты жағдайына сәйкес келмеуi негiз болып табылады. &lt;*&gt; </w:t>
      </w:r>
      <w:r>
        <w:br/>
      </w:r>
      <w:r>
        <w:rPr>
          <w:rFonts w:ascii="Times New Roman"/>
          <w:b w:val="false"/>
          <w:i w:val="false"/>
          <w:color w:val="000000"/>
          <w:sz w:val="28"/>
        </w:rPr>
        <w:t xml:space="preserve">
      2. Бағалы қағаздар шығарудың мақсатқа сай еместiгiн дәлел етiп, тiркеуден бас тартуға жол берiлмейдi. </w:t>
      </w:r>
      <w:r>
        <w:br/>
      </w:r>
      <w:r>
        <w:rPr>
          <w:rFonts w:ascii="Times New Roman"/>
          <w:b w:val="false"/>
          <w:i w:val="false"/>
          <w:color w:val="000000"/>
          <w:sz w:val="28"/>
        </w:rPr>
        <w:t xml:space="preserve">
      3. Бағалы қағаздар шығарылымын тiркеуден бас тарту жөнiнде сотқа шағым берiлуi мүмкiн. &lt;*&gt; </w:t>
      </w:r>
      <w:r>
        <w:br/>
      </w:r>
      <w:r>
        <w:rPr>
          <w:rFonts w:ascii="Times New Roman"/>
          <w:b w:val="false"/>
          <w:i w:val="false"/>
          <w:color w:val="000000"/>
          <w:sz w:val="28"/>
        </w:rPr>
        <w:t>
</w:t>
      </w:r>
      <w:r>
        <w:rPr>
          <w:rFonts w:ascii="Times New Roman"/>
          <w:b w:val="false"/>
          <w:i w:val="false"/>
          <w:color w:val="ff0000"/>
          <w:sz w:val="28"/>
        </w:rPr>
        <w:t xml:space="preserve">      ЕСКЕРТУ. 19-бап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Эмиссиялық бағалы қағаздар орналастыруды тоқтата </w:t>
      </w:r>
      <w:r>
        <w:br/>
      </w:r>
      <w:r>
        <w:rPr>
          <w:rFonts w:ascii="Times New Roman"/>
          <w:b w:val="false"/>
          <w:i w:val="false"/>
          <w:color w:val="000000"/>
          <w:sz w:val="28"/>
        </w:rPr>
        <w:t>
</w:t>
      </w:r>
      <w:r>
        <w:rPr>
          <w:rFonts w:ascii="Times New Roman"/>
          <w:b/>
          <w:i w:val="false"/>
          <w:color w:val="000000"/>
          <w:sz w:val="28"/>
        </w:rPr>
        <w:t xml:space="preserve">              тұру &lt;*&gt; </w:t>
      </w:r>
    </w:p>
    <w:bookmarkEnd w:id="23"/>
    <w:p>
      <w:pPr>
        <w:spacing w:after="0"/>
        <w:ind w:left="0"/>
        <w:jc w:val="both"/>
      </w:pPr>
      <w:r>
        <w:rPr>
          <w:rFonts w:ascii="Times New Roman"/>
          <w:b w:val="false"/>
          <w:i w:val="false"/>
          <w:color w:val="000000"/>
          <w:sz w:val="28"/>
        </w:rPr>
        <w:t xml:space="preserve">      1. Бағалы қағаздар орналастыруды тоқтата тұруға: </w:t>
      </w:r>
      <w:r>
        <w:br/>
      </w:r>
      <w:r>
        <w:rPr>
          <w:rFonts w:ascii="Times New Roman"/>
          <w:b w:val="false"/>
          <w:i w:val="false"/>
          <w:color w:val="000000"/>
          <w:sz w:val="28"/>
        </w:rPr>
        <w:t xml:space="preserve">
      1) бағалы қағаздарды орналастыру талаптарының шығару мен орналастырудың тiркелген талаптарына, осы Заң мен Қазақстан Республикасының өзге де нормативтiк құқықтық актiлерiне сәйкессiздiгi; &lt;*&gt; </w:t>
      </w:r>
      <w:r>
        <w:br/>
      </w:r>
      <w:r>
        <w:rPr>
          <w:rFonts w:ascii="Times New Roman"/>
          <w:b w:val="false"/>
          <w:i w:val="false"/>
          <w:color w:val="000000"/>
          <w:sz w:val="28"/>
        </w:rPr>
        <w:t xml:space="preserve">
      2) орналастыру ережелерiн едәуiр өзгертетiн ақпараттың уәкiлеттi органға келiп түсуi; &lt;*&gt; </w:t>
      </w:r>
      <w:r>
        <w:br/>
      </w:r>
      <w:r>
        <w:rPr>
          <w:rFonts w:ascii="Times New Roman"/>
          <w:b w:val="false"/>
          <w:i w:val="false"/>
          <w:color w:val="000000"/>
          <w:sz w:val="28"/>
        </w:rPr>
        <w:t xml:space="preserve">
      3) шығарылымның тiркелген көлемiнiң артып кетуi; &lt;*&gt; </w:t>
      </w:r>
      <w:r>
        <w:br/>
      </w:r>
      <w:r>
        <w:rPr>
          <w:rFonts w:ascii="Times New Roman"/>
          <w:b w:val="false"/>
          <w:i w:val="false"/>
          <w:color w:val="000000"/>
          <w:sz w:val="28"/>
        </w:rPr>
        <w:t xml:space="preserve">
      4) уәкiлеттi органның талаптарын эмитенттiң белгiленген мерзiмде орындамауы негiз болады. </w:t>
      </w:r>
      <w:r>
        <w:br/>
      </w:r>
      <w:r>
        <w:rPr>
          <w:rFonts w:ascii="Times New Roman"/>
          <w:b w:val="false"/>
          <w:i w:val="false"/>
          <w:color w:val="000000"/>
          <w:sz w:val="28"/>
        </w:rPr>
        <w:t xml:space="preserve">
      2. Бағалы қағаздар орналастыруды тоқтата тұру: </w:t>
      </w:r>
      <w:r>
        <w:br/>
      </w:r>
      <w:r>
        <w:rPr>
          <w:rFonts w:ascii="Times New Roman"/>
          <w:b w:val="false"/>
          <w:i w:val="false"/>
          <w:color w:val="000000"/>
          <w:sz w:val="28"/>
        </w:rPr>
        <w:t xml:space="preserve">
      1) эмитенттiң бағалы қағаздарды одан әрi орналастыруына тыйым салуды; </w:t>
      </w:r>
      <w:r>
        <w:br/>
      </w:r>
      <w:r>
        <w:rPr>
          <w:rFonts w:ascii="Times New Roman"/>
          <w:b w:val="false"/>
          <w:i w:val="false"/>
          <w:color w:val="000000"/>
          <w:sz w:val="28"/>
        </w:rPr>
        <w:t xml:space="preserve">
      2) рынокта орналастырылған бағалы қағаздармен жасалған мәмiлелердiң тiркелуiн жүзеге асыруға тыйым салуды; </w:t>
      </w:r>
      <w:r>
        <w:br/>
      </w:r>
      <w:r>
        <w:rPr>
          <w:rFonts w:ascii="Times New Roman"/>
          <w:b w:val="false"/>
          <w:i w:val="false"/>
          <w:color w:val="000000"/>
          <w:sz w:val="28"/>
        </w:rPr>
        <w:t xml:space="preserve">
      3) осы орналастыруды бағалы қағаздарын орналастыру жөнiндегi жарнама науқанын тоқтатуды бiлдiредi. &lt;*&gt; </w:t>
      </w:r>
      <w:r>
        <w:br/>
      </w:r>
      <w:r>
        <w:rPr>
          <w:rFonts w:ascii="Times New Roman"/>
          <w:b w:val="false"/>
          <w:i w:val="false"/>
          <w:color w:val="000000"/>
          <w:sz w:val="28"/>
        </w:rPr>
        <w:t xml:space="preserve">
      3. Бағалы қағаздар эмиссиясын тоқтата тұру туралы шешiмдi уәкiлеттi орган қабылдайды. </w:t>
      </w:r>
      <w:r>
        <w:br/>
      </w:r>
      <w:r>
        <w:rPr>
          <w:rFonts w:ascii="Times New Roman"/>
          <w:b w:val="false"/>
          <w:i w:val="false"/>
          <w:color w:val="000000"/>
          <w:sz w:val="28"/>
        </w:rPr>
        <w:t xml:space="preserve">
      4. Уәкiлеттi органның бағалы қағаздарды орналастыруды тоқтата тұру туралы шешiмiн алған кезден бастап эмитент осы баптың 2-тармағының талаптарын сақтай отырып, бұл туралы баспасөз басылымында хабар жариялауға және анықталған жолсыздықтарды уәкiлеттi орган белгiлеген мерзiмде жоюға мiндеттi. </w:t>
      </w:r>
      <w:r>
        <w:br/>
      </w:r>
      <w:r>
        <w:rPr>
          <w:rFonts w:ascii="Times New Roman"/>
          <w:b w:val="false"/>
          <w:i w:val="false"/>
          <w:color w:val="000000"/>
          <w:sz w:val="28"/>
        </w:rPr>
        <w:t xml:space="preserve">
      Эмитенттiң бағалы қағаздарды орналастыруды тоқтата тұру туралы шешiмiн уәкiлеттi орган эмитенттiң бағалы қағаздарын ұстаушылар тізіліміндегi жеке шоттармен жүргізілетін операцияларды тоқтата тұру мақсатында тiркеушiге жiбередi. Тiзiлiмде нақты ұстаушының жеке шоты болса тiркеушi оны уәкiлеттi орган қабылдаған шешiм туралы хабардар етуге мiндеттi. &lt;*&gt; </w:t>
      </w:r>
      <w:r>
        <w:br/>
      </w:r>
      <w:r>
        <w:rPr>
          <w:rFonts w:ascii="Times New Roman"/>
          <w:b w:val="false"/>
          <w:i w:val="false"/>
          <w:color w:val="000000"/>
          <w:sz w:val="28"/>
        </w:rPr>
        <w:t xml:space="preserve">
      5. Уәкiлеттi органның шешiмiмен бағалы қағаздарды орналастыруды тоқтата тұруға себеп болған негiздердi жойғаннан кейiн ғана эмитенттiң бағалы қағаздарды одан әрi орналастыруына мүмкiндiк туады. &lt;*&gt; </w:t>
      </w:r>
      <w:r>
        <w:br/>
      </w:r>
      <w:r>
        <w:rPr>
          <w:rFonts w:ascii="Times New Roman"/>
          <w:b w:val="false"/>
          <w:i w:val="false"/>
          <w:color w:val="000000"/>
          <w:sz w:val="28"/>
        </w:rPr>
        <w:t xml:space="preserve">
      6. &lt;*&gt; </w:t>
      </w:r>
      <w:r>
        <w:br/>
      </w:r>
      <w:r>
        <w:rPr>
          <w:rFonts w:ascii="Times New Roman"/>
          <w:b w:val="false"/>
          <w:i w:val="false"/>
          <w:color w:val="000000"/>
          <w:sz w:val="28"/>
        </w:rPr>
        <w:t xml:space="preserve">
      7. Уәкiлеттi органның орналастыруды тоқтата тұру туралы шешiмi жөнiнде сотқа шағым берiлуi мүмкiн. &lt;*&gt; </w:t>
      </w:r>
      <w:r>
        <w:br/>
      </w:r>
      <w:r>
        <w:rPr>
          <w:rFonts w:ascii="Times New Roman"/>
          <w:b w:val="false"/>
          <w:i w:val="false"/>
          <w:color w:val="000000"/>
          <w:sz w:val="28"/>
        </w:rPr>
        <w:t>
</w:t>
      </w:r>
      <w:r>
        <w:rPr>
          <w:rFonts w:ascii="Times New Roman"/>
          <w:b w:val="false"/>
          <w:i w:val="false"/>
          <w:color w:val="ff0000"/>
          <w:sz w:val="28"/>
        </w:rPr>
        <w:t xml:space="preserve">      ЕСКЕРТУ. 20-бап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Эмиссиялық бағалы қағаздар шығарылымын </w:t>
      </w:r>
      <w:r>
        <w:br/>
      </w:r>
      <w:r>
        <w:rPr>
          <w:rFonts w:ascii="Times New Roman"/>
          <w:b w:val="false"/>
          <w:i w:val="false"/>
          <w:color w:val="000000"/>
          <w:sz w:val="28"/>
        </w:rPr>
        <w:t>
</w:t>
      </w:r>
      <w:r>
        <w:rPr>
          <w:rFonts w:ascii="Times New Roman"/>
          <w:b/>
          <w:i w:val="false"/>
          <w:color w:val="000000"/>
          <w:sz w:val="28"/>
        </w:rPr>
        <w:t xml:space="preserve">              жарамсыз деп тану &lt;*&gt; </w:t>
      </w:r>
    </w:p>
    <w:bookmarkEnd w:id="24"/>
    <w:p>
      <w:pPr>
        <w:spacing w:after="0"/>
        <w:ind w:left="0"/>
        <w:jc w:val="both"/>
      </w:pPr>
      <w:r>
        <w:rPr>
          <w:rFonts w:ascii="Times New Roman"/>
          <w:b w:val="false"/>
          <w:i w:val="false"/>
          <w:color w:val="000000"/>
          <w:sz w:val="28"/>
        </w:rPr>
        <w:t xml:space="preserve">      1. Уәкiлеттi орган мынадай негiздер бойынша бағалы қағаздар шығарылымы жарамсыз деп тануға құқылы: </w:t>
      </w:r>
      <w:r>
        <w:br/>
      </w:r>
      <w:r>
        <w:rPr>
          <w:rFonts w:ascii="Times New Roman"/>
          <w:b w:val="false"/>
          <w:i w:val="false"/>
          <w:color w:val="000000"/>
          <w:sz w:val="28"/>
        </w:rPr>
        <w:t xml:space="preserve">
      1) инвесторлар үшiн елеулi мәнi бар бағалы қағаздар шығарылымы нақты шарттарының тiркелген эмиссия проспектiсiне сәйкес келмеуi; &lt;*&gt; </w:t>
      </w:r>
      <w:r>
        <w:br/>
      </w:r>
      <w:r>
        <w:rPr>
          <w:rFonts w:ascii="Times New Roman"/>
          <w:b w:val="false"/>
          <w:i w:val="false"/>
          <w:color w:val="000000"/>
          <w:sz w:val="28"/>
        </w:rPr>
        <w:t xml:space="preserve">
      2) тiркелген шығарылым проспектiне сәйкес келмейтiн мәлiметтер бар бағалы қағаздардың шығарылуы мен орналастырылуы туралы жарнама науқанын жүргiзу; &lt;*&gt; </w:t>
      </w:r>
      <w:r>
        <w:br/>
      </w:r>
      <w:r>
        <w:rPr>
          <w:rFonts w:ascii="Times New Roman"/>
          <w:b w:val="false"/>
          <w:i w:val="false"/>
          <w:color w:val="000000"/>
          <w:sz w:val="28"/>
        </w:rPr>
        <w:t xml:space="preserve">
      3) бағалы қағаздарды орналастыру қорытындылары туралы есепте көрсетiлген мәлiметтердiң шығарылымның тiркелген проспектiне немесе осындай шығарылымның нақты орналастырылу деректерiне сәйкес келмеуi;&lt;*&gt; </w:t>
      </w:r>
      <w:r>
        <w:br/>
      </w:r>
      <w:r>
        <w:rPr>
          <w:rFonts w:ascii="Times New Roman"/>
          <w:b w:val="false"/>
          <w:i w:val="false"/>
          <w:color w:val="000000"/>
          <w:sz w:val="28"/>
        </w:rPr>
        <w:t xml:space="preserve">
      4) орналастыруды тоқтата тұрудың себебi болған жолсыздықтарды жою туралы уәкiлеттi органның ұйғарымын эмитенттiң орындамауы. &lt;*&gt; </w:t>
      </w:r>
      <w:r>
        <w:br/>
      </w:r>
      <w:r>
        <w:rPr>
          <w:rFonts w:ascii="Times New Roman"/>
          <w:b w:val="false"/>
          <w:i w:val="false"/>
          <w:color w:val="000000"/>
          <w:sz w:val="28"/>
        </w:rPr>
        <w:t xml:space="preserve">
      1-1. Эмиссиялық бағалы қағаздар шығарылымын жарамсыз деп тану туралы шешiмдi уәкiлеттi орган эмитентке және осы эмитенттiң бағалы қағаздарын ұстаушылардың тiзiлiмiндегi бағалы қағаздармен жасалған мәмiлелердi тiркеудi тоқтата тұру мақсатында тiркеушiге жiбередi. </w:t>
      </w:r>
      <w:r>
        <w:br/>
      </w:r>
      <w:r>
        <w:rPr>
          <w:rFonts w:ascii="Times New Roman"/>
          <w:b w:val="false"/>
          <w:i w:val="false"/>
          <w:color w:val="000000"/>
          <w:sz w:val="28"/>
        </w:rPr>
        <w:t xml:space="preserve">
      Тiзiлiмде нақтылы ұстаушының жеке шоты болса тiркеушi оны уәкiлеттi орган қабылдаған шешiм туралы хабардар етуге мiндеттi. Хабарламаны алған нақтылы ұстаушы клиенттiң шоты бойынша бағалы қағаздармен жасалған мәмiленi тiркеудi тоқтата тұруға мiндеттi. </w:t>
      </w:r>
      <w:r>
        <w:br/>
      </w:r>
      <w:r>
        <w:rPr>
          <w:rFonts w:ascii="Times New Roman"/>
          <w:b w:val="false"/>
          <w:i w:val="false"/>
          <w:color w:val="000000"/>
          <w:sz w:val="28"/>
        </w:rPr>
        <w:t xml:space="preserve">
      Эмиссиялық бағалы қағаздар шығарылымын жарамсыз деп тану туралы мәлiмет Бағалы қағаздардың мемлекеттiк тiзiлiмiне уәкiлеттi орган белгiлеген тәртiппен енгiзiледi. &lt;*&gt; </w:t>
      </w:r>
      <w:r>
        <w:br/>
      </w:r>
      <w:r>
        <w:rPr>
          <w:rFonts w:ascii="Times New Roman"/>
          <w:b w:val="false"/>
          <w:i w:val="false"/>
          <w:color w:val="000000"/>
          <w:sz w:val="28"/>
        </w:rPr>
        <w:t xml:space="preserve">
      2. Облигациялар шығарылымы жарамсыз деп танылған жағдайда осы шығарылған облигациялар эмитентке қайтарылуға жатады. Инвесторларға облигациялардың нақтылы құнын өтеу Қазақстан Республикасының қолданыстағы заңдарына сәйкес жүзеге асырылады. &lt;*&gt; </w:t>
      </w:r>
      <w:r>
        <w:br/>
      </w:r>
      <w:r>
        <w:rPr>
          <w:rFonts w:ascii="Times New Roman"/>
          <w:b w:val="false"/>
          <w:i w:val="false"/>
          <w:color w:val="000000"/>
          <w:sz w:val="28"/>
        </w:rPr>
        <w:t xml:space="preserve">
      2-1. Акциялар шығарылымы жарамсыз деп танылған жағдайда акционерлiк қоғамның директорлар кеңесi уәкiлеттi органнан акциялар шығарылымының жарамсыз деп танылғаны туралы хабар алған күннен бастап екi ай iшiнде мынадай: </w:t>
      </w:r>
      <w:r>
        <w:br/>
      </w:r>
      <w:r>
        <w:rPr>
          <w:rFonts w:ascii="Times New Roman"/>
          <w:b w:val="false"/>
          <w:i w:val="false"/>
          <w:color w:val="000000"/>
          <w:sz w:val="28"/>
        </w:rPr>
        <w:t xml:space="preserve">
      1) акциялар шығарылымын мемлекеттiк тiркеу туралы; </w:t>
      </w:r>
      <w:r>
        <w:br/>
      </w:r>
      <w:r>
        <w:rPr>
          <w:rFonts w:ascii="Times New Roman"/>
          <w:b w:val="false"/>
          <w:i w:val="false"/>
          <w:color w:val="000000"/>
          <w:sz w:val="28"/>
        </w:rPr>
        <w:t xml:space="preserve">
      2) шаруашылық серiктестiк (өндiрiстiк кооператив) етiп қайта құру туpaлы; </w:t>
      </w:r>
      <w:r>
        <w:br/>
      </w:r>
      <w:r>
        <w:rPr>
          <w:rFonts w:ascii="Times New Roman"/>
          <w:b w:val="false"/>
          <w:i w:val="false"/>
          <w:color w:val="000000"/>
          <w:sz w:val="28"/>
        </w:rPr>
        <w:t xml:space="preserve">
      3) акционерлiк қоғамды тарату туралы шешiмдердiң бiрiн қабылдау мақсатында акционерлердiң кезектен тыс жалпы жиналысын шақыруға және өткiзуге мiндеттi. </w:t>
      </w:r>
      <w:r>
        <w:br/>
      </w:r>
      <w:r>
        <w:rPr>
          <w:rFonts w:ascii="Times New Roman"/>
          <w:b w:val="false"/>
          <w:i w:val="false"/>
          <w:color w:val="000000"/>
          <w:sz w:val="28"/>
        </w:rPr>
        <w:t xml:space="preserve">
      Акционерлердiң жалпы жиналысында акциялар шығаруды мемлекеттiк тiркеу туралы шешiм қабылданғаннан кейiн акционерлiк қоғам акционерлердiң жалпы жиналысының шешiмi қабылданған күннен бастап бiр айдан кешiктiрмей құжаттарды мемлекеттiк тiркеуге табыс етуге мiндеттi. &lt;*&gt; </w:t>
      </w:r>
      <w:r>
        <w:br/>
      </w:r>
      <w:r>
        <w:rPr>
          <w:rFonts w:ascii="Times New Roman"/>
          <w:b w:val="false"/>
          <w:i w:val="false"/>
          <w:color w:val="000000"/>
          <w:sz w:val="28"/>
        </w:rPr>
        <w:t xml:space="preserve">
      2-2. Осы баптың 2-1-тармағының талаптарын сақтамаған жағдайда акционерлiк қоғам уәкiлеттi органның талап-арызы бойынша сот тәртiбiмен таратылуға жатады. &lt;*&gt; </w:t>
      </w:r>
      <w:r>
        <w:br/>
      </w:r>
      <w:r>
        <w:rPr>
          <w:rFonts w:ascii="Times New Roman"/>
          <w:b w:val="false"/>
          <w:i w:val="false"/>
          <w:color w:val="000000"/>
          <w:sz w:val="28"/>
        </w:rPr>
        <w:t xml:space="preserve">
      3. &lt;*&gt; </w:t>
      </w:r>
      <w:r>
        <w:br/>
      </w:r>
      <w:r>
        <w:rPr>
          <w:rFonts w:ascii="Times New Roman"/>
          <w:b w:val="false"/>
          <w:i w:val="false"/>
          <w:color w:val="000000"/>
          <w:sz w:val="28"/>
        </w:rPr>
        <w:t xml:space="preserve">
      4. &lt;*&gt; </w:t>
      </w:r>
      <w:r>
        <w:br/>
      </w:r>
      <w:r>
        <w:rPr>
          <w:rFonts w:ascii="Times New Roman"/>
          <w:b w:val="false"/>
          <w:i w:val="false"/>
          <w:color w:val="000000"/>
          <w:sz w:val="28"/>
        </w:rPr>
        <w:t xml:space="preserve">
      5. Уәкiлеттi органның бағалы қағаздар шығарылымын жарамсыз деп тану туралы шешiмiне сотқа шағым берiлуi мүмкiн. &lt;*&gt; </w:t>
      </w:r>
      <w:r>
        <w:br/>
      </w:r>
      <w:r>
        <w:rPr>
          <w:rFonts w:ascii="Times New Roman"/>
          <w:b w:val="false"/>
          <w:i w:val="false"/>
          <w:color w:val="000000"/>
          <w:sz w:val="28"/>
        </w:rPr>
        <w:t>
</w:t>
      </w:r>
      <w:r>
        <w:rPr>
          <w:rFonts w:ascii="Times New Roman"/>
          <w:b w:val="false"/>
          <w:i w:val="false"/>
          <w:color w:val="ff0000"/>
          <w:sz w:val="28"/>
        </w:rPr>
        <w:t xml:space="preserve">      ЕСКЕРТУ. 21-бап өзгертiлдi және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21-бап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Эмиссиялық бағалы қағаздар шығарылымы және </w:t>
      </w:r>
      <w:r>
        <w:br/>
      </w:r>
      <w:r>
        <w:rPr>
          <w:rFonts w:ascii="Times New Roman"/>
          <w:b w:val="false"/>
          <w:i w:val="false"/>
          <w:color w:val="000000"/>
          <w:sz w:val="28"/>
        </w:rPr>
        <w:t>
</w:t>
      </w:r>
      <w:r>
        <w:rPr>
          <w:rFonts w:ascii="Times New Roman"/>
          <w:b/>
          <w:i w:val="false"/>
          <w:color w:val="000000"/>
          <w:sz w:val="28"/>
        </w:rPr>
        <w:t xml:space="preserve">              эмитенттiң қызметi туралы ақпарат &lt;*&gt; </w:t>
      </w:r>
    </w:p>
    <w:bookmarkEnd w:id="25"/>
    <w:p>
      <w:pPr>
        <w:spacing w:after="0"/>
        <w:ind w:left="0"/>
        <w:jc w:val="both"/>
      </w:pPr>
      <w:r>
        <w:rPr>
          <w:rFonts w:ascii="Times New Roman"/>
          <w:b w:val="false"/>
          <w:i w:val="false"/>
          <w:color w:val="000000"/>
          <w:sz w:val="28"/>
        </w:rPr>
        <w:t xml:space="preserve">      1. Эмитент орналастырылған эмиссиялық бағалы қағаздар туралы мәлiметтi олардың шығарылуы мемлекеттiк тiркелген күннен бастап отыз күн iшiнде баспасөз басылымында жариялауға мiндеттi. </w:t>
      </w:r>
      <w:r>
        <w:br/>
      </w:r>
      <w:r>
        <w:rPr>
          <w:rFonts w:ascii="Times New Roman"/>
          <w:b w:val="false"/>
          <w:i w:val="false"/>
          <w:color w:val="000000"/>
          <w:sz w:val="28"/>
        </w:rPr>
        <w:t xml:space="preserve">
      Мемлекеттiк тiркелгенге дейiн шығару туралы мәлiметтердi жариялауға тыйым салынады. &lt;*&gt; </w:t>
      </w:r>
      <w:r>
        <w:br/>
      </w:r>
      <w:r>
        <w:rPr>
          <w:rFonts w:ascii="Times New Roman"/>
          <w:b w:val="false"/>
          <w:i w:val="false"/>
          <w:color w:val="000000"/>
          <w:sz w:val="28"/>
        </w:rPr>
        <w:t xml:space="preserve">
      2. Эмитент, сондай-ақ оның андеррайтерлерi ықтимал инвесторларға бағалы қағаздарды сатып алғанға дейiн бағалы қағаздар шығарылымы проспектiмен, сондай-ақ эмитенттiң қызметiмен және олар шығарған ескiру мерзiмi алты айдан аспауға тиiс бағалы қағаздар туралы ақпаратпен танысу мүмкiндiгiн қамтамасыз етуге мiндеттi. &lt;*&gt; </w:t>
      </w:r>
      <w:r>
        <w:br/>
      </w:r>
      <w:r>
        <w:rPr>
          <w:rFonts w:ascii="Times New Roman"/>
          <w:b w:val="false"/>
          <w:i w:val="false"/>
          <w:color w:val="000000"/>
          <w:sz w:val="28"/>
        </w:rPr>
        <w:t xml:space="preserve">
      3. Бағалы қағаздарды орналастыру және олардың айналымы кезеңiнде эмитент оларды уәкiлеттi органда тiркеуге және ықтимал инвесторлар мен бағалы қағаз ұстаушыларды бағалы қағаздар шығарылымының тiркелген проспектiндегi деректермен және эмитенттiң қызметi туралы және олар эмиссиялаған бағалы қағаздар туралы ақпараттармен салыстырғанда iстiң нақты жәй-күйiндегi олардың мүдделерiн қозғайтын барлық өзгерiстер туралы хабардар етуге мiндеттi. &lt;*&gt; </w:t>
      </w:r>
      <w:r>
        <w:br/>
      </w:r>
      <w:r>
        <w:rPr>
          <w:rFonts w:ascii="Times New Roman"/>
          <w:b w:val="false"/>
          <w:i w:val="false"/>
          <w:color w:val="000000"/>
          <w:sz w:val="28"/>
        </w:rPr>
        <w:t xml:space="preserve">
      4. Мыналар ықтимал инвесторлар мен бағалы қағаздар ұстаушылардың мүдделерiн қозғайтын мәлiметтер болып танылады: &lt;*&gt; </w:t>
      </w:r>
      <w:r>
        <w:br/>
      </w:r>
      <w:r>
        <w:rPr>
          <w:rFonts w:ascii="Times New Roman"/>
          <w:b w:val="false"/>
          <w:i w:val="false"/>
          <w:color w:val="000000"/>
          <w:sz w:val="28"/>
        </w:rPr>
        <w:t xml:space="preserve">
      1) эмитенттiң органына кiретiн адамдар тiзiмiндегi өзгерiстер; </w:t>
      </w:r>
      <w:r>
        <w:br/>
      </w:r>
      <w:r>
        <w:rPr>
          <w:rFonts w:ascii="Times New Roman"/>
          <w:b w:val="false"/>
          <w:i w:val="false"/>
          <w:color w:val="000000"/>
          <w:sz w:val="28"/>
        </w:rPr>
        <w:t xml:space="preserve">
      2) эмитенттiң және оның еншiлес ұйымдары мен тәуелдi акционерлiк қоғамдарының органдарына кiретiн (өкiлдерi кiретiн) эмитент акционерлерiнiң (қатысушыларының) жарғылық капиталдағы төленген жарғылық капиталдағы) үлес мөлшерiнiң өзгерiстерi, сондай-ақ егер, олар әрбiр осындай ұйымның (халықтық акционерлiк қоғамның жарғылық капиталында бес және одан да көп процент) дауыс беретiн акциялардың (үлестердiң, үлестiк жарналардың) он және одан да көп проценттерiн иеленген жағдайда, басқа ұйымдардың жарғылық капиталдарындағы (шығарылған (төленген) жарғылық капиталдағы) акционер үлесi мөлшерiнiң өзгерiстерi; &lt;*&gt; </w:t>
      </w:r>
      <w:r>
        <w:br/>
      </w:r>
      <w:r>
        <w:rPr>
          <w:rFonts w:ascii="Times New Roman"/>
          <w:b w:val="false"/>
          <w:i w:val="false"/>
          <w:color w:val="000000"/>
          <w:sz w:val="28"/>
        </w:rPr>
        <w:t xml:space="preserve">
      3) эмитенттiң дауыс берiлетiн акцияларының он және одан да көп процентiн (халықтық акционерлiк қоғам үшiн - бес және одан да көп процентiн) иеленетiн эмитент акционерлерiнiң (қатысушыларының) тiзiмiндегi өзгерiстер; </w:t>
      </w:r>
      <w:r>
        <w:br/>
      </w:r>
      <w:r>
        <w:rPr>
          <w:rFonts w:ascii="Times New Roman"/>
          <w:b w:val="false"/>
          <w:i w:val="false"/>
          <w:color w:val="000000"/>
          <w:sz w:val="28"/>
        </w:rPr>
        <w:t xml:space="preserve">
      4) әрбiр осындай ұйымның дауыс берiлетiн акцияларының (үлестерiнiң, үлес жарналарының) он және одан да көп процентiн (халықтық акционерлiк қоғам үшiн - бес және одан да көп процентiн) эмитент иеленетiн заңды тұлғалардың тiзiмiндегi өзгерiстер; </w:t>
      </w:r>
      <w:r>
        <w:br/>
      </w:r>
      <w:r>
        <w:rPr>
          <w:rFonts w:ascii="Times New Roman"/>
          <w:b w:val="false"/>
          <w:i w:val="false"/>
          <w:color w:val="000000"/>
          <w:sz w:val="28"/>
        </w:rPr>
        <w:t xml:space="preserve">
      5) акционерлердiң жалпы жиналысының (шаруашылық серiктестiктiң жоғары органының) шешiмдерi; </w:t>
      </w:r>
      <w:r>
        <w:br/>
      </w:r>
      <w:r>
        <w:rPr>
          <w:rFonts w:ascii="Times New Roman"/>
          <w:b w:val="false"/>
          <w:i w:val="false"/>
          <w:color w:val="000000"/>
          <w:sz w:val="28"/>
        </w:rPr>
        <w:t xml:space="preserve">
      6) эмитентi, оның еншiлес ұйымдарын және тәуелдi акционерлiк қоғамдарын қайта ұйымдастыру; </w:t>
      </w:r>
      <w:r>
        <w:br/>
      </w:r>
      <w:r>
        <w:rPr>
          <w:rFonts w:ascii="Times New Roman"/>
          <w:b w:val="false"/>
          <w:i w:val="false"/>
          <w:color w:val="000000"/>
          <w:sz w:val="28"/>
        </w:rPr>
        <w:t xml:space="preserve">
      7) эмитенттiң шоттары мен мүлкiне тыйым салу; </w:t>
      </w:r>
      <w:r>
        <w:br/>
      </w:r>
      <w:r>
        <w:rPr>
          <w:rFonts w:ascii="Times New Roman"/>
          <w:b w:val="false"/>
          <w:i w:val="false"/>
          <w:color w:val="000000"/>
          <w:sz w:val="28"/>
        </w:rPr>
        <w:t xml:space="preserve">
      8) эмитент лицензиясының күшiн тоқтата тұру немесе тоқтату не оны қайтарып алу; </w:t>
      </w:r>
      <w:r>
        <w:br/>
      </w:r>
      <w:r>
        <w:rPr>
          <w:rFonts w:ascii="Times New Roman"/>
          <w:b w:val="false"/>
          <w:i w:val="false"/>
          <w:color w:val="000000"/>
          <w:sz w:val="28"/>
        </w:rPr>
        <w:t xml:space="preserve">
      9) эмитенттiң қызметiн тоқтата тұру немесе тоқтату; </w:t>
      </w:r>
      <w:r>
        <w:br/>
      </w:r>
      <w:r>
        <w:rPr>
          <w:rFonts w:ascii="Times New Roman"/>
          <w:b w:val="false"/>
          <w:i w:val="false"/>
          <w:color w:val="000000"/>
          <w:sz w:val="28"/>
        </w:rPr>
        <w:t xml:space="preserve">
      10) ықтимал инвесторлардың және бағалы қағаздар ұстаушылардың мүлiктiк мүдделерiн қозғайтын және уәкiлеттi органдар осындай деп таныған өзге де өзгерiстер. &lt;*&gt; </w:t>
      </w:r>
      <w:r>
        <w:br/>
      </w:r>
      <w:r>
        <w:rPr>
          <w:rFonts w:ascii="Times New Roman"/>
          <w:b w:val="false"/>
          <w:i w:val="false"/>
          <w:color w:val="000000"/>
          <w:sz w:val="28"/>
        </w:rPr>
        <w:t xml:space="preserve">
      5. Осы баптың 4-тармағында көрсетiлген эмитенттiң iсiнiң нақты жай-күйiндегi өзгерiстерi туралы мәлiметтердi эмитент оларды тiркеу (бағалы қағаздар шығарылымы проспектiне) тиiстi өзгерiстер енгiзу үшiн) осындай өзгерiстер туындаған кезден бастап жетi жұмыс күнiнен аспайтын мерзiмде уәкiлеттi органға жiберуге тиiс. &lt;*&gt; </w:t>
      </w:r>
      <w:r>
        <w:br/>
      </w:r>
      <w:r>
        <w:rPr>
          <w:rFonts w:ascii="Times New Roman"/>
          <w:b w:val="false"/>
          <w:i w:val="false"/>
          <w:color w:val="000000"/>
          <w:sz w:val="28"/>
        </w:rPr>
        <w:t xml:space="preserve">
      6. Егер бағалы қағаздар шығарылымы проспектiнде, сондай-ақ эмитенттiң қызметi мен ол шығарған бағалы қағаздар туралы ақпаратта ықтимал инвесторлардың және бағалы қағаздар ұстаушылардың  мүдделерiн қозғайтын жалған, дәл емес немесе толық емес мәлiметтер болса, эмитент келтiрiлген нұқсан үшiн заңдарға сәйкес мүлiктiк жағынан толық жауапты болады, ол оның лауазымды адамдары Қазақстан Республикасының заңдарында көзделген әкiмшiлiк және қылмыстық жауапқа тартылуы мүмкiн. &lt;*&gt; </w:t>
      </w:r>
      <w:r>
        <w:br/>
      </w:r>
      <w:r>
        <w:rPr>
          <w:rFonts w:ascii="Times New Roman"/>
          <w:b w:val="false"/>
          <w:i w:val="false"/>
          <w:color w:val="000000"/>
          <w:sz w:val="28"/>
        </w:rPr>
        <w:t xml:space="preserve">
      7. Инвесторларға (ықтимал инвесторларға) бағалы қағаздар шығарылымы проспектiнде және эмитенттiң қызметi туралы және ол шығарған бағалы қағаздар туралы ақпаратта жалған, дәл емес немесе толық емес мәлiметтердi табыс ету немесе жариялау арқылы келтiрiлген нұқсан үшiн эмитенттiң жауапкершiлiгiн шектейтiн инвесторлар (ықтимал инвесторлар) мен эмитент арасындағы жасалған келiсiм жарамсыз деп есептеледi. &lt;*&gt; </w:t>
      </w:r>
      <w:r>
        <w:br/>
      </w:r>
      <w:r>
        <w:rPr>
          <w:rFonts w:ascii="Times New Roman"/>
          <w:b w:val="false"/>
          <w:i w:val="false"/>
          <w:color w:val="000000"/>
          <w:sz w:val="28"/>
        </w:rPr>
        <w:t>
</w:t>
      </w:r>
      <w:r>
        <w:rPr>
          <w:rFonts w:ascii="Times New Roman"/>
          <w:b w:val="false"/>
          <w:i w:val="false"/>
          <w:color w:val="ff0000"/>
          <w:sz w:val="28"/>
        </w:rPr>
        <w:t xml:space="preserve">      ЕСКЕРТУ. 22-бап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22-бап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Эмиссиялық бағалы қағаздарды орналастыру </w:t>
      </w:r>
      <w:r>
        <w:br/>
      </w:r>
      <w:r>
        <w:rPr>
          <w:rFonts w:ascii="Times New Roman"/>
          <w:b w:val="false"/>
          <w:i w:val="false"/>
          <w:color w:val="000000"/>
          <w:sz w:val="28"/>
        </w:rPr>
        <w:t>
</w:t>
      </w:r>
      <w:r>
        <w:rPr>
          <w:rFonts w:ascii="Times New Roman"/>
          <w:b/>
          <w:i w:val="false"/>
          <w:color w:val="000000"/>
          <w:sz w:val="28"/>
        </w:rPr>
        <w:t xml:space="preserve">              шарттары </w:t>
      </w:r>
    </w:p>
    <w:bookmarkEnd w:id="26"/>
    <w:p>
      <w:pPr>
        <w:spacing w:after="0"/>
        <w:ind w:left="0"/>
        <w:jc w:val="both"/>
      </w:pPr>
      <w:r>
        <w:rPr>
          <w:rFonts w:ascii="Times New Roman"/>
          <w:b w:val="false"/>
          <w:i w:val="false"/>
          <w:color w:val="000000"/>
          <w:sz w:val="28"/>
        </w:rPr>
        <w:t xml:space="preserve">      1. Бағалы қағаздар шығарылымының құрылымы уәкiлеттi органда тiркелген құрылымға сәйкес келуге тиiс. </w:t>
      </w:r>
      <w:r>
        <w:br/>
      </w:r>
      <w:r>
        <w:rPr>
          <w:rFonts w:ascii="Times New Roman"/>
          <w:b w:val="false"/>
          <w:i w:val="false"/>
          <w:color w:val="000000"/>
          <w:sz w:val="28"/>
        </w:rPr>
        <w:t xml:space="preserve">
      2. &lt;*&gt; </w:t>
      </w:r>
      <w:r>
        <w:br/>
      </w:r>
      <w:r>
        <w:rPr>
          <w:rFonts w:ascii="Times New Roman"/>
          <w:b w:val="false"/>
          <w:i w:val="false"/>
          <w:color w:val="000000"/>
          <w:sz w:val="28"/>
        </w:rPr>
        <w:t xml:space="preserve">
      3. Эмитент бағалы қағаздарды орналастыру кезiнде андеррайтердiң қызметiн пайдалана алады. Бағалы қағаздар рыногындағы андеррейтердiң қызметiн бағалы қағаздар рыногында атаулы ұстау құқығымен брокерлiк және дилерлiк қызметтi жүзеге асыруға уәкiлеттi органның лицензиясы бар бағалы қағаздар рыногының кәсiпқой қатысушылары жүзеге асыруға құқылы. &lt;*&gt; </w:t>
      </w:r>
      <w:r>
        <w:br/>
      </w:r>
      <w:r>
        <w:rPr>
          <w:rFonts w:ascii="Times New Roman"/>
          <w:b w:val="false"/>
          <w:i w:val="false"/>
          <w:color w:val="000000"/>
          <w:sz w:val="28"/>
        </w:rPr>
        <w:t xml:space="preserve">
      Андеррайтер қызметiн жүзеге асыратын бағалы қағаздар рыногының кәсiпқой қатысушылары эмиссиялық синдикаттар құруға құқылы. </w:t>
      </w:r>
      <w:r>
        <w:br/>
      </w:r>
      <w:r>
        <w:rPr>
          <w:rFonts w:ascii="Times New Roman"/>
          <w:b w:val="false"/>
          <w:i w:val="false"/>
          <w:color w:val="000000"/>
          <w:sz w:val="28"/>
        </w:rPr>
        <w:t xml:space="preserve">
      Эмиссиялық синдикат бiрлескен қызмет туралы шарттың негiзiнде құрылады. </w:t>
      </w:r>
      <w:r>
        <w:br/>
      </w:r>
      <w:r>
        <w:rPr>
          <w:rFonts w:ascii="Times New Roman"/>
          <w:b w:val="false"/>
          <w:i w:val="false"/>
          <w:color w:val="000000"/>
          <w:sz w:val="28"/>
        </w:rPr>
        <w:t xml:space="preserve">
      Бағалы қағаздар рыногының кәсiби қатысушыларының андеррайтер қызметiн жүзеге асыруының шарттары мен тәртiбi бағалы қағаздар рыногы туралы заңдармен реттеледi. </w:t>
      </w:r>
      <w:r>
        <w:br/>
      </w:r>
      <w:r>
        <w:rPr>
          <w:rFonts w:ascii="Times New Roman"/>
          <w:b w:val="false"/>
          <w:i w:val="false"/>
          <w:color w:val="000000"/>
          <w:sz w:val="28"/>
        </w:rPr>
        <w:t>
</w:t>
      </w:r>
      <w:r>
        <w:rPr>
          <w:rFonts w:ascii="Times New Roman"/>
          <w:b w:val="false"/>
          <w:i w:val="false"/>
          <w:color w:val="ff0000"/>
          <w:sz w:val="28"/>
        </w:rPr>
        <w:t xml:space="preserve">      ЕСКЕРТУ. 23-бап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Эмиссиялық бағалы қағаздарды орналастыру және </w:t>
      </w:r>
      <w:r>
        <w:br/>
      </w:r>
      <w:r>
        <w:rPr>
          <w:rFonts w:ascii="Times New Roman"/>
          <w:b w:val="false"/>
          <w:i w:val="false"/>
          <w:color w:val="000000"/>
          <w:sz w:val="28"/>
        </w:rPr>
        <w:t>
</w:t>
      </w:r>
      <w:r>
        <w:rPr>
          <w:rFonts w:ascii="Times New Roman"/>
          <w:b/>
          <w:i w:val="false"/>
          <w:color w:val="000000"/>
          <w:sz w:val="28"/>
        </w:rPr>
        <w:t xml:space="preserve">              өтеу қорытындылары туралы есептер </w:t>
      </w:r>
    </w:p>
    <w:bookmarkEnd w:id="27"/>
    <w:p>
      <w:pPr>
        <w:spacing w:after="0"/>
        <w:ind w:left="0"/>
        <w:jc w:val="both"/>
      </w:pPr>
      <w:r>
        <w:rPr>
          <w:rFonts w:ascii="Times New Roman"/>
          <w:b w:val="false"/>
          <w:i w:val="false"/>
          <w:color w:val="000000"/>
          <w:sz w:val="28"/>
        </w:rPr>
        <w:t xml:space="preserve">     1. Эмитент уәкiлеттi орган белгiлеген тәртiппен уәкiлеттi органға бағалы қағаздар толық орналастырылғанға дейiн не оларды толық орналастыру аяқталғаннан кейiн әрбiр алты айдың қорытындысы бойынша (есептi жартыжылдық аяқталған соң бiр айдың iшiнде) бағалы қағаздарды орналастырудың қорытындылары туралы есептердi, сондай-ақ облигацияларды өтеу қорытындылары туралы есептi табыс етуге мiндеттi.&lt;*&gt; </w:t>
      </w:r>
      <w:r>
        <w:br/>
      </w:r>
      <w:r>
        <w:rPr>
          <w:rFonts w:ascii="Times New Roman"/>
          <w:b w:val="false"/>
          <w:i w:val="false"/>
          <w:color w:val="000000"/>
          <w:sz w:val="28"/>
        </w:rPr>
        <w:t xml:space="preserve">
      Халықтық акционерлiк қоғам тоқсан аяқталғаннан кейiн жиырма күн iшiнде өз акцияларын нақты орналастырылуы туралы мәлiметтердi көрсете отырып, тоқсандық баланстар және кiрiстер мен шығыстар туралы есебiн баспасөз басылымында жариялауға және уәкiлеттi органға беруге мiндеттi. &lt;*&gt; </w:t>
      </w:r>
      <w:r>
        <w:br/>
      </w:r>
      <w:r>
        <w:rPr>
          <w:rFonts w:ascii="Times New Roman"/>
          <w:b w:val="false"/>
          <w:i w:val="false"/>
          <w:color w:val="000000"/>
          <w:sz w:val="28"/>
        </w:rPr>
        <w:t xml:space="preserve">
      2. &lt;*&gt; </w:t>
      </w:r>
      <w:r>
        <w:br/>
      </w:r>
      <w:r>
        <w:rPr>
          <w:rFonts w:ascii="Times New Roman"/>
          <w:b w:val="false"/>
          <w:i w:val="false"/>
          <w:color w:val="000000"/>
          <w:sz w:val="28"/>
        </w:rPr>
        <w:t xml:space="preserve">
      3. Есептi бекiту үшiн табыс етiлетiн құжаттар тiзбесiн және оларды ресiмдеу тәртiбiн уәкiлеттi орган белгiлейдi. Эмитент көрсетiлген талаптарды сақтамаған жағдайда уәкiлеттi орган есептi бекiтпей тастауға құқылы. Эмитент құжаттарды қайтара табыс еткен кезде оны қарау мерзiмi жаңартылады. &lt;*&gt; </w:t>
      </w:r>
      <w:r>
        <w:br/>
      </w:r>
      <w:r>
        <w:rPr>
          <w:rFonts w:ascii="Times New Roman"/>
          <w:b w:val="false"/>
          <w:i w:val="false"/>
          <w:color w:val="000000"/>
          <w:sz w:val="28"/>
        </w:rPr>
        <w:t xml:space="preserve">
      4. Уәкiлеттi орган эмиссиялық бағалы қағаздарды орналастыру және өтеу қорытындылары туралы есептердi 14 күнтiзбелiк күн iшiнде қарайды. &lt;*&gt; </w:t>
      </w:r>
      <w:r>
        <w:br/>
      </w:r>
      <w:r>
        <w:rPr>
          <w:rFonts w:ascii="Times New Roman"/>
          <w:b w:val="false"/>
          <w:i w:val="false"/>
          <w:color w:val="000000"/>
          <w:sz w:val="28"/>
        </w:rPr>
        <w:t xml:space="preserve">
      5. Эмитент бағалы қағаздарды орналастыру қорытындылары туралы есептi тапсырмаған жағдайда уәкiлеттi орган шығарылымды жарамсыз деп тануға құқылы. &lt;*&gt; </w:t>
      </w:r>
      <w:r>
        <w:br/>
      </w:r>
      <w:r>
        <w:rPr>
          <w:rFonts w:ascii="Times New Roman"/>
          <w:b w:val="false"/>
          <w:i w:val="false"/>
          <w:color w:val="000000"/>
          <w:sz w:val="28"/>
        </w:rPr>
        <w:t xml:space="preserve">
      6. Егер эмиссиялық бағалы қағаздарды орналастыру қорытындылары туралы есептi қараған кезде ұсынылған мәлiметтердiң немесе эмиссиялық бағалы қағаздардың шығарылымын тiркеу үшiн ұсынылған мәлiметтердiң анық еместiгi анықталса, уәкiлеттi орган бағалы қағаздарды одан әрi орналастыру мен оның айналысын тоқтата тұру туралы шешiм қабылдауға құқылы. &lt;*&gt; </w:t>
      </w:r>
      <w:r>
        <w:br/>
      </w:r>
      <w:r>
        <w:rPr>
          <w:rFonts w:ascii="Times New Roman"/>
          <w:b w:val="false"/>
          <w:i w:val="false"/>
          <w:color w:val="000000"/>
          <w:sz w:val="28"/>
        </w:rPr>
        <w:t xml:space="preserve">
      7. Бекiтуге ұсынылған бағалы қағаздарды орналастыру қорытындылары туралы есептегi мәлiметтердiң анық еместiгi анықталған жағдайда, уәкiлеттi орган есептi бекiту туралы хабарламаны керi қайтарып алу туралы және эмиссиялық бағалы қағаздардың айналысын тоқтата тұру туралы шешiм қабылдауға құқылы.&lt;*&gt; </w:t>
      </w:r>
      <w:r>
        <w:br/>
      </w:r>
      <w:r>
        <w:rPr>
          <w:rFonts w:ascii="Times New Roman"/>
          <w:b w:val="false"/>
          <w:i w:val="false"/>
          <w:color w:val="000000"/>
          <w:sz w:val="28"/>
        </w:rPr>
        <w:t>
</w:t>
      </w:r>
      <w:r>
        <w:rPr>
          <w:rFonts w:ascii="Times New Roman"/>
          <w:b w:val="false"/>
          <w:i w:val="false"/>
          <w:color w:val="ff0000"/>
          <w:sz w:val="28"/>
        </w:rPr>
        <w:t xml:space="preserve">      ЕСКЕРТУ. 24-бап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24-бап өзгертiлдi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24-1-бап. Бағалы қағаздар ұстаушыларды уәкiлеттi </w:t>
      </w:r>
      <w:r>
        <w:br/>
      </w:r>
      <w:r>
        <w:rPr>
          <w:rFonts w:ascii="Times New Roman"/>
          <w:b w:val="false"/>
          <w:i w:val="false"/>
          <w:color w:val="000000"/>
          <w:sz w:val="28"/>
        </w:rPr>
        <w:t>
</w:t>
      </w:r>
      <w:r>
        <w:rPr>
          <w:rFonts w:ascii="Times New Roman"/>
          <w:b/>
          <w:i w:val="false"/>
          <w:color w:val="000000"/>
          <w:sz w:val="28"/>
        </w:rPr>
        <w:t xml:space="preserve">                органның хабардар етуi </w:t>
      </w:r>
    </w:p>
    <w:bookmarkEnd w:id="28"/>
    <w:p>
      <w:pPr>
        <w:spacing w:after="0"/>
        <w:ind w:left="0"/>
        <w:jc w:val="both"/>
      </w:pPr>
      <w:r>
        <w:rPr>
          <w:rFonts w:ascii="Times New Roman"/>
          <w:b w:val="false"/>
          <w:i w:val="false"/>
          <w:color w:val="000000"/>
          <w:sz w:val="28"/>
        </w:rPr>
        <w:t xml:space="preserve">      1. Бағалы қағаздар рыногында жасалған немесе жасалуы мүмкiн құқық бұзушылықтар туралы бағалы қағаздар ұстаушыларды хабардар ету және оларды ескерту мақсатында уәкiлеттi орган баспа басылымында: </w:t>
      </w:r>
      <w:r>
        <w:br/>
      </w:r>
      <w:r>
        <w:rPr>
          <w:rFonts w:ascii="Times New Roman"/>
          <w:b w:val="false"/>
          <w:i w:val="false"/>
          <w:color w:val="000000"/>
          <w:sz w:val="28"/>
        </w:rPr>
        <w:t xml:space="preserve">
      1) баспа бағалы қағаздар шығару мен орналастыруды тоқтата тұру және шығарылымды жарамсыз деп тану туралы; &lt;*&gt; </w:t>
      </w:r>
      <w:r>
        <w:br/>
      </w:r>
      <w:r>
        <w:rPr>
          <w:rFonts w:ascii="Times New Roman"/>
          <w:b w:val="false"/>
          <w:i w:val="false"/>
          <w:color w:val="000000"/>
          <w:sz w:val="28"/>
        </w:rPr>
        <w:t xml:space="preserve">
      2) бағалы қағаздар рыногында кәсiби қызметтi жүзеге асыру құқығына лицензияны қайтарып алу немесе оның күшiн тоқтата тұру туралы; </w:t>
      </w:r>
      <w:r>
        <w:br/>
      </w:r>
      <w:r>
        <w:rPr>
          <w:rFonts w:ascii="Times New Roman"/>
          <w:b w:val="false"/>
          <w:i w:val="false"/>
          <w:color w:val="000000"/>
          <w:sz w:val="28"/>
        </w:rPr>
        <w:t xml:space="preserve">
      3) эмитенттердiң және бағалы қағаздар рыногына кәсiпқой қатысушылардың қызметiн тексеру туралы мәлiметтердi жариялайды. </w:t>
      </w:r>
      <w:r>
        <w:br/>
      </w:r>
      <w:r>
        <w:rPr>
          <w:rFonts w:ascii="Times New Roman"/>
          <w:b w:val="false"/>
          <w:i w:val="false"/>
          <w:color w:val="000000"/>
          <w:sz w:val="28"/>
        </w:rPr>
        <w:t xml:space="preserve">
      2. Уәкiлеттi орган бағалы қағаздар рыногы субъектiлерiнiң қызметi туралы мәлiметтер базасын жүргiзедi. </w:t>
      </w:r>
      <w:r>
        <w:br/>
      </w:r>
      <w:r>
        <w:rPr>
          <w:rFonts w:ascii="Times New Roman"/>
          <w:b w:val="false"/>
          <w:i w:val="false"/>
          <w:color w:val="000000"/>
          <w:sz w:val="28"/>
        </w:rPr>
        <w:t>
</w:t>
      </w:r>
      <w:r>
        <w:rPr>
          <w:rFonts w:ascii="Times New Roman"/>
          <w:b w:val="false"/>
          <w:i w:val="false"/>
          <w:color w:val="ff0000"/>
          <w:sz w:val="28"/>
        </w:rPr>
        <w:t xml:space="preserve">      ЕСКЕРТУ. 24-1-баппен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24-1-бап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24-2-бап. Инвесторлардың бағалы қағаздар рыногындағы </w:t>
      </w:r>
      <w:r>
        <w:br/>
      </w:r>
      <w:r>
        <w:rPr>
          <w:rFonts w:ascii="Times New Roman"/>
          <w:b w:val="false"/>
          <w:i w:val="false"/>
          <w:color w:val="000000"/>
          <w:sz w:val="28"/>
        </w:rPr>
        <w:t>
</w:t>
      </w:r>
      <w:r>
        <w:rPr>
          <w:rFonts w:ascii="Times New Roman"/>
          <w:b/>
          <w:i w:val="false"/>
          <w:color w:val="000000"/>
          <w:sz w:val="28"/>
        </w:rPr>
        <w:t xml:space="preserve">                құқықтарын қорғау </w:t>
      </w:r>
    </w:p>
    <w:bookmarkEnd w:id="29"/>
    <w:p>
      <w:pPr>
        <w:spacing w:after="0"/>
        <w:ind w:left="0"/>
        <w:jc w:val="both"/>
      </w:pPr>
      <w:r>
        <w:rPr>
          <w:rFonts w:ascii="Times New Roman"/>
          <w:b w:val="false"/>
          <w:i w:val="false"/>
          <w:color w:val="000000"/>
          <w:sz w:val="28"/>
        </w:rPr>
        <w:t xml:space="preserve">      1. Инвесторлардың бағалы қағаздар рыногындағы құқықтарын қорғау мақсатында уәкiлеттi орган эмитенттер мен бағалы қағаздар рыногына кәсiпқой қатысушылардың қызметiне тексерiс жүргiзедi. </w:t>
      </w:r>
      <w:r>
        <w:br/>
      </w:r>
      <w:r>
        <w:rPr>
          <w:rFonts w:ascii="Times New Roman"/>
          <w:b w:val="false"/>
          <w:i w:val="false"/>
          <w:color w:val="000000"/>
          <w:sz w:val="28"/>
        </w:rPr>
        <w:t xml:space="preserve">
      Тексерiс жүргiзу кезеңiнде және тексерiстiң қорытындысы бойынша уәкiлеттi орган Қазақстан Республикасының заңдарында белгiленген тәртiппен: &lt;*&gt; </w:t>
      </w:r>
      <w:r>
        <w:br/>
      </w:r>
      <w:r>
        <w:rPr>
          <w:rFonts w:ascii="Times New Roman"/>
          <w:b w:val="false"/>
          <w:i w:val="false"/>
          <w:color w:val="000000"/>
          <w:sz w:val="28"/>
        </w:rPr>
        <w:t xml:space="preserve">
      1) эмитенттерге, сауда-саттық ұйымдастырушыларға және бағалы қағаздар рыногының кәсiби қатысушыларына орындалуы мiндеттi нұсқамалар жiберуге; &lt;*&gt; </w:t>
      </w:r>
      <w:r>
        <w:br/>
      </w:r>
      <w:r>
        <w:rPr>
          <w:rFonts w:ascii="Times New Roman"/>
          <w:b w:val="false"/>
          <w:i w:val="false"/>
          <w:color w:val="000000"/>
          <w:sz w:val="28"/>
        </w:rPr>
        <w:t xml:space="preserve">
      2) бағалы қағаздар ұстаушылары тiзiлiмiнiң жекелеген дербес шоттары және тұтас алғанда, тiзiлiм бойынша бағалы қағаздардың қозғалысын тоқтата тұруға; </w:t>
      </w:r>
      <w:r>
        <w:br/>
      </w:r>
      <w:r>
        <w:rPr>
          <w:rFonts w:ascii="Times New Roman"/>
          <w:b w:val="false"/>
          <w:i w:val="false"/>
          <w:color w:val="000000"/>
          <w:sz w:val="28"/>
        </w:rPr>
        <w:t xml:space="preserve">
      3) кiнәлi тұлғалардың жауапкершiлiктерi туралы мәселелердi заңдарға сәйкес шешуге құқылы. </w:t>
      </w:r>
      <w:r>
        <w:br/>
      </w:r>
      <w:r>
        <w:rPr>
          <w:rFonts w:ascii="Times New Roman"/>
          <w:b w:val="false"/>
          <w:i w:val="false"/>
          <w:color w:val="000000"/>
          <w:sz w:val="28"/>
        </w:rPr>
        <w:t xml:space="preserve">
      2. Эмитенттердiң және бағалы қағаздар рыногына кәсiпқой қатысушылардың қызметiн тексерудi уәкiлеттi орган: </w:t>
      </w:r>
      <w:r>
        <w:br/>
      </w:r>
      <w:r>
        <w:rPr>
          <w:rFonts w:ascii="Times New Roman"/>
          <w:b w:val="false"/>
          <w:i w:val="false"/>
          <w:color w:val="000000"/>
          <w:sz w:val="28"/>
        </w:rPr>
        <w:t xml:space="preserve">
      1) ұсынылған құжатттарды қарау; </w:t>
      </w:r>
      <w:r>
        <w:br/>
      </w:r>
      <w:r>
        <w:rPr>
          <w:rFonts w:ascii="Times New Roman"/>
          <w:b w:val="false"/>
          <w:i w:val="false"/>
          <w:color w:val="000000"/>
          <w:sz w:val="28"/>
        </w:rPr>
        <w:t xml:space="preserve">
      2) мүдделi тараптардың өкiлдерiн жолсыздық фактiсi бойынша олардың түсiнiктемелерiн тыңдау мақсатында шақыру; </w:t>
      </w:r>
      <w:r>
        <w:br/>
      </w:r>
      <w:r>
        <w:rPr>
          <w:rFonts w:ascii="Times New Roman"/>
          <w:b w:val="false"/>
          <w:i w:val="false"/>
          <w:color w:val="000000"/>
          <w:sz w:val="28"/>
        </w:rPr>
        <w:t xml:space="preserve">
      3) эмитенттiң, сауда-саттық ұйымдастырушының немесе бағалы қағаздар рыногына кәсiпқой қатысушының орналасқан жерi бойынша тексерiс жүргiзу арқылы жүзеге асырады. </w:t>
      </w:r>
      <w:r>
        <w:br/>
      </w:r>
      <w:r>
        <w:rPr>
          <w:rFonts w:ascii="Times New Roman"/>
          <w:b w:val="false"/>
          <w:i w:val="false"/>
          <w:color w:val="000000"/>
          <w:sz w:val="28"/>
        </w:rPr>
        <w:t xml:space="preserve">
      Тексерiстер жүргiзудiң және олардың нәтижелерiн ресiмдеудiң тәртiбiн уәкiлеттi орган белгiлейдi. </w:t>
      </w:r>
      <w:r>
        <w:br/>
      </w:r>
      <w:r>
        <w:rPr>
          <w:rFonts w:ascii="Times New Roman"/>
          <w:b w:val="false"/>
          <w:i w:val="false"/>
          <w:color w:val="000000"/>
          <w:sz w:val="28"/>
        </w:rPr>
        <w:t xml:space="preserve">
      2-1. Тексерiс жүргiзу процесiнде эмитент, кәсiби қатысушы және сауда-саттық ұйымдастырушы уәкілетті органның тексеріс үшiн қажеттi құжаттарды табыс ету туралы талабын орындауға мiндеттi. </w:t>
      </w:r>
      <w:r>
        <w:br/>
      </w:r>
      <w:r>
        <w:rPr>
          <w:rFonts w:ascii="Times New Roman"/>
          <w:b w:val="false"/>
          <w:i w:val="false"/>
          <w:color w:val="000000"/>
          <w:sz w:val="28"/>
        </w:rPr>
        <w:t xml:space="preserve">
      Қажет болған жағдайда уәкiлеттi орган тексерiс актiсiне қоса тіркеу үшiн құжаттардың көшiрмелерiн талап етуге құқылы. </w:t>
      </w:r>
      <w:r>
        <w:br/>
      </w:r>
      <w:r>
        <w:rPr>
          <w:rFonts w:ascii="Times New Roman"/>
          <w:b w:val="false"/>
          <w:i w:val="false"/>
          <w:color w:val="000000"/>
          <w:sz w:val="28"/>
        </w:rPr>
        <w:t xml:space="preserve">
      Уәкiлеттi орган эмитент қызметкерлерiнен, кәсiби қатысушыдан және сауда-саттық ұйымдастырушыдан тексерiс жүргiзу процесiнде және тексерiс қорытындысы бойынша жазбаша түсiнiк берудi талап етуге құқылы. &lt;*&gt; </w:t>
      </w:r>
      <w:r>
        <w:br/>
      </w:r>
      <w:r>
        <w:rPr>
          <w:rFonts w:ascii="Times New Roman"/>
          <w:b w:val="false"/>
          <w:i w:val="false"/>
          <w:color w:val="000000"/>
          <w:sz w:val="28"/>
        </w:rPr>
        <w:t xml:space="preserve">
      2-2. Эмитенттiң, сауда-саттық ұйымдастырушының және кәсiби қатысушының Қазақстан Республикасының заңдарын бұзғанын куәландыратын тексерiс қорытындысы бойынша уәкiлеттi орган эмитенттiң бағалы қағаздарының айналысын, кәсiби қатысушы мен сауда-саттық ұйымдастырушы лицензиясының қолданылуын тоқтата тұру немесе лицензиясын керi қайтарып алу туралы шешiм қабылдауға құқылы. &lt;*&gt; </w:t>
      </w:r>
      <w:r>
        <w:br/>
      </w:r>
      <w:r>
        <w:rPr>
          <w:rFonts w:ascii="Times New Roman"/>
          <w:b w:val="false"/>
          <w:i w:val="false"/>
          <w:color w:val="000000"/>
          <w:sz w:val="28"/>
        </w:rPr>
        <w:t xml:space="preserve">
      3. Уәкiлеттi орган, заңдарда көзделген жағдайларда, бағалы қағаздар рыногындағы кәсiпқой қатысушылардың көрсеткен қызметi үшiн сыйақы мөлшерiнiң негiздiлiгiн айқындауға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24-2-баппен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0" w:id="30"/>
    <w:p>
      <w:pPr>
        <w:spacing w:after="0"/>
        <w:ind w:left="0"/>
        <w:jc w:val="left"/>
      </w:pPr>
      <w:r>
        <w:rPr>
          <w:rFonts w:ascii="Times New Roman"/>
          <w:b/>
          <w:i w:val="false"/>
          <w:color w:val="000000"/>
        </w:rPr>
        <w:t xml:space="preserve"> 
IV тарау. Бағалы қағаздар рыногындағы кәсiби қызмет </w:t>
      </w:r>
    </w:p>
    <w:bookmarkEnd w:id="30"/>
    <w:bookmarkStart w:name="z36" w:id="31"/>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Бағалы қағаздар рыногындағы кәсiби қызметке </w:t>
      </w:r>
      <w:r>
        <w:br/>
      </w:r>
      <w:r>
        <w:rPr>
          <w:rFonts w:ascii="Times New Roman"/>
          <w:b w:val="false"/>
          <w:i w:val="false"/>
          <w:color w:val="000000"/>
          <w:sz w:val="28"/>
        </w:rPr>
        <w:t>
</w:t>
      </w:r>
      <w:r>
        <w:rPr>
          <w:rFonts w:ascii="Times New Roman"/>
          <w:b/>
          <w:i w:val="false"/>
          <w:color w:val="000000"/>
          <w:sz w:val="28"/>
        </w:rPr>
        <w:t xml:space="preserve">              қойылатын талаптар </w:t>
      </w:r>
    </w:p>
    <w:bookmarkEnd w:id="31"/>
    <w:p>
      <w:pPr>
        <w:spacing w:after="0"/>
        <w:ind w:left="0"/>
        <w:jc w:val="both"/>
      </w:pPr>
      <w:r>
        <w:rPr>
          <w:rFonts w:ascii="Times New Roman"/>
          <w:b w:val="false"/>
          <w:i w:val="false"/>
          <w:color w:val="000000"/>
          <w:sz w:val="28"/>
        </w:rPr>
        <w:t xml:space="preserve">      1. Бағалы қағаздар рыногындағы кәсiби қызмет: </w:t>
      </w:r>
      <w:r>
        <w:br/>
      </w:r>
      <w:r>
        <w:rPr>
          <w:rFonts w:ascii="Times New Roman"/>
          <w:b w:val="false"/>
          <w:i w:val="false"/>
          <w:color w:val="000000"/>
          <w:sz w:val="28"/>
        </w:rPr>
        <w:t xml:space="preserve">
      1) бiлiктiлiк талаптарына; </w:t>
      </w:r>
      <w:r>
        <w:br/>
      </w:r>
      <w:r>
        <w:rPr>
          <w:rFonts w:ascii="Times New Roman"/>
          <w:b w:val="false"/>
          <w:i w:val="false"/>
          <w:color w:val="000000"/>
          <w:sz w:val="28"/>
        </w:rPr>
        <w:t xml:space="preserve">
      2) қаржы тұрақтылығы өлшемдерiне; </w:t>
      </w:r>
      <w:r>
        <w:br/>
      </w:r>
      <w:r>
        <w:rPr>
          <w:rFonts w:ascii="Times New Roman"/>
          <w:b w:val="false"/>
          <w:i w:val="false"/>
          <w:color w:val="000000"/>
          <w:sz w:val="28"/>
        </w:rPr>
        <w:t xml:space="preserve">
      3) қолданылып жүрген заңдарға сәйкес өз қызметi туралы ақпаратты ашып көрсету талаптарына; </w:t>
      </w:r>
      <w:r>
        <w:br/>
      </w:r>
      <w:r>
        <w:rPr>
          <w:rFonts w:ascii="Times New Roman"/>
          <w:b w:val="false"/>
          <w:i w:val="false"/>
          <w:color w:val="000000"/>
          <w:sz w:val="28"/>
        </w:rPr>
        <w:t xml:space="preserve">
      4) iскерлiк әдеп нормаларына сәйкес болуға тиiс. </w:t>
      </w:r>
      <w:r>
        <w:br/>
      </w:r>
      <w:r>
        <w:rPr>
          <w:rFonts w:ascii="Times New Roman"/>
          <w:b w:val="false"/>
          <w:i w:val="false"/>
          <w:color w:val="000000"/>
          <w:sz w:val="28"/>
        </w:rPr>
        <w:t xml:space="preserve">
      1-1. Акционерлiк қоғамның ұйымдық-құқықтық нысанда құрылған ұйымдары бағалы қағаздар рыногындағы кәсiби қызметтi жүзеге асыруға құқылы. </w:t>
      </w:r>
      <w:r>
        <w:br/>
      </w:r>
      <w:r>
        <w:rPr>
          <w:rFonts w:ascii="Times New Roman"/>
          <w:b w:val="false"/>
          <w:i w:val="false"/>
          <w:color w:val="000000"/>
          <w:sz w:val="28"/>
        </w:rPr>
        <w:t xml:space="preserve">
      Бағалы қағаздар рыногындағы қызметiн жүзеге асыруға лицензия алу үшiн уәкiлеттi органға құжаттарын ұсынған ұйымның, бағалы қағаздар рыногы кәсiби қатысушысының және сауда-саттық ұйымдастырушының жарғылық капиталын қалыптастыруы тек ақшамен жүзеге асырылады. &lt;*&gt; </w:t>
      </w:r>
      <w:r>
        <w:br/>
      </w:r>
      <w:r>
        <w:rPr>
          <w:rFonts w:ascii="Times New Roman"/>
          <w:b w:val="false"/>
          <w:i w:val="false"/>
          <w:color w:val="000000"/>
          <w:sz w:val="28"/>
        </w:rPr>
        <w:t xml:space="preserve">
      2. Бағалы қағаздар рыногының кәсiпқой қатысушысы клиентке мүлiктiк зиян келтiрген жағдайда Қазақстан Республикасының заңдарында белгiленген тәртiп бойынша залалды өз есебiнен өтеуге мiндеттi. </w:t>
      </w:r>
      <w:r>
        <w:br/>
      </w:r>
      <w:r>
        <w:rPr>
          <w:rFonts w:ascii="Times New Roman"/>
          <w:b w:val="false"/>
          <w:i w:val="false"/>
          <w:color w:val="000000"/>
          <w:sz w:val="28"/>
        </w:rPr>
        <w:t xml:space="preserve">
      3. Бағалы қағаздардың ұйымдасқан рыноктарындағы қызметтi жүзеге асыратын бағалы қағаздар рыногының кәсiпқой қатысушысы өзiнiң қызметiне байланысты қаржы тәуекелдерiн сақтандыруға құқылы. </w:t>
      </w:r>
      <w:r>
        <w:br/>
      </w:r>
      <w:r>
        <w:rPr>
          <w:rFonts w:ascii="Times New Roman"/>
          <w:b w:val="false"/>
          <w:i w:val="false"/>
          <w:color w:val="000000"/>
          <w:sz w:val="28"/>
        </w:rPr>
        <w:t xml:space="preserve">
      4. Бағалы қағаздар рыногында кәсiби қызметтi жүзеге асырудың талаптары мен тәртiбi уәкiлеттi органмен және өзiн-өзi реттейтiн ұйымдардың уәкiлеттi органымен келiсiлген ережелермен белгiленедi.&lt;*&gt; </w:t>
      </w:r>
      <w:r>
        <w:br/>
      </w:r>
      <w:r>
        <w:rPr>
          <w:rFonts w:ascii="Times New Roman"/>
          <w:b w:val="false"/>
          <w:i w:val="false"/>
          <w:color w:val="000000"/>
          <w:sz w:val="28"/>
        </w:rPr>
        <w:t xml:space="preserve">
      5. Бағалы қағаздар рыногы кәсiби қатысушысының өзiн-өзi реттейтiн ұйымның қызметiне қатысуы мiндеттi болып табылады. &lt;*&gt; </w:t>
      </w:r>
      <w:r>
        <w:br/>
      </w:r>
      <w:r>
        <w:rPr>
          <w:rFonts w:ascii="Times New Roman"/>
          <w:b w:val="false"/>
          <w:i w:val="false"/>
          <w:color w:val="000000"/>
          <w:sz w:val="28"/>
        </w:rPr>
        <w:t>
</w:t>
      </w:r>
      <w:r>
        <w:rPr>
          <w:rFonts w:ascii="Times New Roman"/>
          <w:b w:val="false"/>
          <w:i w:val="false"/>
          <w:color w:val="ff0000"/>
          <w:sz w:val="28"/>
        </w:rPr>
        <w:t xml:space="preserve">      ЕСКЕРТУ. 25-бап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Бағалы қағаздар рыногындағы кәсiби </w:t>
      </w:r>
      <w:r>
        <w:br/>
      </w:r>
      <w:r>
        <w:rPr>
          <w:rFonts w:ascii="Times New Roman"/>
          <w:b w:val="false"/>
          <w:i w:val="false"/>
          <w:color w:val="000000"/>
          <w:sz w:val="28"/>
        </w:rPr>
        <w:t>
</w:t>
      </w:r>
      <w:r>
        <w:rPr>
          <w:rFonts w:ascii="Times New Roman"/>
          <w:b/>
          <w:i w:val="false"/>
          <w:color w:val="000000"/>
          <w:sz w:val="28"/>
        </w:rPr>
        <w:t xml:space="preserve">              қызметтi лицензиялау </w:t>
      </w:r>
    </w:p>
    <w:bookmarkEnd w:id="32"/>
    <w:p>
      <w:pPr>
        <w:spacing w:after="0"/>
        <w:ind w:left="0"/>
        <w:jc w:val="both"/>
      </w:pPr>
      <w:r>
        <w:rPr>
          <w:rFonts w:ascii="Times New Roman"/>
          <w:b w:val="false"/>
          <w:i w:val="false"/>
          <w:color w:val="000000"/>
          <w:sz w:val="28"/>
        </w:rPr>
        <w:t xml:space="preserve">      1. Бағалы қағаздар рыногындағы кәсiби қызметтiң бiр немесе бiрнеше бiрлескен түрлерiн жүзеге асыруға тиiстi лицензиясы бар тұлғалар бағалы қағаздар рыногындағы кәсiби қызметтi жүзеге асыруға құқылы. Бағалы қағаздар рыногындағы қызметтi жүзеге асыруға лицензия берудi шарттары мен тәртiбiн уәкiлеттi орган белгiлейдi. </w:t>
      </w:r>
      <w:r>
        <w:br/>
      </w:r>
      <w:r>
        <w:rPr>
          <w:rFonts w:ascii="Times New Roman"/>
          <w:b w:val="false"/>
          <w:i w:val="false"/>
          <w:color w:val="000000"/>
          <w:sz w:val="28"/>
        </w:rPr>
        <w:t xml:space="preserve">
      2. Бағалы қағаздар рыногында кәсiби қызметтi жүзеге асыруға лицензия алу үшiн уәкiлеттi орган белгiлеген пруденциялық нормативтердi сақтау жөнiндегi талабын орындауы қажет. Пруденциялық нормативтердiң құрамына жарғылық капиталдың ең төменгi мөлшерi, өз капиталының жеткiлiктiлiк коэффициентi, сондай-ақ уәкiлеттi органның айқындауы бойынша өзге де нормалар мен лимиттер кiредi. &lt;*&gt; </w:t>
      </w:r>
      <w:r>
        <w:br/>
      </w:r>
      <w:r>
        <w:rPr>
          <w:rFonts w:ascii="Times New Roman"/>
          <w:b w:val="false"/>
          <w:i w:val="false"/>
          <w:color w:val="000000"/>
          <w:sz w:val="28"/>
        </w:rPr>
        <w:t xml:space="preserve">
      3. Уәкiлеттi орган осы Заңда және Қазақстан Республикасының өзге де заң актiлерiнде белгiленген тәртiппен лицензия беруден бас тартуға, лицензияның қолданылуын тоқтата тұруға немесе лицензияны керi қайтарып алуға құқылы. &lt;*&gt; </w:t>
      </w:r>
      <w:r>
        <w:br/>
      </w:r>
      <w:r>
        <w:rPr>
          <w:rFonts w:ascii="Times New Roman"/>
          <w:b w:val="false"/>
          <w:i w:val="false"/>
          <w:color w:val="000000"/>
          <w:sz w:val="28"/>
        </w:rPr>
        <w:t xml:space="preserve">
      3-1. Уәкiлеттi орган: </w:t>
      </w:r>
      <w:r>
        <w:br/>
      </w:r>
      <w:r>
        <w:rPr>
          <w:rFonts w:ascii="Times New Roman"/>
          <w:b w:val="false"/>
          <w:i w:val="false"/>
          <w:color w:val="000000"/>
          <w:sz w:val="28"/>
        </w:rPr>
        <w:t xml:space="preserve">
      1) лицензия алу немесе лицензиаттың қызметi туралы есептi қарау үшiн ұсынылған құжаттардың мазмұнында анық емес немесе толық емес ақпараттар анықталған; </w:t>
      </w:r>
      <w:r>
        <w:br/>
      </w:r>
      <w:r>
        <w:rPr>
          <w:rFonts w:ascii="Times New Roman"/>
          <w:b w:val="false"/>
          <w:i w:val="false"/>
          <w:color w:val="000000"/>
          <w:sz w:val="28"/>
        </w:rPr>
        <w:t xml:space="preserve">
      2) лицензия алу үшiн ұсынылған құжаттардағы өзгерiстер туралы ақпарат берiлмеген; </w:t>
      </w:r>
      <w:r>
        <w:br/>
      </w:r>
      <w:r>
        <w:rPr>
          <w:rFonts w:ascii="Times New Roman"/>
          <w:b w:val="false"/>
          <w:i w:val="false"/>
          <w:color w:val="000000"/>
          <w:sz w:val="28"/>
        </w:rPr>
        <w:t xml:space="preserve">
      3) лицензиат уәкiлеттi орган белгiлеген пруденциялық нормативтердi сақтамаған; </w:t>
      </w:r>
      <w:r>
        <w:br/>
      </w:r>
      <w:r>
        <w:rPr>
          <w:rFonts w:ascii="Times New Roman"/>
          <w:b w:val="false"/>
          <w:i w:val="false"/>
          <w:color w:val="000000"/>
          <w:sz w:val="28"/>
        </w:rPr>
        <w:t xml:space="preserve">
      4) лицензиат бағалы қағаздармен операциялар жүргiзу тәртiбiн белгiлейтiн ережелер мен стандарттарды орындамаған немесе бұзған; </w:t>
      </w:r>
      <w:r>
        <w:br/>
      </w:r>
      <w:r>
        <w:rPr>
          <w:rFonts w:ascii="Times New Roman"/>
          <w:b w:val="false"/>
          <w:i w:val="false"/>
          <w:color w:val="000000"/>
          <w:sz w:val="28"/>
        </w:rPr>
        <w:t xml:space="preserve">
      5) лицензиат өзiнiң қызметi туралы есептi ұсыну тәртiбiн сақтамаған; </w:t>
      </w:r>
      <w:r>
        <w:br/>
      </w:r>
      <w:r>
        <w:rPr>
          <w:rFonts w:ascii="Times New Roman"/>
          <w:b w:val="false"/>
          <w:i w:val="false"/>
          <w:color w:val="000000"/>
          <w:sz w:val="28"/>
        </w:rPr>
        <w:t xml:space="preserve">
      6) өзiн-өзi реттейтiн ұйымға мүше болмаған, сондай-ақ лицензиат өзiн-өзi реттейтiн ұйымнан шыққан немесе оны шығарған; </w:t>
      </w:r>
      <w:r>
        <w:br/>
      </w:r>
      <w:r>
        <w:rPr>
          <w:rFonts w:ascii="Times New Roman"/>
          <w:b w:val="false"/>
          <w:i w:val="false"/>
          <w:color w:val="000000"/>
          <w:sz w:val="28"/>
        </w:rPr>
        <w:t xml:space="preserve">
      7) лицензиат Қазақстан Республикасының бағалы қағаздар рыногы туралы заңдарды бұзған; </w:t>
      </w:r>
      <w:r>
        <w:br/>
      </w:r>
      <w:r>
        <w:rPr>
          <w:rFonts w:ascii="Times New Roman"/>
          <w:b w:val="false"/>
          <w:i w:val="false"/>
          <w:color w:val="000000"/>
          <w:sz w:val="28"/>
        </w:rPr>
        <w:t xml:space="preserve">
      8) лицензиат лицензиялық талаптарды сақтамаған; </w:t>
      </w:r>
      <w:r>
        <w:br/>
      </w:r>
      <w:r>
        <w:rPr>
          <w:rFonts w:ascii="Times New Roman"/>
          <w:b w:val="false"/>
          <w:i w:val="false"/>
          <w:color w:val="000000"/>
          <w:sz w:val="28"/>
        </w:rPr>
        <w:t xml:space="preserve">
      9) лицензиат уәкiлеттi органның ұйғарымын орындамаған жағдайларда лицензияның қолданылуын тоқтата тұруға құқылы. &lt;*&gt; </w:t>
      </w:r>
      <w:r>
        <w:br/>
      </w:r>
      <w:r>
        <w:rPr>
          <w:rFonts w:ascii="Times New Roman"/>
          <w:b w:val="false"/>
          <w:i w:val="false"/>
          <w:color w:val="000000"/>
          <w:sz w:val="28"/>
        </w:rPr>
        <w:t xml:space="preserve">
      3-2. Уәкiлеттi орган лицензияның қолданылуының тоқтатыла тұру себептерi жойылмаған жағдайларда және Қазақстан Республикасының заң актiлерiмен белгiленген өзге де негiздер бойынша лицензияны қайтарып алуға құқылы. &lt;*&gt; </w:t>
      </w:r>
      <w:r>
        <w:br/>
      </w:r>
      <w:r>
        <w:rPr>
          <w:rFonts w:ascii="Times New Roman"/>
          <w:b w:val="false"/>
          <w:i w:val="false"/>
          <w:color w:val="000000"/>
          <w:sz w:val="28"/>
        </w:rPr>
        <w:t xml:space="preserve">
      4. Лицензия берiлгенi үшiн алым алынады, оның мөлшерi мен төлену тәртiбi Қазақстан Республикасының заңдарымен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26-бап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26-бап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Бағалы қағаздар рыногында мәмiлелердi жүзеге </w:t>
      </w:r>
      <w:r>
        <w:br/>
      </w:r>
      <w:r>
        <w:rPr>
          <w:rFonts w:ascii="Times New Roman"/>
          <w:b w:val="false"/>
          <w:i w:val="false"/>
          <w:color w:val="000000"/>
          <w:sz w:val="28"/>
        </w:rPr>
        <w:t>
</w:t>
      </w:r>
      <w:r>
        <w:rPr>
          <w:rFonts w:ascii="Times New Roman"/>
          <w:b/>
          <w:i w:val="false"/>
          <w:color w:val="000000"/>
          <w:sz w:val="28"/>
        </w:rPr>
        <w:t xml:space="preserve">              асыруды шектеу </w:t>
      </w:r>
    </w:p>
    <w:bookmarkEnd w:id="33"/>
    <w:p>
      <w:pPr>
        <w:spacing w:after="0"/>
        <w:ind w:left="0"/>
        <w:jc w:val="both"/>
      </w:pPr>
      <w:r>
        <w:rPr>
          <w:rFonts w:ascii="Times New Roman"/>
          <w:b w:val="false"/>
          <w:i w:val="false"/>
          <w:color w:val="000000"/>
          <w:sz w:val="28"/>
        </w:rPr>
        <w:t xml:space="preserve">      1. Бағалы қағаздар рыногына брокерлiк және дилерлiк қызметтi жүзеге асыруға лицензия алған тұлғалардың бағалы қағаздармен мәмiлелер жасауға, егер аталған мәмiлелердi жасау және жүзеге асыру өз клиенттерiнiң мүдделерiне қайшы келетiн болса, құқықтары жоқ. </w:t>
      </w:r>
      <w:r>
        <w:br/>
      </w:r>
      <w:r>
        <w:rPr>
          <w:rFonts w:ascii="Times New Roman"/>
          <w:b w:val="false"/>
          <w:i w:val="false"/>
          <w:color w:val="000000"/>
          <w:sz w:val="28"/>
        </w:rPr>
        <w:t xml:space="preserve">
      2. Қызметтiк ақпаратты бар тұлғалардың бас пайдасын көздеу мақсатында немесе оны үшiншi бiреуге беру үшiн осы ақпаратты пайдалана отырып мәмiлелер жасауға құқығы жоқ. Бағалы қағаздар рыногының жай-күйi мен дамуы туралы мiндеттi түрде жариялануға тиiстi ақпаратты мемлекеттiк органдардың, қоғамдық ұйымдардың лауазымды адамдарының немесе бағалы қағаздар рыногының кәсiпқой қатысушыларының қасақана жасырып қалуына жол берiлмейдi. </w:t>
      </w:r>
      <w:r>
        <w:br/>
      </w:r>
      <w:r>
        <w:rPr>
          <w:rFonts w:ascii="Times New Roman"/>
          <w:b w:val="false"/>
          <w:i w:val="false"/>
          <w:color w:val="000000"/>
          <w:sz w:val="28"/>
        </w:rPr>
        <w:t xml:space="preserve">
      Осы талапты бұзған тұлғалар заңдарға сәйкес жауап бередi. </w:t>
      </w:r>
      <w:r>
        <w:br/>
      </w:r>
      <w:r>
        <w:rPr>
          <w:rFonts w:ascii="Times New Roman"/>
          <w:b w:val="false"/>
          <w:i w:val="false"/>
          <w:color w:val="000000"/>
          <w:sz w:val="28"/>
        </w:rPr>
        <w:t xml:space="preserve">
      3. Өзiнiң қызмет бабындағы жағдайына, эмитентпен жасасқан еңбек мiндеттемелерiне немесе шарттарына орай эмитент және ол орналастырған бағалы қағаздар туралы ақпараты бар адамдарды бағалы қағаздар рыногының басқа субъектiлерiмен салыстырғанда артықшылықты жағдайға қоятын, көпшiлiктiң қолы жетпейтiн кез келген ақпарат қызметтiк ақпарат деп танылады. &lt;*&gt; </w:t>
      </w:r>
      <w:r>
        <w:br/>
      </w:r>
      <w:r>
        <w:rPr>
          <w:rFonts w:ascii="Times New Roman"/>
          <w:b w:val="false"/>
          <w:i w:val="false"/>
          <w:color w:val="000000"/>
          <w:sz w:val="28"/>
        </w:rPr>
        <w:t xml:space="preserve">
      4. Қызметтiк ақпараты бар адамдарға: </w:t>
      </w:r>
      <w:r>
        <w:br/>
      </w:r>
      <w:r>
        <w:rPr>
          <w:rFonts w:ascii="Times New Roman"/>
          <w:b w:val="false"/>
          <w:i w:val="false"/>
          <w:color w:val="000000"/>
          <w:sz w:val="28"/>
        </w:rPr>
        <w:t xml:space="preserve">
      1) эмитент органдарының лауазымды адамдары немесе осы эмитентпен шарт арқылы байланысты бағалы қағаздар рыногының кәсiпқой қатысушысы; &lt;*&gt; </w:t>
      </w:r>
      <w:r>
        <w:br/>
      </w:r>
      <w:r>
        <w:rPr>
          <w:rFonts w:ascii="Times New Roman"/>
          <w:b w:val="false"/>
          <w:i w:val="false"/>
          <w:color w:val="000000"/>
          <w:sz w:val="28"/>
        </w:rPr>
        <w:t xml:space="preserve">
      2) эмитенттiң немесе эмитентпен шарт арқылы байланысты бағалы қағаздар рыногының кәсiпқой қатысушысының аудиторлары: </w:t>
      </w:r>
      <w:r>
        <w:br/>
      </w:r>
      <w:r>
        <w:rPr>
          <w:rFonts w:ascii="Times New Roman"/>
          <w:b w:val="false"/>
          <w:i w:val="false"/>
          <w:color w:val="000000"/>
          <w:sz w:val="28"/>
        </w:rPr>
        <w:t xml:space="preserve">
      3) мемлекеттiк органдардың бақылау, қадағалау және өзге де өкiлеттiгi себептi аталған ақпаратқа қолы жететiн қызметшiлерi; </w:t>
      </w:r>
      <w:r>
        <w:br/>
      </w:r>
      <w:r>
        <w:rPr>
          <w:rFonts w:ascii="Times New Roman"/>
          <w:b w:val="false"/>
          <w:i w:val="false"/>
          <w:color w:val="000000"/>
          <w:sz w:val="28"/>
        </w:rPr>
        <w:t xml:space="preserve">
      4) осы тармақтың 1)-3) тармақшаларында көрсетiлген тұлғалардың аффилиирленген тұлғалары жатады. &lt;*&gt; </w:t>
      </w:r>
      <w:r>
        <w:br/>
      </w:r>
      <w:r>
        <w:rPr>
          <w:rFonts w:ascii="Times New Roman"/>
          <w:b w:val="false"/>
          <w:i w:val="false"/>
          <w:color w:val="000000"/>
          <w:sz w:val="28"/>
        </w:rPr>
        <w:t>
</w:t>
      </w:r>
      <w:r>
        <w:rPr>
          <w:rFonts w:ascii="Times New Roman"/>
          <w:b w:val="false"/>
          <w:i w:val="false"/>
          <w:color w:val="ff0000"/>
          <w:sz w:val="28"/>
        </w:rPr>
        <w:t xml:space="preserve">      ЕСКЕРТУ. 27-бап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Бағалы қағаздар рыногындағы кәсiби </w:t>
      </w:r>
      <w:r>
        <w:br/>
      </w:r>
      <w:r>
        <w:rPr>
          <w:rFonts w:ascii="Times New Roman"/>
          <w:b w:val="false"/>
          <w:i w:val="false"/>
          <w:color w:val="000000"/>
          <w:sz w:val="28"/>
        </w:rPr>
        <w:t>
</w:t>
      </w:r>
      <w:r>
        <w:rPr>
          <w:rFonts w:ascii="Times New Roman"/>
          <w:b/>
          <w:i w:val="false"/>
          <w:color w:val="000000"/>
          <w:sz w:val="28"/>
        </w:rPr>
        <w:t xml:space="preserve">              қызмет түрлерi </w:t>
      </w:r>
    </w:p>
    <w:bookmarkEnd w:id="34"/>
    <w:p>
      <w:pPr>
        <w:spacing w:after="0"/>
        <w:ind w:left="0"/>
        <w:jc w:val="both"/>
      </w:pPr>
      <w:r>
        <w:rPr>
          <w:rFonts w:ascii="Times New Roman"/>
          <w:b w:val="false"/>
          <w:i w:val="false"/>
          <w:color w:val="000000"/>
          <w:sz w:val="28"/>
        </w:rPr>
        <w:t xml:space="preserve">      1. Бағалы қағаздар рыногында кәсiби қызметтiң мынадай түрлерi жүзеге асырылуы мүмкiн: </w:t>
      </w:r>
      <w:r>
        <w:br/>
      </w:r>
      <w:r>
        <w:rPr>
          <w:rFonts w:ascii="Times New Roman"/>
          <w:b w:val="false"/>
          <w:i w:val="false"/>
          <w:color w:val="000000"/>
          <w:sz w:val="28"/>
        </w:rPr>
        <w:t xml:space="preserve">
      1) брокерлiк; </w:t>
      </w:r>
      <w:r>
        <w:br/>
      </w:r>
      <w:r>
        <w:rPr>
          <w:rFonts w:ascii="Times New Roman"/>
          <w:b w:val="false"/>
          <w:i w:val="false"/>
          <w:color w:val="000000"/>
          <w:sz w:val="28"/>
        </w:rPr>
        <w:t xml:space="preserve">
      2) дилерлiк; </w:t>
      </w:r>
      <w:r>
        <w:br/>
      </w:r>
      <w:r>
        <w:rPr>
          <w:rFonts w:ascii="Times New Roman"/>
          <w:b w:val="false"/>
          <w:i w:val="false"/>
          <w:color w:val="000000"/>
          <w:sz w:val="28"/>
        </w:rPr>
        <w:t xml:space="preserve">
      3) депозитарлық; </w:t>
      </w:r>
      <w:r>
        <w:br/>
      </w:r>
      <w:r>
        <w:rPr>
          <w:rFonts w:ascii="Times New Roman"/>
          <w:b w:val="false"/>
          <w:i w:val="false"/>
          <w:color w:val="000000"/>
          <w:sz w:val="28"/>
        </w:rPr>
        <w:t xml:space="preserve">
      4) кастодиалдық; </w:t>
      </w:r>
      <w:r>
        <w:br/>
      </w:r>
      <w:r>
        <w:rPr>
          <w:rFonts w:ascii="Times New Roman"/>
          <w:b w:val="false"/>
          <w:i w:val="false"/>
          <w:color w:val="000000"/>
          <w:sz w:val="28"/>
        </w:rPr>
        <w:t xml:space="preserve">
      5) бағалы қағаздар портфелiн басқару жөнiндегi; </w:t>
      </w:r>
      <w:r>
        <w:br/>
      </w:r>
      <w:r>
        <w:rPr>
          <w:rFonts w:ascii="Times New Roman"/>
          <w:b w:val="false"/>
          <w:i w:val="false"/>
          <w:color w:val="000000"/>
          <w:sz w:val="28"/>
        </w:rPr>
        <w:t xml:space="preserve">
      6) бағалы қағаздармен операциялар бойынша өзара талаптар мен мiндеттемелердi (клирингтiк) айқындау жөнiндегi; </w:t>
      </w:r>
      <w:r>
        <w:br/>
      </w:r>
      <w:r>
        <w:rPr>
          <w:rFonts w:ascii="Times New Roman"/>
          <w:b w:val="false"/>
          <w:i w:val="false"/>
          <w:color w:val="000000"/>
          <w:sz w:val="28"/>
        </w:rPr>
        <w:t xml:space="preserve">
      7) бағалы қағаздар ұстаушыларының тiзiлiмiн жүргiзу жөнiндегi қызмет; </w:t>
      </w:r>
      <w:r>
        <w:br/>
      </w:r>
      <w:r>
        <w:rPr>
          <w:rFonts w:ascii="Times New Roman"/>
          <w:b w:val="false"/>
          <w:i w:val="false"/>
          <w:color w:val="000000"/>
          <w:sz w:val="28"/>
        </w:rPr>
        <w:t xml:space="preserve">
      8) уәкiлеттi органның белгiлеуi бойынша кәсiби қызметтiң басқа да түрлерi; </w:t>
      </w:r>
      <w:r>
        <w:br/>
      </w:r>
      <w:r>
        <w:rPr>
          <w:rFonts w:ascii="Times New Roman"/>
          <w:b w:val="false"/>
          <w:i w:val="false"/>
          <w:color w:val="000000"/>
          <w:sz w:val="28"/>
        </w:rPr>
        <w:t xml:space="preserve">
      9) трансфер-агент қызметi; &lt;*&gt; </w:t>
      </w:r>
      <w:r>
        <w:br/>
      </w:r>
      <w:r>
        <w:rPr>
          <w:rFonts w:ascii="Times New Roman"/>
          <w:b w:val="false"/>
          <w:i w:val="false"/>
          <w:color w:val="000000"/>
          <w:sz w:val="28"/>
        </w:rPr>
        <w:t xml:space="preserve">
      10) жинақтаушы зейнетақы қорларының зейнетақы активтерiн инвестициялық басқару; &lt;*&gt;      </w:t>
      </w:r>
      <w:r>
        <w:br/>
      </w:r>
      <w:r>
        <w:rPr>
          <w:rFonts w:ascii="Times New Roman"/>
          <w:b w:val="false"/>
          <w:i w:val="false"/>
          <w:color w:val="000000"/>
          <w:sz w:val="28"/>
        </w:rPr>
        <w:t xml:space="preserve">
      2. Бағалы қағаздар рыногындағы кәсiби қызмет түрлерiн қоса атқаруды уәкiлеттi орган белгiлейдi. </w:t>
      </w:r>
      <w:r>
        <w:br/>
      </w:r>
      <w:r>
        <w:rPr>
          <w:rFonts w:ascii="Times New Roman"/>
          <w:b w:val="false"/>
          <w:i w:val="false"/>
          <w:color w:val="000000"/>
          <w:sz w:val="28"/>
        </w:rPr>
        <w:t xml:space="preserve">
      3. Бағалы қағаздар рыногындағы кәсiби қызмет пен қаржы құралдарымен сауда жасауды ұйымдастыру жөнiндегi қызмет, қapжы рыногындағы қызметтi қоспағанда және Қазақстан Республикасының заң актiлерiмен белгiленген өзге де жағдайларда, кәсiпкерлiк қызметтiң өзге түрлерiмен қоса атқарылмайды. &lt;*&gt; </w:t>
      </w:r>
      <w:r>
        <w:br/>
      </w:r>
      <w:r>
        <w:rPr>
          <w:rFonts w:ascii="Times New Roman"/>
          <w:b w:val="false"/>
          <w:i w:val="false"/>
          <w:color w:val="000000"/>
          <w:sz w:val="28"/>
        </w:rPr>
        <w:t xml:space="preserve">
      4. Бағалы қағаздар рыногындағы банктердiң және банк операцияларының жекелеген түрлерiн жүзеге асыратын ұйымдардың қызметi Қазақстан Республикасындағы банк қызметiн реттейтiн заңдарға және уәкiлеттi органның нормативтiк құқықтық актiлерiне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28-бап толықтырылды - Қазақстан Республикасының 1997.06.19. N 134-I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28-бап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28-бап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Брокерлiк қызмет </w:t>
      </w:r>
    </w:p>
    <w:bookmarkEnd w:id="35"/>
    <w:p>
      <w:pPr>
        <w:spacing w:after="0"/>
        <w:ind w:left="0"/>
        <w:jc w:val="both"/>
      </w:pPr>
      <w:r>
        <w:rPr>
          <w:rFonts w:ascii="Times New Roman"/>
          <w:b w:val="false"/>
          <w:i w:val="false"/>
          <w:color w:val="000000"/>
          <w:sz w:val="28"/>
        </w:rPr>
        <w:t xml:space="preserve">      1. Брокерлiк қызмет - өз клиентiнiң мүдделерiн көздеп және соның есебiнен тапсырма шарты немесе комиссия шарты негiзiнде iс-қимыл жасайтын брокердiң бағалы қағаздар рыногында бағалы қағаздармен азаматтық-құқықтық мәмiлелер жасау жөнiндегi қызметi. </w:t>
      </w:r>
      <w:r>
        <w:br/>
      </w:r>
      <w:r>
        <w:rPr>
          <w:rFonts w:ascii="Times New Roman"/>
          <w:b w:val="false"/>
          <w:i w:val="false"/>
          <w:color w:val="000000"/>
          <w:sz w:val="28"/>
        </w:rPr>
        <w:t xml:space="preserve">
      2. Брокердiң өз клиенттерiнiң мүдделерiн көздеп мәмiлелер жасауы жазбаша нысанда жасалған шарт негiзiнде жүзеге асырылады. </w:t>
      </w:r>
      <w:r>
        <w:br/>
      </w:r>
      <w:r>
        <w:rPr>
          <w:rFonts w:ascii="Times New Roman"/>
          <w:b w:val="false"/>
          <w:i w:val="false"/>
          <w:color w:val="000000"/>
          <w:sz w:val="28"/>
        </w:rPr>
        <w:t xml:space="preserve">
      3. Брокер өз клиенттерiнiң бағалы қағаздармен жүргiзiлетiн операциялар есебiн арнаулы шоттарда жүргiзедi. </w:t>
      </w:r>
      <w:r>
        <w:br/>
      </w:r>
      <w:r>
        <w:rPr>
          <w:rFonts w:ascii="Times New Roman"/>
          <w:b w:val="false"/>
          <w:i w:val="false"/>
          <w:color w:val="000000"/>
          <w:sz w:val="28"/>
        </w:rPr>
        <w:t xml:space="preserve">
      4. Брокер клиенттердiң бағалы қағаздарының нақты ұстаушысы ретiнде болуы мүмкiн.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Дилерлiк қызмет </w:t>
      </w:r>
    </w:p>
    <w:bookmarkEnd w:id="36"/>
    <w:p>
      <w:pPr>
        <w:spacing w:after="0"/>
        <w:ind w:left="0"/>
        <w:jc w:val="both"/>
      </w:pPr>
      <w:r>
        <w:rPr>
          <w:rFonts w:ascii="Times New Roman"/>
          <w:b w:val="false"/>
          <w:i w:val="false"/>
          <w:color w:val="000000"/>
          <w:sz w:val="28"/>
        </w:rPr>
        <w:t xml:space="preserve">      Дилерлiк қызмет - бағалы қағаздармен өз атынан және өз есебiнен азаматтық-құқықтық мәмiлелер жасау жөнiндегi қызмет.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Бағалы қағаздар портфелiн басқару және </w:t>
      </w:r>
      <w:r>
        <w:br/>
      </w:r>
      <w:r>
        <w:rPr>
          <w:rFonts w:ascii="Times New Roman"/>
          <w:b w:val="false"/>
          <w:i w:val="false"/>
          <w:color w:val="000000"/>
          <w:sz w:val="28"/>
        </w:rPr>
        <w:t>
</w:t>
      </w:r>
      <w:r>
        <w:rPr>
          <w:rFonts w:ascii="Times New Roman"/>
          <w:b/>
          <w:i w:val="false"/>
          <w:color w:val="000000"/>
          <w:sz w:val="28"/>
        </w:rPr>
        <w:t xml:space="preserve">              жинақтаушы зейнетақы қорларының зейнетақы </w:t>
      </w:r>
      <w:r>
        <w:br/>
      </w:r>
      <w:r>
        <w:rPr>
          <w:rFonts w:ascii="Times New Roman"/>
          <w:b w:val="false"/>
          <w:i w:val="false"/>
          <w:color w:val="000000"/>
          <w:sz w:val="28"/>
        </w:rPr>
        <w:t>
</w:t>
      </w:r>
      <w:r>
        <w:rPr>
          <w:rFonts w:ascii="Times New Roman"/>
          <w:b/>
          <w:i w:val="false"/>
          <w:color w:val="000000"/>
          <w:sz w:val="28"/>
        </w:rPr>
        <w:t xml:space="preserve">              активтерiн инвестициялық басқару жөнiндегi </w:t>
      </w:r>
      <w:r>
        <w:br/>
      </w:r>
      <w:r>
        <w:rPr>
          <w:rFonts w:ascii="Times New Roman"/>
          <w:b w:val="false"/>
          <w:i w:val="false"/>
          <w:color w:val="000000"/>
          <w:sz w:val="28"/>
        </w:rPr>
        <w:t>
</w:t>
      </w:r>
      <w:r>
        <w:rPr>
          <w:rFonts w:ascii="Times New Roman"/>
          <w:b/>
          <w:i w:val="false"/>
          <w:color w:val="000000"/>
          <w:sz w:val="28"/>
        </w:rPr>
        <w:t xml:space="preserve">              қызмет &lt;*&gt; </w:t>
      </w:r>
    </w:p>
    <w:bookmarkEnd w:id="37"/>
    <w:p>
      <w:pPr>
        <w:spacing w:after="0"/>
        <w:ind w:left="0"/>
        <w:jc w:val="both"/>
      </w:pPr>
      <w:r>
        <w:rPr>
          <w:rFonts w:ascii="Times New Roman"/>
          <w:b w:val="false"/>
          <w:i w:val="false"/>
          <w:color w:val="000000"/>
          <w:sz w:val="28"/>
        </w:rPr>
        <w:t xml:space="preserve">      1. Бағалы қағаздар портфелiн басқару және жинақтаушы зейнетақы қорларының зейнетақы активтерiн инвестициялық басқару жөнiндегi қызмет - бағалы қағаздар мен зейнетақы жинақтары портфелi меншiк иесiнiң жекелеген заңды құқықтарын iске асыру жөнiндегi қызмет. </w:t>
      </w:r>
      <w:r>
        <w:br/>
      </w:r>
      <w:r>
        <w:rPr>
          <w:rFonts w:ascii="Times New Roman"/>
          <w:b w:val="false"/>
          <w:i w:val="false"/>
          <w:color w:val="000000"/>
          <w:sz w:val="28"/>
        </w:rPr>
        <w:t xml:space="preserve">
      2. Бағалы қағаздар портфелiн басқару және жинақтаушы зейнетақы қорларының зейнетақы активтерiн инвестициялық басқару жөнiндегi қызметтi жүзеге асыру тәртiбi, басқарушының құқықтары мен мiндеттерi Қазақстан Республикасының заңдарымен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Бағалы қағаздармен жүргiзiлетiн операциялар </w:t>
      </w:r>
      <w:r>
        <w:br/>
      </w:r>
      <w:r>
        <w:rPr>
          <w:rFonts w:ascii="Times New Roman"/>
          <w:b w:val="false"/>
          <w:i w:val="false"/>
          <w:color w:val="000000"/>
          <w:sz w:val="28"/>
        </w:rPr>
        <w:t>
</w:t>
      </w:r>
      <w:r>
        <w:rPr>
          <w:rFonts w:ascii="Times New Roman"/>
          <w:b/>
          <w:i w:val="false"/>
          <w:color w:val="000000"/>
          <w:sz w:val="28"/>
        </w:rPr>
        <w:t xml:space="preserve">              бойынша өзара талаптар мен мiндеттемелердi </w:t>
      </w:r>
      <w:r>
        <w:br/>
      </w:r>
      <w:r>
        <w:rPr>
          <w:rFonts w:ascii="Times New Roman"/>
          <w:b w:val="false"/>
          <w:i w:val="false"/>
          <w:color w:val="000000"/>
          <w:sz w:val="28"/>
        </w:rPr>
        <w:t>
</w:t>
      </w:r>
      <w:r>
        <w:rPr>
          <w:rFonts w:ascii="Times New Roman"/>
          <w:b/>
          <w:i w:val="false"/>
          <w:color w:val="000000"/>
          <w:sz w:val="28"/>
        </w:rPr>
        <w:t xml:space="preserve">              (клиринг) айқындау жөнiндегi қызмет </w:t>
      </w:r>
    </w:p>
    <w:bookmarkEnd w:id="38"/>
    <w:p>
      <w:pPr>
        <w:spacing w:after="0"/>
        <w:ind w:left="0"/>
        <w:jc w:val="both"/>
      </w:pPr>
      <w:r>
        <w:rPr>
          <w:rFonts w:ascii="Times New Roman"/>
          <w:b w:val="false"/>
          <w:i w:val="false"/>
          <w:color w:val="000000"/>
          <w:sz w:val="28"/>
        </w:rPr>
        <w:t xml:space="preserve">      1. Клирингiлiк қызмет - бағалы қағаздармен мәмiлелер жасау нәтижесiнде жүзеге асырылатын есеп айырысуға қатысушы тараптардың өзара талаптары мен мiндеттемелерiн есепке алу жөнiндегi қызмет. </w:t>
      </w:r>
      <w:r>
        <w:br/>
      </w:r>
      <w:r>
        <w:rPr>
          <w:rFonts w:ascii="Times New Roman"/>
          <w:b w:val="false"/>
          <w:i w:val="false"/>
          <w:color w:val="000000"/>
          <w:sz w:val="28"/>
        </w:rPr>
        <w:t xml:space="preserve">
      2. Бағалы қағаздар рыногындағы клирингтiк қызметтi лицензиялауды уәкiлеттi орган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32-бап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Депозитарлық қызмет </w:t>
      </w:r>
    </w:p>
    <w:bookmarkEnd w:id="39"/>
    <w:p>
      <w:pPr>
        <w:spacing w:after="0"/>
        <w:ind w:left="0"/>
        <w:jc w:val="both"/>
      </w:pPr>
      <w:r>
        <w:rPr>
          <w:rFonts w:ascii="Times New Roman"/>
          <w:b w:val="false"/>
          <w:i w:val="false"/>
          <w:color w:val="000000"/>
          <w:sz w:val="28"/>
        </w:rPr>
        <w:t xml:space="preserve">      1. Бағалы қағаздардың депозитарийi - бағалы қағаздар иелерiн есепке алу мен олардың құқықтарын растау, сондай-ақ бағалы қағаздарды материалсыздандыру жөнiндегi қызметтi және заң актiлерiне сәйкес өзге де қызмет түрлерi жүзеге асыратын мамандандырылған ұйым. </w:t>
      </w:r>
      <w:r>
        <w:br/>
      </w:r>
      <w:r>
        <w:rPr>
          <w:rFonts w:ascii="Times New Roman"/>
          <w:b w:val="false"/>
          <w:i w:val="false"/>
          <w:color w:val="000000"/>
          <w:sz w:val="28"/>
        </w:rPr>
        <w:t xml:space="preserve">
      2. Депозитарий мен депоненттiң қатынастары олардың арасында жасалған шарт негiзiнде туындайды. Шарттың нысаны мен мазмұны Қазақстан Республикасының заңдарымен белгiленедi. </w:t>
      </w:r>
      <w:r>
        <w:br/>
      </w:r>
      <w:r>
        <w:rPr>
          <w:rFonts w:ascii="Times New Roman"/>
          <w:b w:val="false"/>
          <w:i w:val="false"/>
          <w:color w:val="000000"/>
          <w:sz w:val="28"/>
        </w:rPr>
        <w:t xml:space="preserve">
      Шарттың жасалуы депоненттiң бағалы қағаздарына меншiк құқықтарының депозитарийге өтуiне әкеп соқпайды. Депоненттiң бағалы қағаздарына депозитарийдiң дербес билiк етуге, оларды басқаруға немесе, депоненттiң тапсырмаларын орындауды қоспағанда, депоненттiң атынан бағалы қағаздармен кез келген iс-әрекеттi жүзеге асыруға құқығы жоқ. </w:t>
      </w:r>
      <w:r>
        <w:br/>
      </w:r>
      <w:r>
        <w:rPr>
          <w:rFonts w:ascii="Times New Roman"/>
          <w:b w:val="false"/>
          <w:i w:val="false"/>
          <w:color w:val="000000"/>
          <w:sz w:val="28"/>
        </w:rPr>
        <w:t xml:space="preserve">
      3. Депозитарийдiң бағалы қағаздар ұстаушылардың тiзiлiмiнде нақтылы ұстаушы ретiнде тiркелуге құқығы бар. </w:t>
      </w:r>
      <w:r>
        <w:br/>
      </w:r>
      <w:r>
        <w:rPr>
          <w:rFonts w:ascii="Times New Roman"/>
          <w:b w:val="false"/>
          <w:i w:val="false"/>
          <w:color w:val="000000"/>
          <w:sz w:val="28"/>
        </w:rPr>
        <w:t xml:space="preserve">
      4. Депозитарий бағалы қағаздарға құқықтарды есепке алу жөнiндегi өз мiндеттерiн орындамағаны немесе лайықты орындамағаны үшiн, оның iшiнде депо шоттары бойынша жазбалардың толық және дұрыс болуы үшiн жауап бередi. </w:t>
      </w:r>
      <w:r>
        <w:br/>
      </w:r>
      <w:r>
        <w:rPr>
          <w:rFonts w:ascii="Times New Roman"/>
          <w:b w:val="false"/>
          <w:i w:val="false"/>
          <w:color w:val="000000"/>
          <w:sz w:val="28"/>
        </w:rPr>
        <w:t>
</w:t>
      </w:r>
      <w:r>
        <w:rPr>
          <w:rFonts w:ascii="Times New Roman"/>
          <w:b w:val="false"/>
          <w:i w:val="false"/>
          <w:color w:val="ff0000"/>
          <w:sz w:val="28"/>
        </w:rPr>
        <w:t xml:space="preserve">      ЕСКЕРТУ. 33-бап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Бағалы қағаздар ұстаушылардың тiзiлiмiн </w:t>
      </w:r>
      <w:r>
        <w:br/>
      </w:r>
      <w:r>
        <w:rPr>
          <w:rFonts w:ascii="Times New Roman"/>
          <w:b w:val="false"/>
          <w:i w:val="false"/>
          <w:color w:val="000000"/>
          <w:sz w:val="28"/>
        </w:rPr>
        <w:t>
</w:t>
      </w:r>
      <w:r>
        <w:rPr>
          <w:rFonts w:ascii="Times New Roman"/>
          <w:b/>
          <w:i w:val="false"/>
          <w:color w:val="000000"/>
          <w:sz w:val="28"/>
        </w:rPr>
        <w:t xml:space="preserve">              жүргiзу жөнiндегi қызмет </w:t>
      </w:r>
    </w:p>
    <w:bookmarkEnd w:id="40"/>
    <w:p>
      <w:pPr>
        <w:spacing w:after="0"/>
        <w:ind w:left="0"/>
        <w:jc w:val="both"/>
      </w:pPr>
      <w:r>
        <w:rPr>
          <w:rFonts w:ascii="Times New Roman"/>
          <w:b w:val="false"/>
          <w:i w:val="false"/>
          <w:color w:val="000000"/>
          <w:sz w:val="28"/>
        </w:rPr>
        <w:t xml:space="preserve">      1. Бағалы қағаздар ұстаушылардың тiзiлiмiн жүргiзу жөнiндегi қызмет - белгiлi бiр күнге бағалы қағаздың ұстаушысын белгiлеуге мүмкiндiк беретiн деректердi жинау, тiркеу, өңдеу, сақтау және беру жөнiндегi қызмет. &lt;*&gt; </w:t>
      </w:r>
      <w:r>
        <w:br/>
      </w:r>
      <w:r>
        <w:rPr>
          <w:rFonts w:ascii="Times New Roman"/>
          <w:b w:val="false"/>
          <w:i w:val="false"/>
          <w:color w:val="000000"/>
          <w:sz w:val="28"/>
        </w:rPr>
        <w:t xml:space="preserve">
      2. Бағалы қағаздар ұстаушылардың тiзiлiмi жүйесi бағалы қағаздар ұстаушылардың тiзiлiмiн жүргiзу жүйесiне өзгерiстер енгiзудi қажет етуге әкеп соғатын барлық фактiлер мен құжаттар туралы ақпаратты жинау мен сақтауды қамтамасыз етуге тиiс. &lt;*&gt; </w:t>
      </w:r>
      <w:r>
        <w:br/>
      </w:r>
      <w:r>
        <w:rPr>
          <w:rFonts w:ascii="Times New Roman"/>
          <w:b w:val="false"/>
          <w:i w:val="false"/>
          <w:color w:val="000000"/>
          <w:sz w:val="28"/>
        </w:rPr>
        <w:t xml:space="preserve">
      3. Бағалы қағаздар ұстаушылардың тiзiлiмiн жүргiзу құжаттандырылған немесе құжаттандырылмаған нысандарда шығарылған атаулы бағалы қағаздар жөнiнде жүзеге асырылады. </w:t>
      </w:r>
      <w:r>
        <w:br/>
      </w:r>
      <w:r>
        <w:rPr>
          <w:rFonts w:ascii="Times New Roman"/>
          <w:b w:val="false"/>
          <w:i w:val="false"/>
          <w:color w:val="000000"/>
          <w:sz w:val="28"/>
        </w:rPr>
        <w:t xml:space="preserve">
      4. Бағалы қағаздар ұстаушылардың тiзiлiмiн жүргiзудi, эмитентпен жасасқан шартқа сәйкес, тiркеушi жүзеге асырады. &lt;*&gt; </w:t>
      </w:r>
      <w:r>
        <w:br/>
      </w:r>
      <w:r>
        <w:rPr>
          <w:rFonts w:ascii="Times New Roman"/>
          <w:b w:val="false"/>
          <w:i w:val="false"/>
          <w:color w:val="000000"/>
          <w:sz w:val="28"/>
        </w:rPr>
        <w:t xml:space="preserve">
      5. &lt;*&gt; </w:t>
      </w:r>
      <w:r>
        <w:br/>
      </w:r>
      <w:r>
        <w:rPr>
          <w:rFonts w:ascii="Times New Roman"/>
          <w:b w:val="false"/>
          <w:i w:val="false"/>
          <w:color w:val="000000"/>
          <w:sz w:val="28"/>
        </w:rPr>
        <w:t xml:space="preserve">
      6. Тiркеушi бағалы қағаздар ұстаушылардың тiзiлiмдерiн эмитенттердiң санына шек қоймай жүргiзедi. </w:t>
      </w:r>
      <w:r>
        <w:br/>
      </w:r>
      <w:r>
        <w:rPr>
          <w:rFonts w:ascii="Times New Roman"/>
          <w:b w:val="false"/>
          <w:i w:val="false"/>
          <w:color w:val="000000"/>
          <w:sz w:val="28"/>
        </w:rPr>
        <w:t xml:space="preserve">
      7. Бағалы қағаздар ұстаушы туралы мәлiметтер бағалы қағаздар рыногы туралы Қазақстан Республикасының заңдарында белгiленген тәртiппен жеке шоттардың тiзiлiмiне енгiзiлуге жатады. &lt;*&gt; </w:t>
      </w:r>
      <w:r>
        <w:br/>
      </w:r>
      <w:r>
        <w:rPr>
          <w:rFonts w:ascii="Times New Roman"/>
          <w:b w:val="false"/>
          <w:i w:val="false"/>
          <w:color w:val="000000"/>
          <w:sz w:val="28"/>
        </w:rPr>
        <w:t xml:space="preserve">
      8. Бағалы қағаздар иесiнiң немесе нақтылы ұстаушының талап етуi бойынша тiркеушi жеке шоттан көшiрме беруге мiндеттi. &lt;*&gt; </w:t>
      </w:r>
      <w:r>
        <w:br/>
      </w:r>
      <w:r>
        <w:rPr>
          <w:rFonts w:ascii="Times New Roman"/>
          <w:b w:val="false"/>
          <w:i w:val="false"/>
          <w:color w:val="000000"/>
          <w:sz w:val="28"/>
        </w:rPr>
        <w:t xml:space="preserve">
      Жеке шоттан берiлетiн көшiрмеде көшiрме берiлiп отырған бағалы қағаздарға қойылған барлық шектеулер немесе оларды мiндеттеу фактiлерi туралы белгi болуға тиiс. &lt;*&gt; </w:t>
      </w:r>
      <w:r>
        <w:br/>
      </w:r>
      <w:r>
        <w:rPr>
          <w:rFonts w:ascii="Times New Roman"/>
          <w:b w:val="false"/>
          <w:i w:val="false"/>
          <w:color w:val="000000"/>
          <w:sz w:val="28"/>
        </w:rPr>
        <w:t xml:space="preserve">
      9. Бағалы қағаздар ұстаушылардың тiзiлiмiн жүргiзудiң тәртiбiн, жеке шоттардан берiлетiн үзiндiлердiң нысандарын, бағалы қағаздар бойынша құқықтарға қатысты бұйрықтардың нысандарын және оларда көрсетiлетiн мәлiметтердiң тiзбесiн уәкiлеттi орган белгiлейдi. &lt;*&gt; </w:t>
      </w:r>
      <w:r>
        <w:br/>
      </w:r>
      <w:r>
        <w:rPr>
          <w:rFonts w:ascii="Times New Roman"/>
          <w:b w:val="false"/>
          <w:i w:val="false"/>
          <w:color w:val="000000"/>
          <w:sz w:val="28"/>
        </w:rPr>
        <w:t xml:space="preserve">
      10. Бағалы қағаздар ұстаушылардың тiзiлiмiн жүргiзу жөнiндегi шарттың күшi тоқтатылған жағдайда барлық деректердi және шарттың күшi тоқтатылған күнге жасалған бағалы қағаздар ұстаушылардың тізілімін жүргізу жүйесін құрайтын құжаттарды басқа тiркеушiге өткiзiп беру Қазақстан Республикасының бағалы қағаздар рыногы туралы заңдарында белгiленген тәртiппен жүзеге асырылады. </w:t>
      </w:r>
      <w:r>
        <w:br/>
      </w:r>
      <w:r>
        <w:rPr>
          <w:rFonts w:ascii="Times New Roman"/>
          <w:b w:val="false"/>
          <w:i w:val="false"/>
          <w:color w:val="000000"/>
          <w:sz w:val="28"/>
        </w:rPr>
        <w:t xml:space="preserve">
      Шарттың күшi тоқтатылған күннен кейiн тiзiлiмiнiң жеке шоттарынан тiркеушi берген барлық, үзiндiлер жарамсыз болады. Шарттың күшi тоқтатылған күннен кейiн бағалы қағаздар ұстаушылардың бұйрықтарын орындауға қабылдауға тiркеушiнiң құқығы жоқ. &lt;*&gt; </w:t>
      </w:r>
      <w:r>
        <w:br/>
      </w:r>
      <w:r>
        <w:rPr>
          <w:rFonts w:ascii="Times New Roman"/>
          <w:b w:val="false"/>
          <w:i w:val="false"/>
          <w:color w:val="000000"/>
          <w:sz w:val="28"/>
        </w:rPr>
        <w:t xml:space="preserve">
     11. Тiркеушi эмитенттiң, оның лауазымды адамдарының және дербес немесе аффилиирленген тұлғалармен бiрлесiп осы эмитенттiң дауыс берiлетiн акцияларының (үлестерiнiң, үлестiк жарналарының) бес және одан да көп процентiн иеленетiн әрбiр жеке акционерiнiң (қатысушының) аффилиирленген тұлғасы болуға тиiс емес. </w:t>
      </w:r>
      <w:r>
        <w:br/>
      </w:r>
      <w:r>
        <w:rPr>
          <w:rFonts w:ascii="Times New Roman"/>
          <w:b w:val="false"/>
          <w:i w:val="false"/>
          <w:color w:val="000000"/>
          <w:sz w:val="28"/>
        </w:rPr>
        <w:t>
</w:t>
      </w:r>
      <w:r>
        <w:rPr>
          <w:rFonts w:ascii="Times New Roman"/>
          <w:b w:val="false"/>
          <w:i w:val="false"/>
          <w:color w:val="ff0000"/>
          <w:sz w:val="28"/>
        </w:rPr>
        <w:t xml:space="preserve">      ЕСКЕРТУ. 34-бап өзгертiлдi және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Кастодиандық қызмет </w:t>
      </w:r>
    </w:p>
    <w:bookmarkEnd w:id="41"/>
    <w:p>
      <w:pPr>
        <w:spacing w:after="0"/>
        <w:ind w:left="0"/>
        <w:jc w:val="both"/>
      </w:pPr>
      <w:r>
        <w:rPr>
          <w:rFonts w:ascii="Times New Roman"/>
          <w:b w:val="false"/>
          <w:i w:val="false"/>
          <w:color w:val="000000"/>
          <w:sz w:val="28"/>
        </w:rPr>
        <w:t xml:space="preserve">      1. Кастодиандық қызмет - банктердiң бағалы қағаздар рыногында бағалы қағаздар бойынша құқықтарды тiркеу және есепке алу, құжатты бағалы қағаздарды сақтау және клиенттердiң ақшаларын есепке алу жөнiндегi қызметi. &lt;*&gt; </w:t>
      </w:r>
      <w:r>
        <w:br/>
      </w:r>
      <w:r>
        <w:rPr>
          <w:rFonts w:ascii="Times New Roman"/>
          <w:b w:val="false"/>
          <w:i w:val="false"/>
          <w:color w:val="000000"/>
          <w:sz w:val="28"/>
        </w:rPr>
        <w:t xml:space="preserve">
      2. Кастодиандық, қызметтi лицензиялауды уәкiлеттi орган жүзеге асырады. </w:t>
      </w:r>
      <w:r>
        <w:br/>
      </w:r>
      <w:r>
        <w:rPr>
          <w:rFonts w:ascii="Times New Roman"/>
          <w:b w:val="false"/>
          <w:i w:val="false"/>
          <w:color w:val="000000"/>
          <w:sz w:val="28"/>
        </w:rPr>
        <w:t xml:space="preserve">
      3. Кастодиан өз клиенттерiне тиесiлi бағалы қағаздардың нақтылы ұстаушысы болуға құқылы. </w:t>
      </w:r>
      <w:r>
        <w:br/>
      </w:r>
      <w:r>
        <w:rPr>
          <w:rFonts w:ascii="Times New Roman"/>
          <w:b w:val="false"/>
          <w:i w:val="false"/>
          <w:color w:val="000000"/>
          <w:sz w:val="28"/>
        </w:rPr>
        <w:t xml:space="preserve">
      4. Кастодиандық қызметтi жүзеге асырудың шарттары мен тәртiбi Қазақстан Республикасының заңдарымен белгiленедi. &lt;*&gt; </w:t>
      </w:r>
      <w:r>
        <w:br/>
      </w:r>
      <w:r>
        <w:rPr>
          <w:rFonts w:ascii="Times New Roman"/>
          <w:b w:val="false"/>
          <w:i w:val="false"/>
          <w:color w:val="000000"/>
          <w:sz w:val="28"/>
        </w:rPr>
        <w:t>
</w:t>
      </w:r>
      <w:r>
        <w:rPr>
          <w:rFonts w:ascii="Times New Roman"/>
          <w:b w:val="false"/>
          <w:i w:val="false"/>
          <w:color w:val="ff0000"/>
          <w:sz w:val="28"/>
        </w:rPr>
        <w:t xml:space="preserve">      ЕСКЕРТУ. 35-бап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35-бап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73" w:id="42"/>
    <w:p>
      <w:pPr>
        <w:spacing w:after="0"/>
        <w:ind w:left="0"/>
        <w:jc w:val="both"/>
      </w:pPr>
      <w:r>
        <w:rPr>
          <w:rFonts w:ascii="Times New Roman"/>
          <w:b w:val="false"/>
          <w:i w:val="false"/>
          <w:color w:val="000000"/>
          <w:sz w:val="28"/>
        </w:rPr>
        <w:t>
</w:t>
      </w:r>
      <w:r>
        <w:rPr>
          <w:rFonts w:ascii="Times New Roman"/>
          <w:b/>
          <w:i w:val="false"/>
          <w:color w:val="000000"/>
          <w:sz w:val="28"/>
        </w:rPr>
        <w:t xml:space="preserve">      35-1-бап. Трансфер-агент қызметi </w:t>
      </w:r>
    </w:p>
    <w:bookmarkEnd w:id="42"/>
    <w:p>
      <w:pPr>
        <w:spacing w:after="0"/>
        <w:ind w:left="0"/>
        <w:jc w:val="both"/>
      </w:pPr>
      <w:r>
        <w:rPr>
          <w:rFonts w:ascii="Times New Roman"/>
          <w:b w:val="false"/>
          <w:i w:val="false"/>
          <w:color w:val="000000"/>
          <w:sz w:val="28"/>
        </w:rPr>
        <w:t xml:space="preserve">      Трансфер-агент қызметi - бағалы қағаздар рыногында азаматтық-құқықтық мәмiлелердi жүзеге асыру процесiнде ақпарат (құжаттар) қабылдау және беру жөнiндегi қызмет. </w:t>
      </w:r>
      <w:r>
        <w:br/>
      </w:r>
      <w:r>
        <w:rPr>
          <w:rFonts w:ascii="Times New Roman"/>
          <w:b w:val="false"/>
          <w:i w:val="false"/>
          <w:color w:val="000000"/>
          <w:sz w:val="28"/>
        </w:rPr>
        <w:t xml:space="preserve">
      Лицензиялар беру және қызметтiң осы түрiн жүзеге асыру тәртiбi Қазақстан Республикасының заңдарымен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Бағалы қағаздар бланкiлерiн шығару </w:t>
      </w:r>
      <w:r>
        <w:rPr>
          <w:rFonts w:ascii="Times New Roman"/>
          <w:b/>
          <w:i w:val="false"/>
          <w:color w:val="000000"/>
          <w:sz w:val="28"/>
        </w:rPr>
        <w:t xml:space="preserve">&lt;*&gt; </w:t>
      </w:r>
    </w:p>
    <w:bookmarkEnd w:id="43"/>
    <w:p>
      <w:pPr>
        <w:spacing w:after="0"/>
        <w:ind w:left="0"/>
        <w:jc w:val="both"/>
      </w:pPr>
      <w:r>
        <w:rPr>
          <w:rFonts w:ascii="Times New Roman"/>
          <w:b w:val="false"/>
          <w:i w:val="false"/>
          <w:color w:val="000000"/>
          <w:sz w:val="28"/>
        </w:rPr>
        <w:t xml:space="preserve">      1. Бағалы қағаздар бланкiлерiн шығару жөнiндегi қызмет - полиграфия өндiрiсi бар және бағалы қағаздар бланкiлерiн шығарудың толық циклы жасалатын полиграфия кәсiпорындарының қызметi. </w:t>
      </w:r>
      <w:r>
        <w:br/>
      </w:r>
      <w:r>
        <w:rPr>
          <w:rFonts w:ascii="Times New Roman"/>
          <w:b w:val="false"/>
          <w:i w:val="false"/>
          <w:color w:val="000000"/>
          <w:sz w:val="28"/>
        </w:rPr>
        <w:t xml:space="preserve">
      2. Бағалы қағаздар бланкiлерiн дайындауға арналған, олардың жасанды жолмен жасалудан және басқа да қиянаттар жасаудан жоғары дәрежеде қорғалуын қамтамасыз ететiн арнаулы технологиялар мен жабдықтар болған кезде, сондай-ақ бланкiлердi жасау кезiнде сақталуын және полиграфия ұйымдарына қойылатын құпиялық режимiн қамтамасыз ету жөнiндегi жағдайлар болған кезде жасауға рұқсат етiледi. </w:t>
      </w:r>
      <w:r>
        <w:br/>
      </w:r>
      <w:r>
        <w:rPr>
          <w:rFonts w:ascii="Times New Roman"/>
          <w:b w:val="false"/>
          <w:i w:val="false"/>
          <w:color w:val="000000"/>
          <w:sz w:val="28"/>
        </w:rPr>
        <w:t xml:space="preserve">
      3. Қазақстан Республикасы Ұлттық қауiпсiздiк комитетiнiң құпиялық режимi бойынша және Қазақстан Республикасының Iшкi iстер министрлiгi органдарының кәсiпорында құнды заттарды сақтау режимiнiң жай-күйi туралы қорытындысы болған жағдайда уәкiлеттi орган бағалы қағаздар бланкiлерiн жасау жөнiндегi қызметке лицензия бередi. </w:t>
      </w:r>
      <w:r>
        <w:br/>
      </w:r>
      <w:r>
        <w:rPr>
          <w:rFonts w:ascii="Times New Roman"/>
          <w:b w:val="false"/>
          <w:i w:val="false"/>
          <w:color w:val="000000"/>
          <w:sz w:val="28"/>
        </w:rPr>
        <w:t xml:space="preserve">
      4. &lt;*&gt; </w:t>
      </w:r>
      <w:r>
        <w:br/>
      </w:r>
      <w:r>
        <w:rPr>
          <w:rFonts w:ascii="Times New Roman"/>
          <w:b w:val="false"/>
          <w:i w:val="false"/>
          <w:color w:val="000000"/>
          <w:sz w:val="28"/>
        </w:rPr>
        <w:t xml:space="preserve">
      5. Бағалы қағаздар бланкiлерiн шығаруға бақылауды уәкiлеттi орган қажет болған жағдайда басқа мемлекеттiк органдардың мамандарын қатыстыра отырып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36-бап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36-бап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4" w:id="44"/>
    <w:p>
      <w:pPr>
        <w:spacing w:after="0"/>
        <w:ind w:left="0"/>
        <w:jc w:val="left"/>
      </w:pPr>
      <w:r>
        <w:rPr>
          <w:rFonts w:ascii="Times New Roman"/>
          <w:b/>
          <w:i w:val="false"/>
          <w:color w:val="000000"/>
        </w:rPr>
        <w:t xml:space="preserve"> 
V тарау. Бағалы қағаздардың ұйымдасқан рыноктары </w:t>
      </w:r>
    </w:p>
    <w:bookmarkEnd w:id="44"/>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Қор биржасы </w:t>
      </w:r>
    </w:p>
    <w:bookmarkEnd w:id="45"/>
    <w:p>
      <w:pPr>
        <w:spacing w:after="0"/>
        <w:ind w:left="0"/>
        <w:jc w:val="both"/>
      </w:pPr>
      <w:r>
        <w:rPr>
          <w:rFonts w:ascii="Times New Roman"/>
          <w:b w:val="false"/>
          <w:i w:val="false"/>
          <w:color w:val="000000"/>
          <w:sz w:val="28"/>
        </w:rPr>
        <w:t xml:space="preserve">      1. Қор биржасы бағалы қағаздар рыногының кәсiпқой қатысушылары құратын акционерлiк қоғам нысанындағы өзiн-өзi реттейтiн коммерциялық емес ұйым болып табылады. &lt;*&gt; </w:t>
      </w:r>
      <w:r>
        <w:br/>
      </w:r>
      <w:r>
        <w:rPr>
          <w:rFonts w:ascii="Times New Roman"/>
          <w:b w:val="false"/>
          <w:i w:val="false"/>
          <w:color w:val="000000"/>
          <w:sz w:val="28"/>
        </w:rPr>
        <w:t xml:space="preserve">
      Уәкiлеттi органның шешiмi бойынша қор биржасының акционерлерi бағалы қағаздар рыногының кәсiпқой қатысушылары болып табылмайтын, бiрақ заңдарға сәйкес бағалы қағаздардан басқа өзге қаржы құралдарымен мәмiлелердi жүзеге асыруға құқығы бар заңды тұлғаларға қор биржасының акцияларын сатып алу құқығы берiлуi мүмкін. </w:t>
      </w:r>
      <w:r>
        <w:br/>
      </w:r>
      <w:r>
        <w:rPr>
          <w:rFonts w:ascii="Times New Roman"/>
          <w:b w:val="false"/>
          <w:i w:val="false"/>
          <w:color w:val="000000"/>
          <w:sz w:val="28"/>
        </w:rPr>
        <w:t xml:space="preserve">
      2. Қор биржасының қызметi өзiн-өзi өтеу принципiне негiзделедi және оның қызметiнен түскен кiрiстер биржаны материалдық-техникалық дамытуға пайдаланылады. </w:t>
      </w:r>
      <w:r>
        <w:br/>
      </w:r>
      <w:r>
        <w:rPr>
          <w:rFonts w:ascii="Times New Roman"/>
          <w:b w:val="false"/>
          <w:i w:val="false"/>
          <w:color w:val="000000"/>
          <w:sz w:val="28"/>
        </w:rPr>
        <w:t xml:space="preserve">
      3. &lt;*&gt; </w:t>
      </w:r>
      <w:r>
        <w:br/>
      </w:r>
      <w:r>
        <w:rPr>
          <w:rFonts w:ascii="Times New Roman"/>
          <w:b w:val="false"/>
          <w:i w:val="false"/>
          <w:color w:val="000000"/>
          <w:sz w:val="28"/>
        </w:rPr>
        <w:t xml:space="preserve">
      4. Қор биржасының жұмыс iстеуi айрықша болып табылады және кез келген қызмет түрлерiн жүзеге асырумен сыйыспайды. </w:t>
      </w:r>
      <w:r>
        <w:br/>
      </w:r>
      <w:r>
        <w:rPr>
          <w:rFonts w:ascii="Times New Roman"/>
          <w:b w:val="false"/>
          <w:i w:val="false"/>
          <w:color w:val="000000"/>
          <w:sz w:val="28"/>
        </w:rPr>
        <w:t xml:space="preserve">
      Қор биржасының тауарлық биржалардың мiндеттерiн орындауға құқығы жоқ. </w:t>
      </w:r>
      <w:r>
        <w:br/>
      </w:r>
      <w:r>
        <w:rPr>
          <w:rFonts w:ascii="Times New Roman"/>
          <w:b w:val="false"/>
          <w:i w:val="false"/>
          <w:color w:val="000000"/>
          <w:sz w:val="28"/>
        </w:rPr>
        <w:t xml:space="preserve">
      5. &lt;*&gt; </w:t>
      </w:r>
      <w:r>
        <w:br/>
      </w:r>
      <w:r>
        <w:rPr>
          <w:rFonts w:ascii="Times New Roman"/>
          <w:b w:val="false"/>
          <w:i w:val="false"/>
          <w:color w:val="000000"/>
          <w:sz w:val="28"/>
        </w:rPr>
        <w:t xml:space="preserve">
      6. Қор биржасының қаржы құралдарымен операциялар өткiзiлуiне қызмет көрсететiн қосымша құрылымдық бөлiмшелер, сондай-ақ Қазақстан Республикасының заңдарына сәйкес филиалдар мен өкiлдiктер құруға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37-бап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37-бап өзгертiлдi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37-бап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Қор биржасының мiндеттерi </w:t>
      </w:r>
    </w:p>
    <w:bookmarkEnd w:id="46"/>
    <w:p>
      <w:pPr>
        <w:spacing w:after="0"/>
        <w:ind w:left="0"/>
        <w:jc w:val="both"/>
      </w:pPr>
      <w:r>
        <w:rPr>
          <w:rFonts w:ascii="Times New Roman"/>
          <w:b w:val="false"/>
          <w:i w:val="false"/>
          <w:color w:val="000000"/>
          <w:sz w:val="28"/>
        </w:rPr>
        <w:t xml:space="preserve">      Қор биржасы: </w:t>
      </w:r>
      <w:r>
        <w:br/>
      </w:r>
      <w:r>
        <w:rPr>
          <w:rFonts w:ascii="Times New Roman"/>
          <w:b w:val="false"/>
          <w:i w:val="false"/>
          <w:color w:val="000000"/>
          <w:sz w:val="28"/>
        </w:rPr>
        <w:t xml:space="preserve">
      1) өзiнiң мүшелерiне қаржы құралдарымен мәмiлелердi жасау немесе тiркеу үшiн арнаулы жабдықталған үйлер және (немесе) арнаулы бағдарламалық-техникалық кешендер болып табылатын сауда алаңдарын (сауда жүйелерiн) бередi; </w:t>
      </w:r>
      <w:r>
        <w:br/>
      </w:r>
      <w:r>
        <w:rPr>
          <w:rFonts w:ascii="Times New Roman"/>
          <w:b w:val="false"/>
          <w:i w:val="false"/>
          <w:color w:val="000000"/>
          <w:sz w:val="28"/>
        </w:rPr>
        <w:t xml:space="preserve">
      2) қаржы құралдарымен сауда жасауды ұйымдастырады; </w:t>
      </w:r>
      <w:r>
        <w:br/>
      </w:r>
      <w:r>
        <w:rPr>
          <w:rFonts w:ascii="Times New Roman"/>
          <w:b w:val="false"/>
          <w:i w:val="false"/>
          <w:color w:val="000000"/>
          <w:sz w:val="28"/>
        </w:rPr>
        <w:t xml:space="preserve">
      3) қаржы құралдарына баға кесудi жүзеге асырады; </w:t>
      </w:r>
      <w:r>
        <w:br/>
      </w:r>
      <w:r>
        <w:rPr>
          <w:rFonts w:ascii="Times New Roman"/>
          <w:b w:val="false"/>
          <w:i w:val="false"/>
          <w:color w:val="000000"/>
          <w:sz w:val="28"/>
        </w:rPr>
        <w:t xml:space="preserve">
      4) өз мүшелерiне ұйымдық, ақпараттық, консультациялық қызмет көрсетедi; </w:t>
      </w:r>
      <w:r>
        <w:br/>
      </w:r>
      <w:r>
        <w:rPr>
          <w:rFonts w:ascii="Times New Roman"/>
          <w:b w:val="false"/>
          <w:i w:val="false"/>
          <w:color w:val="000000"/>
          <w:sz w:val="28"/>
        </w:rPr>
        <w:t xml:space="preserve">
      5) өзiнiң талдама зерттеулерiн жүргiзедi; </w:t>
      </w:r>
      <w:r>
        <w:br/>
      </w:r>
      <w:r>
        <w:rPr>
          <w:rFonts w:ascii="Times New Roman"/>
          <w:b w:val="false"/>
          <w:i w:val="false"/>
          <w:color w:val="000000"/>
          <w:sz w:val="28"/>
        </w:rPr>
        <w:t xml:space="preserve">
      6) қаржы рыногында (қаржы құралдары мен қаржы қызметтерiнiң рыногында) құқықтық қатынастар субъектiлерiнiң арасындағы өзара есеп айырысуға (клиринг) заңдарда көзделген тәртiп пен ережелер бойынша жәрдемдеседi; </w:t>
      </w:r>
      <w:r>
        <w:br/>
      </w:r>
      <w:r>
        <w:rPr>
          <w:rFonts w:ascii="Times New Roman"/>
          <w:b w:val="false"/>
          <w:i w:val="false"/>
          <w:color w:val="000000"/>
          <w:sz w:val="28"/>
        </w:rPr>
        <w:t xml:space="preserve">
      7) Қазақстан Республикасының заңдарында көзделген өзге де мiндеттердi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38-бап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38-бап өзгертiлдi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38-бап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Қор биржасына мүше болу </w:t>
      </w:r>
    </w:p>
    <w:bookmarkEnd w:id="47"/>
    <w:p>
      <w:pPr>
        <w:spacing w:after="0"/>
        <w:ind w:left="0"/>
        <w:jc w:val="both"/>
      </w:pPr>
      <w:r>
        <w:rPr>
          <w:rFonts w:ascii="Times New Roman"/>
          <w:b w:val="false"/>
          <w:i w:val="false"/>
          <w:color w:val="000000"/>
          <w:sz w:val="28"/>
        </w:rPr>
        <w:t xml:space="preserve">      1. Бағалы қағаздар рыногының кәсiпқой қатысушылары және бағалы қағаздар рыногының кәсiпқой қатысушылары болып табылмайтын, бiрақ заңдарға сәйкес бағалы қағаздардан басқа өзге қаржы құралдарымен мәмiлелердi жүзеге асыруға құқығы бар заңды тұлғалар қор биржасының мүшелерi бола алады. </w:t>
      </w:r>
      <w:r>
        <w:br/>
      </w:r>
      <w:r>
        <w:rPr>
          <w:rFonts w:ascii="Times New Roman"/>
          <w:b w:val="false"/>
          <w:i w:val="false"/>
          <w:color w:val="000000"/>
          <w:sz w:val="28"/>
        </w:rPr>
        <w:t xml:space="preserve">
      2. Қор биржасының кемiнде он мүшесi болуға тиiс. </w:t>
      </w:r>
      <w:r>
        <w:br/>
      </w:r>
      <w:r>
        <w:rPr>
          <w:rFonts w:ascii="Times New Roman"/>
          <w:b w:val="false"/>
          <w:i w:val="false"/>
          <w:color w:val="000000"/>
          <w:sz w:val="28"/>
        </w:rPr>
        <w:t xml:space="preserve">
      Осы Заңда белгiленген талаптарға сай келетiн шетелдiк заңды тұлғалар биржа мүшелерi бола алады. </w:t>
      </w:r>
      <w:r>
        <w:br/>
      </w:r>
      <w:r>
        <w:rPr>
          <w:rFonts w:ascii="Times New Roman"/>
          <w:b w:val="false"/>
          <w:i w:val="false"/>
          <w:color w:val="000000"/>
          <w:sz w:val="28"/>
        </w:rPr>
        <w:t xml:space="preserve">
      Биржа мүшелiгiне қабылдау туралы шешiмдi биржа кеңесi қабылдайды. </w:t>
      </w:r>
      <w:r>
        <w:br/>
      </w:r>
      <w:r>
        <w:rPr>
          <w:rFonts w:ascii="Times New Roman"/>
          <w:b w:val="false"/>
          <w:i w:val="false"/>
          <w:color w:val="000000"/>
          <w:sz w:val="28"/>
        </w:rPr>
        <w:t>
</w:t>
      </w:r>
      <w:r>
        <w:rPr>
          <w:rFonts w:ascii="Times New Roman"/>
          <w:b w:val="false"/>
          <w:i w:val="false"/>
          <w:color w:val="ff0000"/>
          <w:sz w:val="28"/>
        </w:rPr>
        <w:t xml:space="preserve">      ЕСКЕРТУ. 39-бап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39-баптың 1-тармағы жаңа редакцияда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Қор биржасын басқару </w:t>
      </w:r>
    </w:p>
    <w:bookmarkEnd w:id="48"/>
    <w:p>
      <w:pPr>
        <w:spacing w:after="0"/>
        <w:ind w:left="0"/>
        <w:jc w:val="both"/>
      </w:pPr>
      <w:r>
        <w:rPr>
          <w:rFonts w:ascii="Times New Roman"/>
          <w:b w:val="false"/>
          <w:i w:val="false"/>
          <w:color w:val="000000"/>
          <w:sz w:val="28"/>
        </w:rPr>
        <w:t xml:space="preserve">      1. Қор биржасының органдары, олардың мiндеттерi мен құқықтары, құрылу және шешiм қабылдау тәртiбi Қазақстан Республикасының заңдарымен, қор биржасының жарғысымен және биржалық сауда ережелерiмен белгiленедi. Қор биржасы органдарының қызметiнiң ерекшелiктерiн уәкiлеттi орган белгiлейдi. </w:t>
      </w:r>
      <w:r>
        <w:br/>
      </w:r>
      <w:r>
        <w:rPr>
          <w:rFonts w:ascii="Times New Roman"/>
          <w:b w:val="false"/>
          <w:i w:val="false"/>
          <w:color w:val="000000"/>
          <w:sz w:val="28"/>
        </w:rPr>
        <w:t xml:space="preserve">
      2. Қор биржасы органдарының құрамына сайланған, бағалы қағаздары осы қор биржасының листингiне енгiзiлген ұйымдардың лауазымды адамдарының дауыстары листинг мәселелерi бойынша шешiмдер қабылдау кезiнде дауыстарды санағанда есептелмейдi. </w:t>
      </w:r>
      <w:r>
        <w:br/>
      </w:r>
      <w:r>
        <w:rPr>
          <w:rFonts w:ascii="Times New Roman"/>
          <w:b w:val="false"/>
          <w:i w:val="false"/>
          <w:color w:val="000000"/>
          <w:sz w:val="28"/>
        </w:rPr>
        <w:t xml:space="preserve">
      3. Қор биржасының жоғары органы шешiмдер қабылдаған кезде оның акционерлерiнiң дауыс саны бiрдей болады. </w:t>
      </w:r>
      <w:r>
        <w:br/>
      </w:r>
      <w:r>
        <w:rPr>
          <w:rFonts w:ascii="Times New Roman"/>
          <w:b w:val="false"/>
          <w:i w:val="false"/>
          <w:color w:val="000000"/>
          <w:sz w:val="28"/>
        </w:rPr>
        <w:t>
</w:t>
      </w:r>
      <w:r>
        <w:rPr>
          <w:rFonts w:ascii="Times New Roman"/>
          <w:b w:val="false"/>
          <w:i w:val="false"/>
          <w:color w:val="ff0000"/>
          <w:sz w:val="28"/>
        </w:rPr>
        <w:t xml:space="preserve">      ЕСКЕРТУ. 40-бап өзгерді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Биржа кеңесi </w:t>
      </w:r>
    </w:p>
    <w:bookmarkEnd w:id="49"/>
    <w:p>
      <w:pPr>
        <w:spacing w:after="0"/>
        <w:ind w:left="0"/>
        <w:jc w:val="both"/>
      </w:pPr>
      <w:r>
        <w:rPr>
          <w:rFonts w:ascii="Times New Roman"/>
          <w:b w:val="false"/>
          <w:i w:val="false"/>
          <w:color w:val="000000"/>
          <w:sz w:val="28"/>
        </w:rPr>
        <w:t xml:space="preserve">      1. Биржалық кеңес Қор биржасы директорлар кеңесiнiң мiндеттерiн атқарады. </w:t>
      </w:r>
      <w:r>
        <w:br/>
      </w:r>
      <w:r>
        <w:rPr>
          <w:rFonts w:ascii="Times New Roman"/>
          <w:b w:val="false"/>
          <w:i w:val="false"/>
          <w:color w:val="000000"/>
          <w:sz w:val="28"/>
        </w:rPr>
        <w:t xml:space="preserve">
      2. Биржа кеңесi акционерлердiң, биржаның басқа мүшелерiнiң, оның лауазымды адамдарының арасынан сайланады. </w:t>
      </w:r>
      <w:r>
        <w:br/>
      </w:r>
      <w:r>
        <w:rPr>
          <w:rFonts w:ascii="Times New Roman"/>
          <w:b w:val="false"/>
          <w:i w:val="false"/>
          <w:color w:val="000000"/>
          <w:sz w:val="28"/>
        </w:rPr>
        <w:t xml:space="preserve">
      3. Биржа кеңесiнiң құрамына уәкiлеттi органның өкiлi тұрақты негiзде дауыс беру құқығынсыз кiредi. </w:t>
      </w:r>
      <w:r>
        <w:br/>
      </w:r>
      <w:r>
        <w:rPr>
          <w:rFonts w:ascii="Times New Roman"/>
          <w:b w:val="false"/>
          <w:i w:val="false"/>
          <w:color w:val="000000"/>
          <w:sz w:val="28"/>
        </w:rPr>
        <w:t>
</w:t>
      </w:r>
      <w:r>
        <w:rPr>
          <w:rFonts w:ascii="Times New Roman"/>
          <w:b w:val="false"/>
          <w:i w:val="false"/>
          <w:color w:val="ff0000"/>
          <w:sz w:val="28"/>
        </w:rPr>
        <w:t xml:space="preserve">      ЕСКЕРТУ. 41-бап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Қор биржасы өндiрiп алатын жарналар мен алымдар </w:t>
      </w:r>
    </w:p>
    <w:bookmarkEnd w:id="50"/>
    <w:p>
      <w:pPr>
        <w:spacing w:after="0"/>
        <w:ind w:left="0"/>
        <w:jc w:val="both"/>
      </w:pPr>
      <w:r>
        <w:rPr>
          <w:rFonts w:ascii="Times New Roman"/>
          <w:b w:val="false"/>
          <w:i w:val="false"/>
          <w:color w:val="000000"/>
          <w:sz w:val="28"/>
        </w:rPr>
        <w:t xml:space="preserve">      Қор биржасы ақшалай жарналар мен алымдарды мынадай реттерде: </w:t>
      </w:r>
      <w:r>
        <w:br/>
      </w:r>
      <w:r>
        <w:rPr>
          <w:rFonts w:ascii="Times New Roman"/>
          <w:b w:val="false"/>
          <w:i w:val="false"/>
          <w:color w:val="000000"/>
          <w:sz w:val="28"/>
        </w:rPr>
        <w:t xml:space="preserve">
      1) қор биржасының мүшелiгiне өткенi үшiн; </w:t>
      </w:r>
      <w:r>
        <w:br/>
      </w:r>
      <w:r>
        <w:rPr>
          <w:rFonts w:ascii="Times New Roman"/>
          <w:b w:val="false"/>
          <w:i w:val="false"/>
          <w:color w:val="000000"/>
          <w:sz w:val="28"/>
        </w:rPr>
        <w:t xml:space="preserve">
      2) қор биржасының мүлкiн пайдаланғаны үшiн; </w:t>
      </w:r>
      <w:r>
        <w:br/>
      </w:r>
      <w:r>
        <w:rPr>
          <w:rFonts w:ascii="Times New Roman"/>
          <w:b w:val="false"/>
          <w:i w:val="false"/>
          <w:color w:val="000000"/>
          <w:sz w:val="28"/>
        </w:rPr>
        <w:t xml:space="preserve">
      3) бағалы қағаздар листингі үшiн; </w:t>
      </w:r>
      <w:r>
        <w:br/>
      </w:r>
      <w:r>
        <w:rPr>
          <w:rFonts w:ascii="Times New Roman"/>
          <w:b w:val="false"/>
          <w:i w:val="false"/>
          <w:color w:val="000000"/>
          <w:sz w:val="28"/>
        </w:rPr>
        <w:t xml:space="preserve">
      4) биржа мәмiлесiн тiркегенi және рәсiмдегенi үшiн; </w:t>
      </w:r>
      <w:r>
        <w:br/>
      </w:r>
      <w:r>
        <w:rPr>
          <w:rFonts w:ascii="Times New Roman"/>
          <w:b w:val="false"/>
          <w:i w:val="false"/>
          <w:color w:val="000000"/>
          <w:sz w:val="28"/>
        </w:rPr>
        <w:t xml:space="preserve">
      5) биржа саудасының жарғысында, ережелерiнде көзделген өзге де реттерде өндiрiп алады. </w:t>
      </w:r>
      <w:r>
        <w:br/>
      </w:r>
      <w:r>
        <w:rPr>
          <w:rFonts w:ascii="Times New Roman"/>
          <w:b w:val="false"/>
          <w:i w:val="false"/>
          <w:color w:val="000000"/>
          <w:sz w:val="28"/>
        </w:rPr>
        <w:t>
</w:t>
      </w:r>
      <w:r>
        <w:rPr>
          <w:rFonts w:ascii="Times New Roman"/>
          <w:b w:val="false"/>
          <w:i w:val="false"/>
          <w:color w:val="ff0000"/>
          <w:sz w:val="28"/>
        </w:rPr>
        <w:t xml:space="preserve">      ЕСКЕРТУ. 42-бап өзгерді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Биржаның кiрiстерi </w:t>
      </w:r>
    </w:p>
    <w:bookmarkEnd w:id="51"/>
    <w:p>
      <w:pPr>
        <w:spacing w:after="0"/>
        <w:ind w:left="0"/>
        <w:jc w:val="both"/>
      </w:pPr>
      <w:r>
        <w:rPr>
          <w:rFonts w:ascii="Times New Roman"/>
          <w:b w:val="false"/>
          <w:i w:val="false"/>
          <w:color w:val="000000"/>
          <w:sz w:val="28"/>
        </w:rPr>
        <w:t xml:space="preserve">      Қор биржасының кiрiстерi: </w:t>
      </w:r>
      <w:r>
        <w:br/>
      </w:r>
      <w:r>
        <w:rPr>
          <w:rFonts w:ascii="Times New Roman"/>
          <w:b w:val="false"/>
          <w:i w:val="false"/>
          <w:color w:val="000000"/>
          <w:sz w:val="28"/>
        </w:rPr>
        <w:t xml:space="preserve">
      1) биржалық саудаға қатысушылар төлейтiн жарналар мен алымдардан: </w:t>
      </w:r>
      <w:r>
        <w:br/>
      </w:r>
      <w:r>
        <w:rPr>
          <w:rFonts w:ascii="Times New Roman"/>
          <w:b w:val="false"/>
          <w:i w:val="false"/>
          <w:color w:val="000000"/>
          <w:sz w:val="28"/>
        </w:rPr>
        <w:t xml:space="preserve">
      2) қор биржасының акцияларын сатудан түскен қаражаттан; </w:t>
      </w:r>
      <w:r>
        <w:br/>
      </w:r>
      <w:r>
        <w:rPr>
          <w:rFonts w:ascii="Times New Roman"/>
          <w:b w:val="false"/>
          <w:i w:val="false"/>
          <w:color w:val="000000"/>
          <w:sz w:val="28"/>
        </w:rPr>
        <w:t xml:space="preserve">
      3) қор биржасының жарғысы мен биржалық сауда ережелерiнде көзделген ақпараттық, консультациялық және өзге де қызметтер көрсетуден алынған қаражаттардан құралады. </w:t>
      </w:r>
      <w:r>
        <w:br/>
      </w:r>
      <w:r>
        <w:rPr>
          <w:rFonts w:ascii="Times New Roman"/>
          <w:b w:val="false"/>
          <w:i w:val="false"/>
          <w:color w:val="000000"/>
          <w:sz w:val="28"/>
        </w:rPr>
        <w:t>
</w:t>
      </w:r>
      <w:r>
        <w:rPr>
          <w:rFonts w:ascii="Times New Roman"/>
          <w:b w:val="false"/>
          <w:i w:val="false"/>
          <w:color w:val="ff0000"/>
          <w:sz w:val="28"/>
        </w:rPr>
        <w:t xml:space="preserve">      ЕСКЕРТУ. 43-бап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Биржалық мәмiлелер </w:t>
      </w:r>
    </w:p>
    <w:bookmarkEnd w:id="52"/>
    <w:p>
      <w:pPr>
        <w:spacing w:after="0"/>
        <w:ind w:left="0"/>
        <w:jc w:val="both"/>
      </w:pPr>
      <w:r>
        <w:rPr>
          <w:rFonts w:ascii="Times New Roman"/>
          <w:b w:val="false"/>
          <w:i w:val="false"/>
          <w:color w:val="000000"/>
          <w:sz w:val="28"/>
        </w:rPr>
        <w:t xml:space="preserve">      1. Қаржы құралдарының биржалық саудасына қатысушылар арасында жасалған шарт биржалық мәмiле болып табылады. Осы қор биржасында жасалған барлық мәмiлелер осы Заңмен белгiленген тәртiпке және биржалық сауда ережелерiне сәйкес тiркелiп ресiмделуге тиiс. </w:t>
      </w:r>
      <w:r>
        <w:br/>
      </w:r>
      <w:r>
        <w:rPr>
          <w:rFonts w:ascii="Times New Roman"/>
          <w:b w:val="false"/>
          <w:i w:val="false"/>
          <w:color w:val="000000"/>
          <w:sz w:val="28"/>
        </w:rPr>
        <w:t xml:space="preserve">
      2. Бағалы қағаздармен биржалық сауда жасау ережелерін, сондай-ақ осы ережелерге өзгерістер мен толықтыруларды қор биржасының басқармасы әзірлейді, уәкілетті органмен ол айқындаған тәртіпте келісіледі және қор биржасы мүшелерінің жалпы жиналысында бекітіледі. Бағалы қағаздармен биржалық сауда ережелерi бағалы қағаздар рыногының кәсiпқой қатысушыларының қор биржасы iшiндегi қызметiн реттейдi. Қор биржасының мүшелерi келiскен кезде биржа олардың бағалы қағаздардың биржадан тыс рыногындағы қызметiн реттеуге құқылы. </w:t>
      </w:r>
      <w:r>
        <w:br/>
      </w:r>
      <w:r>
        <w:rPr>
          <w:rFonts w:ascii="Times New Roman"/>
          <w:b w:val="false"/>
          <w:i w:val="false"/>
          <w:color w:val="000000"/>
          <w:sz w:val="28"/>
        </w:rPr>
        <w:t xml:space="preserve">
      3. Бағалы қағаздармен биржалық сауда ережелерiнде мынадай қағидалар болуға тиiс: </w:t>
      </w:r>
      <w:r>
        <w:br/>
      </w:r>
      <w:r>
        <w:rPr>
          <w:rFonts w:ascii="Times New Roman"/>
          <w:b w:val="false"/>
          <w:i w:val="false"/>
          <w:color w:val="000000"/>
          <w:sz w:val="28"/>
        </w:rPr>
        <w:t xml:space="preserve">
      1) қор биржасында сауда-саттық жүргiзу тәртiбi; </w:t>
      </w:r>
      <w:r>
        <w:br/>
      </w:r>
      <w:r>
        <w:rPr>
          <w:rFonts w:ascii="Times New Roman"/>
          <w:b w:val="false"/>
          <w:i w:val="false"/>
          <w:color w:val="000000"/>
          <w:sz w:val="28"/>
        </w:rPr>
        <w:t xml:space="preserve">
      2) жасалатын мәмiлелердiң түрлерi, оларды тiркеу және есепке алу тәртiбi; </w:t>
      </w:r>
      <w:r>
        <w:br/>
      </w:r>
      <w:r>
        <w:rPr>
          <w:rFonts w:ascii="Times New Roman"/>
          <w:b w:val="false"/>
          <w:i w:val="false"/>
          <w:color w:val="000000"/>
          <w:sz w:val="28"/>
        </w:rPr>
        <w:t xml:space="preserve">
      3) қаржы құралдарға баға кесу тәртiбi; </w:t>
      </w:r>
      <w:r>
        <w:br/>
      </w:r>
      <w:r>
        <w:rPr>
          <w:rFonts w:ascii="Times New Roman"/>
          <w:b w:val="false"/>
          <w:i w:val="false"/>
          <w:color w:val="000000"/>
          <w:sz w:val="28"/>
        </w:rPr>
        <w:t xml:space="preserve">
      4) бағалы қағаздармен жасалатын мәмiлелер бойынша есеп айырысу тәртiбi мен әдiстерi; </w:t>
      </w:r>
      <w:r>
        <w:br/>
      </w:r>
      <w:r>
        <w:rPr>
          <w:rFonts w:ascii="Times New Roman"/>
          <w:b w:val="false"/>
          <w:i w:val="false"/>
          <w:color w:val="000000"/>
          <w:sz w:val="28"/>
        </w:rPr>
        <w:t xml:space="preserve">
      5) сауда-саттық өткiзiлетiн орын мен оның графигi; </w:t>
      </w:r>
      <w:r>
        <w:br/>
      </w:r>
      <w:r>
        <w:rPr>
          <w:rFonts w:ascii="Times New Roman"/>
          <w:b w:val="false"/>
          <w:i w:val="false"/>
          <w:color w:val="000000"/>
          <w:sz w:val="28"/>
        </w:rPr>
        <w:t xml:space="preserve">
      6) биржалық саудаға қатысушылар арасындағы дауларды шешу тәртiбi; </w:t>
      </w:r>
      <w:r>
        <w:br/>
      </w:r>
      <w:r>
        <w:rPr>
          <w:rFonts w:ascii="Times New Roman"/>
          <w:b w:val="false"/>
          <w:i w:val="false"/>
          <w:color w:val="000000"/>
          <w:sz w:val="28"/>
        </w:rPr>
        <w:t xml:space="preserve">
      7) бағалы қағаздарды биржалық саудаға жiберу тәртiбi; </w:t>
      </w:r>
      <w:r>
        <w:br/>
      </w:r>
      <w:r>
        <w:rPr>
          <w:rFonts w:ascii="Times New Roman"/>
          <w:b w:val="false"/>
          <w:i w:val="false"/>
          <w:color w:val="000000"/>
          <w:sz w:val="28"/>
        </w:rPr>
        <w:t xml:space="preserve">
      8) қор биржасын айыппұл өндiрiп алатын жолсыздықтардың тiзбесi, осы айыппұлдардың мөлшерi және оларды өндiрiп алу тәртiбi; </w:t>
      </w:r>
      <w:r>
        <w:br/>
      </w:r>
      <w:r>
        <w:rPr>
          <w:rFonts w:ascii="Times New Roman"/>
          <w:b w:val="false"/>
          <w:i w:val="false"/>
          <w:color w:val="000000"/>
          <w:sz w:val="28"/>
        </w:rPr>
        <w:t xml:space="preserve">
      9) биржалық саудаға қатысушылар төлейтiн алымдардың, тарифтердiң басқа да төлемдердiң мөлшерi, оларды биржаның өндiрiп алу тәртiбi; </w:t>
      </w:r>
      <w:r>
        <w:br/>
      </w:r>
      <w:r>
        <w:rPr>
          <w:rFonts w:ascii="Times New Roman"/>
          <w:b w:val="false"/>
          <w:i w:val="false"/>
          <w:color w:val="000000"/>
          <w:sz w:val="28"/>
        </w:rPr>
        <w:t xml:space="preserve">
      10) биржалық саудаға қатысушылар ауқымы, олардың құқықтары мен мiндеттерi; </w:t>
      </w:r>
      <w:r>
        <w:br/>
      </w:r>
      <w:r>
        <w:rPr>
          <w:rFonts w:ascii="Times New Roman"/>
          <w:b w:val="false"/>
          <w:i w:val="false"/>
          <w:color w:val="000000"/>
          <w:sz w:val="28"/>
        </w:rPr>
        <w:t xml:space="preserve">
      11) уәкiлеттi органның нормативтiк құқықтық актiлерiне сәйкес басқа да талаптар. </w:t>
      </w:r>
      <w:r>
        <w:br/>
      </w:r>
      <w:r>
        <w:rPr>
          <w:rFonts w:ascii="Times New Roman"/>
          <w:b w:val="false"/>
          <w:i w:val="false"/>
          <w:color w:val="000000"/>
          <w:sz w:val="28"/>
        </w:rPr>
        <w:t xml:space="preserve">
      4. Қор биржасында айналысқа жiберiлген бағалы қағаздарды бiр мезгiлде басқа қор биржасында не Қазақстан Республикасының аумағында басқа бiр ұйымдасқан бағалы қағаздар рыногында айналысқа жiберуге болмайды. </w:t>
      </w:r>
      <w:r>
        <w:br/>
      </w:r>
      <w:r>
        <w:rPr>
          <w:rFonts w:ascii="Times New Roman"/>
          <w:b w:val="false"/>
          <w:i w:val="false"/>
          <w:color w:val="000000"/>
          <w:sz w:val="28"/>
        </w:rPr>
        <w:t>
</w:t>
      </w:r>
      <w:r>
        <w:rPr>
          <w:rFonts w:ascii="Times New Roman"/>
          <w:b w:val="false"/>
          <w:i w:val="false"/>
          <w:color w:val="ff0000"/>
          <w:sz w:val="28"/>
        </w:rPr>
        <w:t xml:space="preserve">      ЕСКЕРТУ. 44-бап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44-бап өзгерді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44-бап өзгерді - Қазақстан Республикасының 2001.07.11. N 237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Биржалық мәмiлелерге қатысушылар </w:t>
      </w:r>
    </w:p>
    <w:bookmarkEnd w:id="53"/>
    <w:p>
      <w:pPr>
        <w:spacing w:after="0"/>
        <w:ind w:left="0"/>
        <w:jc w:val="both"/>
      </w:pPr>
      <w:r>
        <w:rPr>
          <w:rFonts w:ascii="Times New Roman"/>
          <w:b w:val="false"/>
          <w:i w:val="false"/>
          <w:color w:val="000000"/>
          <w:sz w:val="28"/>
        </w:rPr>
        <w:t xml:space="preserve">      Биржалық сауда-саттыққа биржалық сауданың жарғысында немесе ережелерiнде белгiленген тәртiппен қатысуға рұқсат етiлген қор биржасының мүшелерi қатысады.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Қор биржасында айналысқа жiберiлген бағалы </w:t>
      </w:r>
      <w:r>
        <w:br/>
      </w:r>
      <w:r>
        <w:rPr>
          <w:rFonts w:ascii="Times New Roman"/>
          <w:b w:val="false"/>
          <w:i w:val="false"/>
          <w:color w:val="000000"/>
          <w:sz w:val="28"/>
        </w:rPr>
        <w:t>
</w:t>
      </w:r>
      <w:r>
        <w:rPr>
          <w:rFonts w:ascii="Times New Roman"/>
          <w:b/>
          <w:i w:val="false"/>
          <w:color w:val="000000"/>
          <w:sz w:val="28"/>
        </w:rPr>
        <w:t xml:space="preserve">              қағаздар эмитенттерiнiң мiндеттерi </w:t>
      </w:r>
    </w:p>
    <w:bookmarkEnd w:id="54"/>
    <w:p>
      <w:pPr>
        <w:spacing w:after="0"/>
        <w:ind w:left="0"/>
        <w:jc w:val="both"/>
      </w:pPr>
      <w:r>
        <w:rPr>
          <w:rFonts w:ascii="Times New Roman"/>
          <w:b w:val="false"/>
          <w:i w:val="false"/>
          <w:color w:val="000000"/>
          <w:sz w:val="28"/>
        </w:rPr>
        <w:t xml:space="preserve">      1. Бағалы қағаздары қор биржасындағы листинг рәсiмiнен өткен эмитенттердiң өз қызметi туралы ақпараттарды ашу жөнiндегi мiндетi, сондай-ақ осындай ақпараттарды беру тәртiбi мен мерзiмi қор биржасының уәкiлеттi органмен келiсiлген ережелерiмен белгiленедi. </w:t>
      </w:r>
      <w:r>
        <w:br/>
      </w:r>
      <w:r>
        <w:rPr>
          <w:rFonts w:ascii="Times New Roman"/>
          <w:b w:val="false"/>
          <w:i w:val="false"/>
          <w:color w:val="000000"/>
          <w:sz w:val="28"/>
        </w:rPr>
        <w:t xml:space="preserve">
      Бағалы қағаздары қор биржасындағы листинг рәсiмiнен өткен эмитенттер қор биржасына: </w:t>
      </w:r>
      <w:r>
        <w:br/>
      </w:r>
      <w:r>
        <w:rPr>
          <w:rFonts w:ascii="Times New Roman"/>
          <w:b w:val="false"/>
          <w:i w:val="false"/>
          <w:color w:val="000000"/>
          <w:sz w:val="28"/>
        </w:rPr>
        <w:t xml:space="preserve">
      1) жылдың және ағымдағы жылдың әр тоқсанының қорытындысы бойынша қаржылық есептiлiктi; </w:t>
      </w:r>
      <w:r>
        <w:br/>
      </w:r>
      <w:r>
        <w:rPr>
          <w:rFonts w:ascii="Times New Roman"/>
          <w:b w:val="false"/>
          <w:i w:val="false"/>
          <w:color w:val="000000"/>
          <w:sz w:val="28"/>
        </w:rPr>
        <w:t xml:space="preserve">
      2) бағалы қағаздардың алдағы болатын шығарылымдары туралы ақпаратты; </w:t>
      </w:r>
      <w:r>
        <w:br/>
      </w:r>
      <w:r>
        <w:rPr>
          <w:rFonts w:ascii="Times New Roman"/>
          <w:b w:val="false"/>
          <w:i w:val="false"/>
          <w:color w:val="000000"/>
          <w:sz w:val="28"/>
        </w:rPr>
        <w:t xml:space="preserve">
      3) эмитенттiң орналастырылған акцияларды сатып алуы туралы ақпаратты; </w:t>
      </w:r>
      <w:r>
        <w:br/>
      </w:r>
      <w:r>
        <w:rPr>
          <w:rFonts w:ascii="Times New Roman"/>
          <w:b w:val="false"/>
          <w:i w:val="false"/>
          <w:color w:val="000000"/>
          <w:sz w:val="28"/>
        </w:rPr>
        <w:t xml:space="preserve">
      4) акционерлердiң жалпы жиналыстары хаттамаларының көшiрмелерiн; </w:t>
      </w:r>
      <w:r>
        <w:br/>
      </w:r>
      <w:r>
        <w:rPr>
          <w:rFonts w:ascii="Times New Roman"/>
          <w:b w:val="false"/>
          <w:i w:val="false"/>
          <w:color w:val="000000"/>
          <w:sz w:val="28"/>
        </w:rPr>
        <w:t xml:space="preserve">
      5) алдағы болатын дивиденд төлеу туралы ақпаратты; </w:t>
      </w:r>
      <w:r>
        <w:br/>
      </w:r>
      <w:r>
        <w:rPr>
          <w:rFonts w:ascii="Times New Roman"/>
          <w:b w:val="false"/>
          <w:i w:val="false"/>
          <w:color w:val="000000"/>
          <w:sz w:val="28"/>
        </w:rPr>
        <w:t xml:space="preserve">
      6) осы Заңның 22-бабының 4-тармағында көрсетiлген ақпаратты беруге мiндеттi. &lt;*&gt; </w:t>
      </w:r>
      <w:r>
        <w:br/>
      </w:r>
      <w:r>
        <w:rPr>
          <w:rFonts w:ascii="Times New Roman"/>
          <w:b w:val="false"/>
          <w:i w:val="false"/>
          <w:color w:val="000000"/>
          <w:sz w:val="28"/>
        </w:rPr>
        <w:t xml:space="preserve">
      2. Егер эмитент осы баптың 1-тармақпен белгіленген талаптарды орындамаса, биржа кеңесi эмитентке оның бағалы қағаздарының қор биржасы бағалы қағаздарының тiзiмiнен (осы бағалы қағаздардың делистингінен) шығарылып тасталуы мүмкiн екенiн ескертедi және осы ескертудi биржа бюллетенiнде жариялайды. &lt;*&gt; </w:t>
      </w:r>
      <w:r>
        <w:br/>
      </w:r>
      <w:r>
        <w:rPr>
          <w:rFonts w:ascii="Times New Roman"/>
          <w:b w:val="false"/>
          <w:i w:val="false"/>
          <w:color w:val="000000"/>
          <w:sz w:val="28"/>
        </w:rPr>
        <w:t xml:space="preserve">
      3. Егер эмитент биржа кеңесiнiң ескертуiнен кейiн осы баптың 1-тармағында көзделген мiндеттердi орындамаса, биржа кеңесi бағалы қағаздарға баға кесудi тоқтата тұру немесе олардың делистінгі туралы шешiм қабылдауы мүмкiн. </w:t>
      </w:r>
      <w:r>
        <w:br/>
      </w:r>
      <w:r>
        <w:rPr>
          <w:rFonts w:ascii="Times New Roman"/>
          <w:b w:val="false"/>
          <w:i w:val="false"/>
          <w:color w:val="000000"/>
          <w:sz w:val="28"/>
        </w:rPr>
        <w:t>
</w:t>
      </w:r>
      <w:r>
        <w:rPr>
          <w:rFonts w:ascii="Times New Roman"/>
          <w:b w:val="false"/>
          <w:i w:val="false"/>
          <w:color w:val="ff0000"/>
          <w:sz w:val="28"/>
        </w:rPr>
        <w:t xml:space="preserve">      ЕСКЕРТУ. 46-бап өзгерді - Қазақстан Республикасының 1999.07.16. N 436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46-бап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Қор биржасында қаржы құралдарымен жасалған </w:t>
      </w:r>
      <w:r>
        <w:br/>
      </w:r>
      <w:r>
        <w:rPr>
          <w:rFonts w:ascii="Times New Roman"/>
          <w:b w:val="false"/>
          <w:i w:val="false"/>
          <w:color w:val="000000"/>
          <w:sz w:val="28"/>
        </w:rPr>
        <w:t>
</w:t>
      </w:r>
      <w:r>
        <w:rPr>
          <w:rFonts w:ascii="Times New Roman"/>
          <w:b/>
          <w:i w:val="false"/>
          <w:color w:val="000000"/>
          <w:sz w:val="28"/>
        </w:rPr>
        <w:t xml:space="preserve">              мәмiлелер туралы ақпаратты жариялау </w:t>
      </w:r>
    </w:p>
    <w:bookmarkEnd w:id="55"/>
    <w:p>
      <w:pPr>
        <w:spacing w:after="0"/>
        <w:ind w:left="0"/>
        <w:jc w:val="both"/>
      </w:pPr>
      <w:r>
        <w:rPr>
          <w:rFonts w:ascii="Times New Roman"/>
          <w:b w:val="false"/>
          <w:i w:val="false"/>
          <w:color w:val="000000"/>
          <w:sz w:val="28"/>
        </w:rPr>
        <w:t xml:space="preserve">      Мерзiмдi шығарылып тұратын биржалық бюллетенде өткен айда жасалған мәмiлелер бойынша жалпы статистикалық деректер, биржалық сауда ережесiне енгiзiлетiн өзгерiстер, қор биржасы басқармасы мен акционерлердiң жалпы жиналысы қабылдаған шешiмдер, сондай-ақ қор биржасы мен оның мүшелерiнiң коммерциялық құпиясы болмайтын басқа да ақпарат болуға тиiс. </w:t>
      </w:r>
      <w:r>
        <w:br/>
      </w:r>
      <w:r>
        <w:rPr>
          <w:rFonts w:ascii="Times New Roman"/>
          <w:b w:val="false"/>
          <w:i w:val="false"/>
          <w:color w:val="000000"/>
          <w:sz w:val="28"/>
        </w:rPr>
        <w:t>
</w:t>
      </w:r>
      <w:r>
        <w:rPr>
          <w:rFonts w:ascii="Times New Roman"/>
          <w:b w:val="false"/>
          <w:i w:val="false"/>
          <w:color w:val="ff0000"/>
          <w:sz w:val="28"/>
        </w:rPr>
        <w:t xml:space="preserve">      ЕСКЕРТУ. 47-баптың атауы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Қор биржасының жауапкершiлiгi </w:t>
      </w:r>
    </w:p>
    <w:bookmarkEnd w:id="56"/>
    <w:p>
      <w:pPr>
        <w:spacing w:after="0"/>
        <w:ind w:left="0"/>
        <w:jc w:val="both"/>
      </w:pPr>
      <w:r>
        <w:rPr>
          <w:rFonts w:ascii="Times New Roman"/>
          <w:b w:val="false"/>
          <w:i w:val="false"/>
          <w:color w:val="000000"/>
          <w:sz w:val="28"/>
        </w:rPr>
        <w:t xml:space="preserve">      Қор биржасы бағалы қағаздар рыногының субъектiсiне келтiрiлген залалдың орнын толтырады және оған өз мiндеттерiн лайықты атқармай, осы Заңды, биржа жарғысын, биржалық сауда ережелерiн бұзған немесе коммерциялық құпияны жария еткен жағдайда Қазақстан Республикасының заңдарына сәйкес жауап бередi.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Қор биржасының қызметiн тоқтату </w:t>
      </w:r>
    </w:p>
    <w:bookmarkEnd w:id="57"/>
    <w:p>
      <w:pPr>
        <w:spacing w:after="0"/>
        <w:ind w:left="0"/>
        <w:jc w:val="both"/>
      </w:pPr>
      <w:r>
        <w:rPr>
          <w:rFonts w:ascii="Times New Roman"/>
          <w:b w:val="false"/>
          <w:i w:val="false"/>
          <w:color w:val="000000"/>
          <w:sz w:val="28"/>
        </w:rPr>
        <w:t xml:space="preserve">      1. Қор биржасы өзiнiң қызметiн: </w:t>
      </w:r>
      <w:r>
        <w:br/>
      </w:r>
      <w:r>
        <w:rPr>
          <w:rFonts w:ascii="Times New Roman"/>
          <w:b w:val="false"/>
          <w:i w:val="false"/>
          <w:color w:val="000000"/>
          <w:sz w:val="28"/>
        </w:rPr>
        <w:t xml:space="preserve">
      1) биржаның шешiмi бойынша; </w:t>
      </w:r>
      <w:r>
        <w:br/>
      </w:r>
      <w:r>
        <w:rPr>
          <w:rFonts w:ascii="Times New Roman"/>
          <w:b w:val="false"/>
          <w:i w:val="false"/>
          <w:color w:val="000000"/>
          <w:sz w:val="28"/>
        </w:rPr>
        <w:t xml:space="preserve">
      2) сот органдарының шешiмi негiзiнде; </w:t>
      </w:r>
      <w:r>
        <w:br/>
      </w:r>
      <w:r>
        <w:rPr>
          <w:rFonts w:ascii="Times New Roman"/>
          <w:b w:val="false"/>
          <w:i w:val="false"/>
          <w:color w:val="000000"/>
          <w:sz w:val="28"/>
        </w:rPr>
        <w:t xml:space="preserve">
      3) уәкiлеттi орган биржалық қызметке берген лицензиясын қайтарып алған жағдайда тоқтатады. </w:t>
      </w:r>
      <w:r>
        <w:br/>
      </w:r>
      <w:r>
        <w:rPr>
          <w:rFonts w:ascii="Times New Roman"/>
          <w:b w:val="false"/>
          <w:i w:val="false"/>
          <w:color w:val="000000"/>
          <w:sz w:val="28"/>
        </w:rPr>
        <w:t xml:space="preserve">
      2. Лицензияны қайтарып алу туралы шешiмге сот тәртiбi бойынша шағым жасалуы мүмкiн. </w:t>
      </w:r>
      <w:r>
        <w:br/>
      </w:r>
      <w:r>
        <w:rPr>
          <w:rFonts w:ascii="Times New Roman"/>
          <w:b w:val="false"/>
          <w:i w:val="false"/>
          <w:color w:val="000000"/>
          <w:sz w:val="28"/>
        </w:rPr>
        <w:t>
</w:t>
      </w:r>
      <w:r>
        <w:rPr>
          <w:rFonts w:ascii="Times New Roman"/>
          <w:b w:val="false"/>
          <w:i w:val="false"/>
          <w:color w:val="ff0000"/>
          <w:sz w:val="28"/>
        </w:rPr>
        <w:t xml:space="preserve">      ЕСКЕРТУ. 49-бап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Биржадан тыс рыноктың баға кесу ұйымы </w:t>
      </w:r>
    </w:p>
    <w:bookmarkEnd w:id="58"/>
    <w:p>
      <w:pPr>
        <w:spacing w:after="0"/>
        <w:ind w:left="0"/>
        <w:jc w:val="both"/>
      </w:pPr>
      <w:r>
        <w:rPr>
          <w:rFonts w:ascii="Times New Roman"/>
          <w:b w:val="false"/>
          <w:i w:val="false"/>
          <w:color w:val="000000"/>
          <w:sz w:val="28"/>
        </w:rPr>
        <w:t xml:space="preserve">      1. Бағалы қағаздарға баға кесу және биржадан тыс рынокта бағалы қағаздармен сауда жасауды ұйымдастыру жөнiндегi қызметтi құрылтайшысы өзiн-өзi реттейтiн ұйым болып табылатын бағалы қағаздар рыногының кәсiбi қатысушыларының қауымдастығы, акционерлiк қоғам нысанындағы коммерциялық емес ұйым жүзеге асырады. &lt;*&gt; </w:t>
      </w:r>
      <w:r>
        <w:br/>
      </w:r>
      <w:r>
        <w:rPr>
          <w:rFonts w:ascii="Times New Roman"/>
          <w:b w:val="false"/>
          <w:i w:val="false"/>
          <w:color w:val="000000"/>
          <w:sz w:val="28"/>
        </w:rPr>
        <w:t xml:space="preserve">
      2. Биржадан тыс рыноктың баға кесу ұйымының жұмыс iстеуi бағалы қағаздар рыногындағы кәсiби қызметтi қоса алғанда қызметтiң кез келген түрлерiмен сыйыспайтын айрықша қызмет түрi болып табылады. Биржадан тыс бағалы қағаздар рыногының баға кесу ұйымының лауазымды адамдарын және оған қатысушылар өзiне алған мiндеттемелердi орындамаған немесе адал орындамаған жағдайда, сондай-ақ сауданың өзге де ережелерiн бұзған жағдайда бағалы қағаздар рыногының субъектiсiне келтiрiлген залалды Қазақстан Республикасының заңдарына сәйкес өтейдi. </w:t>
      </w:r>
      <w:r>
        <w:br/>
      </w:r>
      <w:r>
        <w:rPr>
          <w:rFonts w:ascii="Times New Roman"/>
          <w:b w:val="false"/>
          <w:i w:val="false"/>
          <w:color w:val="000000"/>
          <w:sz w:val="28"/>
        </w:rPr>
        <w:t xml:space="preserve">
      3. Бағалы қағаздардың биржадан тыс рыногының баға кесу ұйымының жұмыс iстеуi белгiлi бiр аумақ шегiнде қағаз және электронды таратқыштар арқылы бағалы қағаздармен жасалған мәмiлелерге қызмет көрсетудi көздейдi және бiр сауда алаңында мәмiлелер жасаумен шектелмеуi мүмкiн. </w:t>
      </w:r>
      <w:r>
        <w:br/>
      </w:r>
      <w:r>
        <w:rPr>
          <w:rFonts w:ascii="Times New Roman"/>
          <w:b w:val="false"/>
          <w:i w:val="false"/>
          <w:color w:val="000000"/>
          <w:sz w:val="28"/>
        </w:rPr>
        <w:t xml:space="preserve">
      4. Қор биржасында айналыста жүрген бағалы қағаздармен биржадан тыс рыноктың баға кесу ұйымы арқылы мәмiлелер жасауға жол берiлмейдi. </w:t>
      </w:r>
      <w:r>
        <w:br/>
      </w:r>
      <w:r>
        <w:rPr>
          <w:rFonts w:ascii="Times New Roman"/>
          <w:b w:val="false"/>
          <w:i w:val="false"/>
          <w:color w:val="000000"/>
          <w:sz w:val="28"/>
        </w:rPr>
        <w:t>
</w:t>
      </w:r>
      <w:r>
        <w:rPr>
          <w:rFonts w:ascii="Times New Roman"/>
          <w:b w:val="false"/>
          <w:i w:val="false"/>
          <w:color w:val="ff0000"/>
          <w:sz w:val="28"/>
        </w:rPr>
        <w:t xml:space="preserve">      ЕСКЕРТУ. 50-бап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50-бап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Бағалы қағаздардың биржадан тыс рыногының </w:t>
      </w:r>
      <w:r>
        <w:br/>
      </w:r>
      <w:r>
        <w:rPr>
          <w:rFonts w:ascii="Times New Roman"/>
          <w:b w:val="false"/>
          <w:i w:val="false"/>
          <w:color w:val="000000"/>
          <w:sz w:val="28"/>
        </w:rPr>
        <w:t>
</w:t>
      </w:r>
      <w:r>
        <w:rPr>
          <w:rFonts w:ascii="Times New Roman"/>
          <w:b/>
          <w:i w:val="false"/>
          <w:color w:val="000000"/>
          <w:sz w:val="28"/>
        </w:rPr>
        <w:t xml:space="preserve">              баға кесу ұйымының сауда-саттығына қатысушылар </w:t>
      </w:r>
    </w:p>
    <w:bookmarkEnd w:id="59"/>
    <w:p>
      <w:pPr>
        <w:spacing w:after="0"/>
        <w:ind w:left="0"/>
        <w:jc w:val="both"/>
      </w:pPr>
      <w:r>
        <w:rPr>
          <w:rFonts w:ascii="Times New Roman"/>
          <w:b w:val="false"/>
          <w:i w:val="false"/>
          <w:color w:val="000000"/>
          <w:sz w:val="28"/>
        </w:rPr>
        <w:t xml:space="preserve">      Бағалы қағаздардың биржадан тыс рыногының баға кесу ұйымындағы саудаға қатысушылар оны құрған өзiн-өзi реттейтiн ұйымның мүшелерi болып табылатын бағалы қағаздар рыногының кәсiпқой қатысушылары болады.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Бағалы қағаздардың биржадан тыс рыногының </w:t>
      </w:r>
      <w:r>
        <w:br/>
      </w:r>
      <w:r>
        <w:rPr>
          <w:rFonts w:ascii="Times New Roman"/>
          <w:b w:val="false"/>
          <w:i w:val="false"/>
          <w:color w:val="000000"/>
          <w:sz w:val="28"/>
        </w:rPr>
        <w:t>
</w:t>
      </w:r>
      <w:r>
        <w:rPr>
          <w:rFonts w:ascii="Times New Roman"/>
          <w:b/>
          <w:i w:val="false"/>
          <w:color w:val="000000"/>
          <w:sz w:val="28"/>
        </w:rPr>
        <w:t xml:space="preserve">              баға кесу ұйымын басқару </w:t>
      </w:r>
    </w:p>
    <w:bookmarkEnd w:id="60"/>
    <w:p>
      <w:pPr>
        <w:spacing w:after="0"/>
        <w:ind w:left="0"/>
        <w:jc w:val="both"/>
      </w:pPr>
      <w:r>
        <w:rPr>
          <w:rFonts w:ascii="Times New Roman"/>
          <w:b w:val="false"/>
          <w:i w:val="false"/>
          <w:color w:val="000000"/>
          <w:sz w:val="28"/>
        </w:rPr>
        <w:t xml:space="preserve">      1. Бағалы қағаздардың биржадан тыс рыногының баға кесу ұйымының басқару органдары, олардың мiндеттерi мен құқықтары, олардың қалыптасу және шешiмдер қабылдау тәртiбi Қазақстан Республикасының заңдарымен, бағалы қағаздардың биржадан тыс рыногының баға кесу ұйымының жарғысымен және ережелерiмен белгiленедi. </w:t>
      </w:r>
      <w:r>
        <w:br/>
      </w:r>
      <w:r>
        <w:rPr>
          <w:rFonts w:ascii="Times New Roman"/>
          <w:b w:val="false"/>
          <w:i w:val="false"/>
          <w:color w:val="000000"/>
          <w:sz w:val="28"/>
        </w:rPr>
        <w:t xml:space="preserve">
      2. Биржадан тыс рыноктың баға кесу ұйымының жоғары басқару органы шешiмдер қабылдаған кезде акционерлердiң дауыс саны бiрдей болады.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Бағалы қағаздардың биржадан тыс рыногының </w:t>
      </w:r>
      <w:r>
        <w:br/>
      </w:r>
      <w:r>
        <w:rPr>
          <w:rFonts w:ascii="Times New Roman"/>
          <w:b w:val="false"/>
          <w:i w:val="false"/>
          <w:color w:val="000000"/>
          <w:sz w:val="28"/>
        </w:rPr>
        <w:t>
</w:t>
      </w:r>
      <w:r>
        <w:rPr>
          <w:rFonts w:ascii="Times New Roman"/>
          <w:b/>
          <w:i w:val="false"/>
          <w:color w:val="000000"/>
          <w:sz w:val="28"/>
        </w:rPr>
        <w:t xml:space="preserve">              баға кесу ұйымының кiрiстерi </w:t>
      </w:r>
    </w:p>
    <w:bookmarkEnd w:id="61"/>
    <w:p>
      <w:pPr>
        <w:spacing w:after="0"/>
        <w:ind w:left="0"/>
        <w:jc w:val="both"/>
      </w:pPr>
      <w:r>
        <w:rPr>
          <w:rFonts w:ascii="Times New Roman"/>
          <w:b w:val="false"/>
          <w:i w:val="false"/>
          <w:color w:val="000000"/>
          <w:sz w:val="28"/>
        </w:rPr>
        <w:t xml:space="preserve">      1. Бағалы қағаздардың биржадан тыс рыногының баға кесу ұйымының кiрiстерi: </w:t>
      </w:r>
      <w:r>
        <w:br/>
      </w:r>
      <w:r>
        <w:rPr>
          <w:rFonts w:ascii="Times New Roman"/>
          <w:b w:val="false"/>
          <w:i w:val="false"/>
          <w:color w:val="000000"/>
          <w:sz w:val="28"/>
        </w:rPr>
        <w:t xml:space="preserve">
      қатысушылардың жарналары мен алымдары; </w:t>
      </w:r>
      <w:r>
        <w:br/>
      </w:r>
      <w:r>
        <w:rPr>
          <w:rFonts w:ascii="Times New Roman"/>
          <w:b w:val="false"/>
          <w:i w:val="false"/>
          <w:color w:val="000000"/>
          <w:sz w:val="28"/>
        </w:rPr>
        <w:t xml:space="preserve">
      ақпараттық, консультациялық және биржадан тыс рыноктағы бағалы қағаздармен сауда жасау жарғысы мен ережелерiнде көзделген өзге де қызмет көрсетуден алынған қаражат; </w:t>
      </w:r>
      <w:r>
        <w:br/>
      </w:r>
      <w:r>
        <w:rPr>
          <w:rFonts w:ascii="Times New Roman"/>
          <w:b w:val="false"/>
          <w:i w:val="false"/>
          <w:color w:val="000000"/>
          <w:sz w:val="28"/>
        </w:rPr>
        <w:t xml:space="preserve">
      сауда жарғысымен және ережелерiмен тыйым салынбаған өзге де кiрiстер есебiнен қалыптасады. </w:t>
      </w:r>
      <w:r>
        <w:br/>
      </w:r>
      <w:r>
        <w:rPr>
          <w:rFonts w:ascii="Times New Roman"/>
          <w:b w:val="false"/>
          <w:i w:val="false"/>
          <w:color w:val="000000"/>
          <w:sz w:val="28"/>
        </w:rPr>
        <w:t xml:space="preserve">
      2. Баға кесу ұйымының кiрiстерi оның жұмыс iстеуiне және оны құрған өзiн-өзi реттейтiн ұйымның қызметiн жүргiзуге жұмсалады.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Бағалы қағаздардың биржадан тыс рыногының </w:t>
      </w:r>
      <w:r>
        <w:br/>
      </w:r>
      <w:r>
        <w:rPr>
          <w:rFonts w:ascii="Times New Roman"/>
          <w:b w:val="false"/>
          <w:i w:val="false"/>
          <w:color w:val="000000"/>
          <w:sz w:val="28"/>
        </w:rPr>
        <w:t>
</w:t>
      </w:r>
      <w:r>
        <w:rPr>
          <w:rFonts w:ascii="Times New Roman"/>
          <w:b/>
          <w:i w:val="false"/>
          <w:color w:val="000000"/>
          <w:sz w:val="28"/>
        </w:rPr>
        <w:t xml:space="preserve">              баға кесу ұйымындағы мәмiлелер </w:t>
      </w:r>
    </w:p>
    <w:bookmarkEnd w:id="62"/>
    <w:p>
      <w:pPr>
        <w:spacing w:after="0"/>
        <w:ind w:left="0"/>
        <w:jc w:val="both"/>
      </w:pPr>
      <w:r>
        <w:rPr>
          <w:rFonts w:ascii="Times New Roman"/>
          <w:b w:val="false"/>
          <w:i w:val="false"/>
          <w:color w:val="000000"/>
          <w:sz w:val="28"/>
        </w:rPr>
        <w:t xml:space="preserve">      1. Бағалы қағаздардың биржадан тыс рыногының баға кесу ұйымында мәмiлелер кәсiпқой қатысушылардың бағалы қағаздармен мәмiлелердi жасау және орындау кезiндегi қызметiн реттейтiн бағалы қағаздардың биржадан тыс рыногының баға кесу ұйымы дайындаған ережелерге сәйкес жасалады. </w:t>
      </w:r>
      <w:r>
        <w:br/>
      </w:r>
      <w:r>
        <w:rPr>
          <w:rFonts w:ascii="Times New Roman"/>
          <w:b w:val="false"/>
          <w:i w:val="false"/>
          <w:color w:val="000000"/>
          <w:sz w:val="28"/>
        </w:rPr>
        <w:t xml:space="preserve">
      2. Бағалы қағаздардың биржадан тыс рыногының баға кесу ұйымының ережелерiнде мынадай қағидалар болуға тиiс: </w:t>
      </w:r>
      <w:r>
        <w:br/>
      </w:r>
      <w:r>
        <w:rPr>
          <w:rFonts w:ascii="Times New Roman"/>
          <w:b w:val="false"/>
          <w:i w:val="false"/>
          <w:color w:val="000000"/>
          <w:sz w:val="28"/>
        </w:rPr>
        <w:t xml:space="preserve">
      бағалы қағаздардың биржадан тыс рыногының баға кесу ұйымында айналысқа бағалы қағаздарды жiберу тәртiбi; </w:t>
      </w:r>
      <w:r>
        <w:br/>
      </w:r>
      <w:r>
        <w:rPr>
          <w:rFonts w:ascii="Times New Roman"/>
          <w:b w:val="false"/>
          <w:i w:val="false"/>
          <w:color w:val="000000"/>
          <w:sz w:val="28"/>
        </w:rPr>
        <w:t xml:space="preserve">
      бағалы қағаздармен жасалған мәмiлелердi тiркеу және растау; </w:t>
      </w:r>
      <w:r>
        <w:br/>
      </w:r>
      <w:r>
        <w:rPr>
          <w:rFonts w:ascii="Times New Roman"/>
          <w:b w:val="false"/>
          <w:i w:val="false"/>
          <w:color w:val="000000"/>
          <w:sz w:val="28"/>
        </w:rPr>
        <w:t xml:space="preserve">
      бағалы қағаздармен сауда жасауды қамтамасыз ететiн есеп айырысу операцияларын жүргiзу; </w:t>
      </w:r>
      <w:r>
        <w:br/>
      </w:r>
      <w:r>
        <w:rPr>
          <w:rFonts w:ascii="Times New Roman"/>
          <w:b w:val="false"/>
          <w:i w:val="false"/>
          <w:color w:val="000000"/>
          <w:sz w:val="28"/>
        </w:rPr>
        <w:t xml:space="preserve">
      бағалы қағаздармен операциялар жасау және олар бойынша есеп айырысу кезiнде сауда-саттыққа қатысушылар арасында туындайтын дауларды шешу; </w:t>
      </w:r>
      <w:r>
        <w:br/>
      </w:r>
      <w:r>
        <w:rPr>
          <w:rFonts w:ascii="Times New Roman"/>
          <w:b w:val="false"/>
          <w:i w:val="false"/>
          <w:color w:val="000000"/>
          <w:sz w:val="28"/>
        </w:rPr>
        <w:t xml:space="preserve">
      айыппұл салынатын жолсыздықтардың тiзбесi, айыппұлдардың мөлшерi және  оларды өндiрiп алу тәртiбi; </w:t>
      </w:r>
      <w:r>
        <w:br/>
      </w:r>
      <w:r>
        <w:rPr>
          <w:rFonts w:ascii="Times New Roman"/>
          <w:b w:val="false"/>
          <w:i w:val="false"/>
          <w:color w:val="000000"/>
          <w:sz w:val="28"/>
        </w:rPr>
        <w:t xml:space="preserve">
      сұраным мен ұсынымның бағасы және бағалы қағаздармен жасалған мәмiлелердiң көлемi туралы ақпарат беру рәсiмi; </w:t>
      </w:r>
      <w:r>
        <w:br/>
      </w:r>
      <w:r>
        <w:rPr>
          <w:rFonts w:ascii="Times New Roman"/>
          <w:b w:val="false"/>
          <w:i w:val="false"/>
          <w:color w:val="000000"/>
          <w:sz w:val="28"/>
        </w:rPr>
        <w:t xml:space="preserve">
      алымдар мен басқа да төлемдердiң мөлшерi, оларды төлеу тәртiбi; </w:t>
      </w:r>
      <w:r>
        <w:br/>
      </w:r>
      <w:r>
        <w:rPr>
          <w:rFonts w:ascii="Times New Roman"/>
          <w:b w:val="false"/>
          <w:i w:val="false"/>
          <w:color w:val="000000"/>
          <w:sz w:val="28"/>
        </w:rPr>
        <w:t xml:space="preserve">
      уәкiлеттi органның нормативтiк құқықтық актiлерiне сәйкес басқа да талаптар. </w:t>
      </w:r>
      <w:r>
        <w:br/>
      </w:r>
      <w:r>
        <w:rPr>
          <w:rFonts w:ascii="Times New Roman"/>
          <w:b w:val="false"/>
          <w:i w:val="false"/>
          <w:color w:val="000000"/>
          <w:sz w:val="28"/>
        </w:rPr>
        <w:t xml:space="preserve">
      3. Биржадан тыс рыноктың баға кесу ұйымының бағалы қағаздармен сауда жасау ережелерiн уәкiлеттi орган бекiтедi.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Бағалы қағаздармен жасалған мәмiлелер туралы </w:t>
      </w:r>
      <w:r>
        <w:br/>
      </w:r>
      <w:r>
        <w:rPr>
          <w:rFonts w:ascii="Times New Roman"/>
          <w:b w:val="false"/>
          <w:i w:val="false"/>
          <w:color w:val="000000"/>
          <w:sz w:val="28"/>
        </w:rPr>
        <w:t>
</w:t>
      </w:r>
      <w:r>
        <w:rPr>
          <w:rFonts w:ascii="Times New Roman"/>
          <w:b/>
          <w:i w:val="false"/>
          <w:color w:val="000000"/>
          <w:sz w:val="28"/>
        </w:rPr>
        <w:t xml:space="preserve">              ақпаратты жариялау </w:t>
      </w:r>
    </w:p>
    <w:bookmarkEnd w:id="63"/>
    <w:p>
      <w:pPr>
        <w:spacing w:after="0"/>
        <w:ind w:left="0"/>
        <w:jc w:val="both"/>
      </w:pPr>
      <w:r>
        <w:rPr>
          <w:rFonts w:ascii="Times New Roman"/>
          <w:b w:val="false"/>
          <w:i w:val="false"/>
          <w:color w:val="000000"/>
          <w:sz w:val="28"/>
        </w:rPr>
        <w:t xml:space="preserve">      Баға кесу ұйымының биржадан тыс рыноктың бағалы қағаздарына баға кесу жөнiнде шығарылып тұратын мерзiмдi бюллетенiнде жасалған мәмiлелердiң саны, биржадан тыс рынокта айналыста жүрген бағалы қағаздарға баға кесу туралы жалпы деректер және уәкiлеттi органның айқындауы бойынша басқа да ақпарат болуға тиiс.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Бағалы қағаздардың биржадан тыс рыногының </w:t>
      </w:r>
      <w:r>
        <w:br/>
      </w:r>
      <w:r>
        <w:rPr>
          <w:rFonts w:ascii="Times New Roman"/>
          <w:b w:val="false"/>
          <w:i w:val="false"/>
          <w:color w:val="000000"/>
          <w:sz w:val="28"/>
        </w:rPr>
        <w:t>
</w:t>
      </w:r>
      <w:r>
        <w:rPr>
          <w:rFonts w:ascii="Times New Roman"/>
          <w:b/>
          <w:i w:val="false"/>
          <w:color w:val="000000"/>
          <w:sz w:val="28"/>
        </w:rPr>
        <w:t xml:space="preserve">              баға кесу ұйымының қызметiн тоқтату </w:t>
      </w:r>
    </w:p>
    <w:bookmarkEnd w:id="64"/>
    <w:p>
      <w:pPr>
        <w:spacing w:after="0"/>
        <w:ind w:left="0"/>
        <w:jc w:val="both"/>
      </w:pPr>
      <w:r>
        <w:rPr>
          <w:rFonts w:ascii="Times New Roman"/>
          <w:b w:val="false"/>
          <w:i w:val="false"/>
          <w:color w:val="000000"/>
          <w:sz w:val="28"/>
        </w:rPr>
        <w:t xml:space="preserve">      1. Бағалы қағаздардың биржадан тыс рыногының баға кесу ұйымы өз қызметiн: </w:t>
      </w:r>
      <w:r>
        <w:br/>
      </w:r>
      <w:r>
        <w:rPr>
          <w:rFonts w:ascii="Times New Roman"/>
          <w:b w:val="false"/>
          <w:i w:val="false"/>
          <w:color w:val="000000"/>
          <w:sz w:val="28"/>
        </w:rPr>
        <w:t xml:space="preserve">
      акционердiң шешiмi бойынша; </w:t>
      </w:r>
      <w:r>
        <w:br/>
      </w:r>
      <w:r>
        <w:rPr>
          <w:rFonts w:ascii="Times New Roman"/>
          <w:b w:val="false"/>
          <w:i w:val="false"/>
          <w:color w:val="000000"/>
          <w:sz w:val="28"/>
        </w:rPr>
        <w:t xml:space="preserve">
      сот органдарының шешiмi негiзiнде; </w:t>
      </w:r>
      <w:r>
        <w:br/>
      </w:r>
      <w:r>
        <w:rPr>
          <w:rFonts w:ascii="Times New Roman"/>
          <w:b w:val="false"/>
          <w:i w:val="false"/>
          <w:color w:val="000000"/>
          <w:sz w:val="28"/>
        </w:rPr>
        <w:t xml:space="preserve">
      уәкiлеттi орган бағалы қағаздардың биржадан тыс рыногының баға кесу ұйымының қызметiне бұрын берiлген лицензияны керi қайтарып алған жағдайда тоқтатады. </w:t>
      </w:r>
      <w:r>
        <w:br/>
      </w:r>
      <w:r>
        <w:rPr>
          <w:rFonts w:ascii="Times New Roman"/>
          <w:b w:val="false"/>
          <w:i w:val="false"/>
          <w:color w:val="000000"/>
          <w:sz w:val="28"/>
        </w:rPr>
        <w:t xml:space="preserve">
      2. Уәкiлеттi органның бұрын берiлген лицензияны керi қайтарып алу туралы шешiмiне сот тәртiбiмен шағым жасалуы мүмкiн. </w:t>
      </w:r>
    </w:p>
    <w:bookmarkStart w:name="z66" w:id="65"/>
    <w:p>
      <w:pPr>
        <w:spacing w:after="0"/>
        <w:ind w:left="0"/>
        <w:jc w:val="left"/>
      </w:pPr>
      <w:r>
        <w:rPr>
          <w:rFonts w:ascii="Times New Roman"/>
          <w:b/>
          <w:i w:val="false"/>
          <w:color w:val="000000"/>
        </w:rPr>
        <w:t xml:space="preserve"> 
VI тарау. Бағалы қағаздар рыногы кәсiпқой қатысушыларының өзiн-өзi реттейтiн ұйымдары </w:t>
      </w:r>
    </w:p>
    <w:bookmarkEnd w:id="65"/>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Өзiн-өзi реттейтiн ұйымдарды құру </w:t>
      </w:r>
    </w:p>
    <w:bookmarkEnd w:id="66"/>
    <w:p>
      <w:pPr>
        <w:spacing w:after="0"/>
        <w:ind w:left="0"/>
        <w:jc w:val="both"/>
      </w:pPr>
      <w:r>
        <w:rPr>
          <w:rFonts w:ascii="Times New Roman"/>
          <w:b w:val="false"/>
          <w:i w:val="false"/>
          <w:color w:val="000000"/>
          <w:sz w:val="28"/>
        </w:rPr>
        <w:t xml:space="preserve">      1. Өзiн-өзi реттейтiн ұйым коммерциялық емес ұйым болып табылады және оны бағалы қағаздар рыногының кәсiпқой қатысушылары қауымдастық нысанында құрады. </w:t>
      </w:r>
      <w:r>
        <w:br/>
      </w:r>
      <w:r>
        <w:rPr>
          <w:rFonts w:ascii="Times New Roman"/>
          <w:b w:val="false"/>
          <w:i w:val="false"/>
          <w:color w:val="000000"/>
          <w:sz w:val="28"/>
        </w:rPr>
        <w:t xml:space="preserve">
      Бағалы қағаздар рыногының белгiлi бip қызмет түрiн жүзеге асыратын кәсiби қатысушылары өзiн-өзi реттейтiн тек бiр ұйым құруға құқылы. &lt;*&gt; </w:t>
      </w:r>
      <w:r>
        <w:br/>
      </w:r>
      <w:r>
        <w:rPr>
          <w:rFonts w:ascii="Times New Roman"/>
          <w:b w:val="false"/>
          <w:i w:val="false"/>
          <w:color w:val="000000"/>
          <w:sz w:val="28"/>
        </w:rPr>
        <w:t xml:space="preserve">
      2. Бағалы қағаздар рыногының кәсiпқой қатысушыларының өзiн-өзi реттейтiн ұйымының негiзгi мiндеттерi: </w:t>
      </w:r>
      <w:r>
        <w:br/>
      </w:r>
      <w:r>
        <w:rPr>
          <w:rFonts w:ascii="Times New Roman"/>
          <w:b w:val="false"/>
          <w:i w:val="false"/>
          <w:color w:val="000000"/>
          <w:sz w:val="28"/>
        </w:rPr>
        <w:t xml:space="preserve">
      1) бағалы қағаздар рыногының кәсiпқой қатысушыларының тиiмдi қызмет ету жағдайларын қамтамасыз ету және бағалы қағаздар рыногындағы қызмет ету әдiсiн сақтау; </w:t>
      </w:r>
      <w:r>
        <w:br/>
      </w:r>
      <w:r>
        <w:rPr>
          <w:rFonts w:ascii="Times New Roman"/>
          <w:b w:val="false"/>
          <w:i w:val="false"/>
          <w:color w:val="000000"/>
          <w:sz w:val="28"/>
        </w:rPr>
        <w:t xml:space="preserve">
      2) бағалы қағаздар рыногының кәсiпқой қатысушылары клиенттерiнiң мүдделерiн қорғау; &lt;*&gt; </w:t>
      </w:r>
      <w:r>
        <w:br/>
      </w:r>
      <w:r>
        <w:rPr>
          <w:rFonts w:ascii="Times New Roman"/>
          <w:b w:val="false"/>
          <w:i w:val="false"/>
          <w:color w:val="000000"/>
          <w:sz w:val="28"/>
        </w:rPr>
        <w:t xml:space="preserve">
      3) бағалы қағаздармен операциялар жүргiзу ережелерi мен стандарттарын жасау және бекіту болып табылады. </w:t>
      </w:r>
      <w:r>
        <w:br/>
      </w:r>
      <w:r>
        <w:rPr>
          <w:rFonts w:ascii="Times New Roman"/>
          <w:b w:val="false"/>
          <w:i w:val="false"/>
          <w:color w:val="000000"/>
          <w:sz w:val="28"/>
        </w:rPr>
        <w:t xml:space="preserve">
      3. Өзiн-өзi реттейтiн ұйымның құрылуы мен қызметi Қазақстан Республикасының заңдарына және оның жарғысына сәйкес жүзеге асырылады. </w:t>
      </w:r>
      <w:r>
        <w:br/>
      </w:r>
      <w:r>
        <w:rPr>
          <w:rFonts w:ascii="Times New Roman"/>
          <w:b w:val="false"/>
          <w:i w:val="false"/>
          <w:color w:val="000000"/>
          <w:sz w:val="28"/>
        </w:rPr>
        <w:t xml:space="preserve">
      4. Бағалы қағаздар рыногына кәсiби қатысушылардың қауымдастығы қызметiн лицензияның негiзiнде өзiн-өзi реттейтiн ұйым ретiнде жүзеге асыруға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57-бап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57-бап өзгерді - Қазақстан Республикасының 2001.07.11. N 237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57-бап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Бағалы қағаздар рыногының кәсiпқой </w:t>
      </w:r>
      <w:r>
        <w:br/>
      </w:r>
      <w:r>
        <w:rPr>
          <w:rFonts w:ascii="Times New Roman"/>
          <w:b w:val="false"/>
          <w:i w:val="false"/>
          <w:color w:val="000000"/>
          <w:sz w:val="28"/>
        </w:rPr>
        <w:t>
</w:t>
      </w:r>
      <w:r>
        <w:rPr>
          <w:rFonts w:ascii="Times New Roman"/>
          <w:b/>
          <w:i w:val="false"/>
          <w:color w:val="000000"/>
          <w:sz w:val="28"/>
        </w:rPr>
        <w:t xml:space="preserve">              қатысушыларының өзiн-өзi реттейтiн ұйымның </w:t>
      </w:r>
      <w:r>
        <w:br/>
      </w:r>
      <w:r>
        <w:rPr>
          <w:rFonts w:ascii="Times New Roman"/>
          <w:b w:val="false"/>
          <w:i w:val="false"/>
          <w:color w:val="000000"/>
          <w:sz w:val="28"/>
        </w:rPr>
        <w:t>
</w:t>
      </w:r>
      <w:r>
        <w:rPr>
          <w:rFonts w:ascii="Times New Roman"/>
          <w:b/>
          <w:i w:val="false"/>
          <w:color w:val="000000"/>
          <w:sz w:val="28"/>
        </w:rPr>
        <w:t xml:space="preserve">              ережелерi </w:t>
      </w:r>
    </w:p>
    <w:bookmarkEnd w:id="67"/>
    <w:p>
      <w:pPr>
        <w:spacing w:after="0"/>
        <w:ind w:left="0"/>
        <w:jc w:val="both"/>
      </w:pPr>
      <w:r>
        <w:rPr>
          <w:rFonts w:ascii="Times New Roman"/>
          <w:b w:val="false"/>
          <w:i w:val="false"/>
          <w:color w:val="000000"/>
          <w:sz w:val="28"/>
        </w:rPr>
        <w:t xml:space="preserve">      1. Өзiн-өзi реттейтiн ұйым өз мүшелерi үшiн мiндеттi болып табылатын бағалы қағаздар рыногындағы кәсiпқой қызметтi жүзеге асыру ережелерiн, бағалы қағаздармен операциялар жүргiзу стандарттарын белгiлейдi және олардың сақталуын бақылауды жүзеге асырады. </w:t>
      </w:r>
      <w:r>
        <w:br/>
      </w:r>
      <w:r>
        <w:rPr>
          <w:rFonts w:ascii="Times New Roman"/>
          <w:b w:val="false"/>
          <w:i w:val="false"/>
          <w:color w:val="000000"/>
          <w:sz w:val="28"/>
        </w:rPr>
        <w:t xml:space="preserve">
      2. Өзiн-өзi реттейтiн ұйымның ережелерiнде: </w:t>
      </w:r>
      <w:r>
        <w:br/>
      </w:r>
      <w:r>
        <w:rPr>
          <w:rFonts w:ascii="Times New Roman"/>
          <w:b w:val="false"/>
          <w:i w:val="false"/>
          <w:color w:val="000000"/>
          <w:sz w:val="28"/>
        </w:rPr>
        <w:t xml:space="preserve">
      1) қызметкерлердiң ұйым мүшелерiнiң (техникалық қызметкерлердi қоспағанда) кәсiби бiлiктiлiгiне қойылатын талаптар; </w:t>
      </w:r>
      <w:r>
        <w:br/>
      </w:r>
      <w:r>
        <w:rPr>
          <w:rFonts w:ascii="Times New Roman"/>
          <w:b w:val="false"/>
          <w:i w:val="false"/>
          <w:color w:val="000000"/>
          <w:sz w:val="28"/>
        </w:rPr>
        <w:t xml:space="preserve">
      2) бағалы қағаздар рыногында кәсiби қызметтi жүзеге асыру ережелерi мен стандарттары; </w:t>
      </w:r>
      <w:r>
        <w:br/>
      </w:r>
      <w:r>
        <w:rPr>
          <w:rFonts w:ascii="Times New Roman"/>
          <w:b w:val="false"/>
          <w:i w:val="false"/>
          <w:color w:val="000000"/>
          <w:sz w:val="28"/>
        </w:rPr>
        <w:t xml:space="preserve">
      3) бағалармен айла-шарғылар жасауды шектейтiн ережелер; </w:t>
      </w:r>
      <w:r>
        <w:br/>
      </w:r>
      <w:r>
        <w:rPr>
          <w:rFonts w:ascii="Times New Roman"/>
          <w:b w:val="false"/>
          <w:i w:val="false"/>
          <w:color w:val="000000"/>
          <w:sz w:val="28"/>
        </w:rPr>
        <w:t xml:space="preserve">
      4) есеп жүргiзу мен есеп беру құжаттамалары; </w:t>
      </w:r>
      <w:r>
        <w:br/>
      </w:r>
      <w:r>
        <w:rPr>
          <w:rFonts w:ascii="Times New Roman"/>
          <w:b w:val="false"/>
          <w:i w:val="false"/>
          <w:color w:val="000000"/>
          <w:sz w:val="28"/>
        </w:rPr>
        <w:t xml:space="preserve">
      5) ұйымға кiру, шығу немесе одан шығарып жiберу тәртiбi; </w:t>
      </w:r>
      <w:r>
        <w:br/>
      </w:r>
      <w:r>
        <w:rPr>
          <w:rFonts w:ascii="Times New Roman"/>
          <w:b w:val="false"/>
          <w:i w:val="false"/>
          <w:color w:val="000000"/>
          <w:sz w:val="28"/>
        </w:rPr>
        <w:t xml:space="preserve">
      6) өзiн-өзi реттейтiн ұйым мүшелерiнiң ұйымды басқару органдарына сайлану кезiнде өкiлдiк және ұйымды басқаруға қатысу құқықтарының тең болуы; </w:t>
      </w:r>
      <w:r>
        <w:br/>
      </w:r>
      <w:r>
        <w:rPr>
          <w:rFonts w:ascii="Times New Roman"/>
          <w:b w:val="false"/>
          <w:i w:val="false"/>
          <w:color w:val="000000"/>
          <w:sz w:val="28"/>
        </w:rPr>
        <w:t xml:space="preserve">
      7) шығындардың, төлемдердiң, алымдардың ұйым мүшелерi арасында бөлу тәртiбi; </w:t>
      </w:r>
      <w:r>
        <w:br/>
      </w:r>
      <w:r>
        <w:rPr>
          <w:rFonts w:ascii="Times New Roman"/>
          <w:b w:val="false"/>
          <w:i w:val="false"/>
          <w:color w:val="000000"/>
          <w:sz w:val="28"/>
        </w:rPr>
        <w:t xml:space="preserve">
      8) клиенттердiң ұйым мүшелерiне қоятын талаптары мен шағымдарын қарау тәртiбi; </w:t>
      </w:r>
      <w:r>
        <w:br/>
      </w:r>
      <w:r>
        <w:rPr>
          <w:rFonts w:ascii="Times New Roman"/>
          <w:b w:val="false"/>
          <w:i w:val="false"/>
          <w:color w:val="000000"/>
          <w:sz w:val="28"/>
        </w:rPr>
        <w:t xml:space="preserve">
      9) ұйым мүшелерiнiң белгiленген ережелер мен стандарттарды сақтауына тексеру жүргiзу рәсiмдерi; </w:t>
      </w:r>
      <w:r>
        <w:br/>
      </w:r>
      <w:r>
        <w:rPr>
          <w:rFonts w:ascii="Times New Roman"/>
          <w:b w:val="false"/>
          <w:i w:val="false"/>
          <w:color w:val="000000"/>
          <w:sz w:val="28"/>
        </w:rPr>
        <w:t xml:space="preserve">
      10) ұйым мүшелерiнiң клиенттерге және басқа тұлғаларға қатысты залалды өтеу жөнiндегi мiндеттемелерiн орындау тәртiбi; </w:t>
      </w:r>
      <w:r>
        <w:br/>
      </w:r>
      <w:r>
        <w:rPr>
          <w:rFonts w:ascii="Times New Roman"/>
          <w:b w:val="false"/>
          <w:i w:val="false"/>
          <w:color w:val="000000"/>
          <w:sz w:val="28"/>
        </w:rPr>
        <w:t xml:space="preserve">
      11) ұйым мүшелерiне қолданылатын санкциялар мен өзге де шаралар және оларды қолдану тәртiбi; </w:t>
      </w:r>
      <w:r>
        <w:br/>
      </w:r>
      <w:r>
        <w:rPr>
          <w:rFonts w:ascii="Times New Roman"/>
          <w:b w:val="false"/>
          <w:i w:val="false"/>
          <w:color w:val="000000"/>
          <w:sz w:val="28"/>
        </w:rPr>
        <w:t xml:space="preserve">
      12) ақпараттың бүкпесiз болуын қамтамасыз ету жөнiндегi талаптар болуға тиiс. </w:t>
      </w:r>
      <w:r>
        <w:br/>
      </w:r>
      <w:r>
        <w:rPr>
          <w:rFonts w:ascii="Times New Roman"/>
          <w:b w:val="false"/>
          <w:i w:val="false"/>
          <w:color w:val="000000"/>
          <w:sz w:val="28"/>
        </w:rPr>
        <w:t xml:space="preserve">
      3. Өзін-өзі реттейтін ұйымның ережелері, сондай-ақ осы ережелерге өзгерістер мен толықтырулар уәкілетті органмен ол айқындаған тәртіпте келісіледі және өзін-өзі реттейтін ұйым мүшелерінің жалпы жиналысында бекітіледі. </w:t>
      </w:r>
      <w:r>
        <w:br/>
      </w:r>
      <w:r>
        <w:rPr>
          <w:rFonts w:ascii="Times New Roman"/>
          <w:b w:val="false"/>
          <w:i w:val="false"/>
          <w:color w:val="000000"/>
          <w:sz w:val="28"/>
        </w:rPr>
        <w:t>
</w:t>
      </w:r>
      <w:r>
        <w:rPr>
          <w:rFonts w:ascii="Times New Roman"/>
          <w:b w:val="false"/>
          <w:i w:val="false"/>
          <w:color w:val="ff0000"/>
          <w:sz w:val="28"/>
        </w:rPr>
        <w:t xml:space="preserve">      Ескерту. 58-бап өзгерді - Қазақстан Республикасының 2001.07.11. N 237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58-бап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000000"/>
          <w:sz w:val="28"/>
        </w:rPr>
        <w:t xml:space="preserve">.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Бағалы қағаздар рыногының кәсiпқой </w:t>
      </w:r>
      <w:r>
        <w:br/>
      </w:r>
      <w:r>
        <w:rPr>
          <w:rFonts w:ascii="Times New Roman"/>
          <w:b w:val="false"/>
          <w:i w:val="false"/>
          <w:color w:val="000000"/>
          <w:sz w:val="28"/>
        </w:rPr>
        <w:t>
</w:t>
      </w:r>
      <w:r>
        <w:rPr>
          <w:rFonts w:ascii="Times New Roman"/>
          <w:b/>
          <w:i w:val="false"/>
          <w:color w:val="000000"/>
          <w:sz w:val="28"/>
        </w:rPr>
        <w:t xml:space="preserve">              қатысушыларының өзiн-өзi реттейтiн ұйымының </w:t>
      </w:r>
      <w:r>
        <w:br/>
      </w:r>
      <w:r>
        <w:rPr>
          <w:rFonts w:ascii="Times New Roman"/>
          <w:b w:val="false"/>
          <w:i w:val="false"/>
          <w:color w:val="000000"/>
          <w:sz w:val="28"/>
        </w:rPr>
        <w:t>
</w:t>
      </w:r>
      <w:r>
        <w:rPr>
          <w:rFonts w:ascii="Times New Roman"/>
          <w:b/>
          <w:i w:val="false"/>
          <w:color w:val="000000"/>
          <w:sz w:val="28"/>
        </w:rPr>
        <w:t xml:space="preserve">              қызметiн тоқтату </w:t>
      </w:r>
    </w:p>
    <w:bookmarkEnd w:id="68"/>
    <w:p>
      <w:pPr>
        <w:spacing w:after="0"/>
        <w:ind w:left="0"/>
        <w:jc w:val="both"/>
      </w:pPr>
      <w:r>
        <w:rPr>
          <w:rFonts w:ascii="Times New Roman"/>
          <w:b w:val="false"/>
          <w:i w:val="false"/>
          <w:color w:val="000000"/>
          <w:sz w:val="28"/>
        </w:rPr>
        <w:t xml:space="preserve">      Өзiн-өзi реттейтiн ұйымның қызметiн тоқтату Қазақстан Республикасының заңдарында және оның жарғысында белгiленген тәртiп бойынша жүзеге асырылады. </w:t>
      </w:r>
    </w:p>
    <w:bookmarkStart w:name="z70" w:id="69"/>
    <w:p>
      <w:pPr>
        <w:spacing w:after="0"/>
        <w:ind w:left="0"/>
        <w:jc w:val="left"/>
      </w:pPr>
      <w:r>
        <w:rPr>
          <w:rFonts w:ascii="Times New Roman"/>
          <w:b/>
          <w:i w:val="false"/>
          <w:color w:val="000000"/>
        </w:rPr>
        <w:t xml:space="preserve"> 
VII тарау. Қорытынды ережелер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шарттар мен конвенцияларға қатысуы </w:t>
      </w:r>
    </w:p>
    <w:bookmarkEnd w:id="70"/>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 көзделген ережелерден өзге ережелер белгiленсе, республика бекiткен халықаралық шарттың ережелер қолданылады.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