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0a55" w14:textId="7d90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қарыз алу және сыртқы борышты басқару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1997 жылғы 10 сәуiр N 90. Күші жойылды - Қазақстан Республикасының 1999.08.02. N 465 Заңымен. ~Z990465</w:t>
      </w:r>
    </w:p>
    <w:p>
      <w:pPr>
        <w:spacing w:after="0"/>
        <w:ind w:left="0"/>
        <w:jc w:val="both"/>
      </w:pPr>
      <w:bookmarkStart w:name="z0" w:id="0"/>
      <w:r>
        <w:rPr>
          <w:rFonts w:ascii="Times New Roman"/>
          <w:b w:val="false"/>
          <w:i w:val="false"/>
          <w:color w:val="000000"/>
          <w:sz w:val="28"/>
        </w:rPr>
        <w:t xml:space="preserve">
      Осы Заң сыртқы қарыз алуды жүзеге асыру процесiнде, сондай-ақ мемлекеттiк органдардың мемлекеттiк сыртқы қарыздарды тарту, игеру және өтеу жөнiндегi, мемлекеттiк сыртқы борышты, мемлекет кепiлдiк берген сыртқы борышты қоса мемлекеттiк емес борышты басқару жөнiндегi өкiлеттiктi жүзеге асыруы кезiнде туындайтын қатынастарды реттейдi, Қазақстан Республикасы резиденттерiнiң қарызға алынған қаражатты тартуға, игеруге және қайтаруға қатысты құқықтарын, мiндеттерi мен жауапкершiлiгiн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пайдаланылатын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жалпы сыртқы қарыз - белгiлi бiр күнде игерiлген және өтелмеген мемлекеттiк және мемлекеттiк емес сыртқы қарыздар сомасы; </w:t>
      </w:r>
      <w:r>
        <w:br/>
      </w:r>
      <w:r>
        <w:rPr>
          <w:rFonts w:ascii="Times New Roman"/>
          <w:b w:val="false"/>
          <w:i w:val="false"/>
          <w:color w:val="000000"/>
          <w:sz w:val="28"/>
        </w:rPr>
        <w:t xml:space="preserve">
      сыртқы қарыз - шетелдiк несие берушi - қарыз берушi, ал Қазақстан Республикасы немесе Қазақстан Республикасының резидентi қарыз алушы болатын қарыз қатынасы; </w:t>
      </w:r>
      <w:r>
        <w:br/>
      </w:r>
      <w:r>
        <w:rPr>
          <w:rFonts w:ascii="Times New Roman"/>
          <w:b w:val="false"/>
          <w:i w:val="false"/>
          <w:color w:val="000000"/>
          <w:sz w:val="28"/>
        </w:rPr>
        <w:t xml:space="preserve">
      сыртқы қарыз алу - қарыз қаражатын тарту қажеттiгi туралы шешiмдер қабылдауды, шетелдiк несие берушiлермен келiссөздер жүргiзудi, қарыз бойынша тиiстi құжаттарға қол қоюды, қарыз шартын бекiтудi (мемлекеттiк сыртқы қарыз алу жағдайында), қарыз қаражатын алуды, есептеудi және пайдалануды, сондай-ақ алынған қаражатқа қызмет көрсетудi және оларды өтеудi қамтитын процесс; </w:t>
      </w:r>
      <w:r>
        <w:br/>
      </w:r>
      <w:r>
        <w:rPr>
          <w:rFonts w:ascii="Times New Roman"/>
          <w:b w:val="false"/>
          <w:i w:val="false"/>
          <w:color w:val="000000"/>
          <w:sz w:val="28"/>
        </w:rPr>
        <w:t xml:space="preserve">
      iшкi қарыз алушы (түпкi қарыз алушы) - Қазақстан Республикасының Үкiметiнен және Ұлттық Банкiнен қарыз ресурстарын алушы Қазақстан Республикасының резидентi; </w:t>
      </w:r>
      <w:r>
        <w:br/>
      </w:r>
      <w:r>
        <w:rPr>
          <w:rFonts w:ascii="Times New Roman"/>
          <w:b w:val="false"/>
          <w:i w:val="false"/>
          <w:color w:val="000000"/>
          <w:sz w:val="28"/>
        </w:rPr>
        <w:t xml:space="preserve">
      мемлекет кепiлдiк берген сыртқы борыш - белгiлi бiр күнде игерiлген және өтелмеген, Қазақстан Республикасының мемлекеттiк кепiлдiгi бар мемлекеттiк емес сыртқы қарыздар сомасы; </w:t>
      </w:r>
      <w:r>
        <w:br/>
      </w:r>
      <w:r>
        <w:rPr>
          <w:rFonts w:ascii="Times New Roman"/>
          <w:b w:val="false"/>
          <w:i w:val="false"/>
          <w:color w:val="000000"/>
          <w:sz w:val="28"/>
        </w:rPr>
        <w:t xml:space="preserve">
      Қазақстан Республикасының мемлекеттiк кепiлдiгi - қарыз алушы өзiнен алынатын сомасы белгiленген мерзiмде төлемеген жағдайда Қазақстан Республикасы Үкiметiнiң несие берушi алдында берешектi толық немесе iшiнара өтеуге алған мiндеттемесi; </w:t>
      </w:r>
      <w:r>
        <w:br/>
      </w:r>
      <w:r>
        <w:rPr>
          <w:rFonts w:ascii="Times New Roman"/>
          <w:b w:val="false"/>
          <w:i w:val="false"/>
          <w:color w:val="000000"/>
          <w:sz w:val="28"/>
        </w:rPr>
        <w:t xml:space="preserve">
      мемлекеттiк сыртқы борыш - белгiлi бiр күнде игерiлген және өтелмеген мемлекеттiк сыртқы қарыздар сомасы; </w:t>
      </w:r>
      <w:r>
        <w:br/>
      </w:r>
      <w:r>
        <w:rPr>
          <w:rFonts w:ascii="Times New Roman"/>
          <w:b w:val="false"/>
          <w:i w:val="false"/>
          <w:color w:val="000000"/>
          <w:sz w:val="28"/>
        </w:rPr>
        <w:t xml:space="preserve">
      мемлекеттiк сыртқы қарыз - Қазақстан Республикасының Үкiметi немесе Ұлттық Банкi арқылы Қазақстан Республикасы қарыз алушы болып табылатын сыртқы қарыз қатынасы; </w:t>
      </w:r>
      <w:r>
        <w:br/>
      </w:r>
      <w:r>
        <w:rPr>
          <w:rFonts w:ascii="Times New Roman"/>
          <w:b w:val="false"/>
          <w:i w:val="false"/>
          <w:color w:val="000000"/>
          <w:sz w:val="28"/>
        </w:rPr>
        <w:t xml:space="preserve">
      борыштық бағалы қағаз - бағалы қағаз түрi, ол өзiн ұстаушының оны шығарған тұлғадан онда көзделген мерзiмде борыштық бағалы қағаздың атаулы құнын немесе өзге де мүлiктiк эквивалентiн алу құқығын куәландырады. Борыштық бағалы қағаз өзiн ұстаушыға оның атаулы құнынан сыйақы (мүдде) алу құқығын не өзге мүлiктiк құқық беруi де мүмкiн; </w:t>
      </w:r>
      <w:r>
        <w:br/>
      </w:r>
      <w:r>
        <w:rPr>
          <w:rFonts w:ascii="Times New Roman"/>
          <w:b w:val="false"/>
          <w:i w:val="false"/>
          <w:color w:val="000000"/>
          <w:sz w:val="28"/>
        </w:rPr>
        <w:t xml:space="preserve">
      шетелдiк несие берушiлер - шет мемлекеттер, халықаралық ұйымдар және Қазақстан Республикасының резиденттерi емес несие берушiлер; </w:t>
      </w:r>
      <w:r>
        <w:br/>
      </w:r>
      <w:r>
        <w:rPr>
          <w:rFonts w:ascii="Times New Roman"/>
          <w:b w:val="false"/>
          <w:i w:val="false"/>
          <w:color w:val="000000"/>
          <w:sz w:val="28"/>
        </w:rPr>
        <w:t xml:space="preserve">
      қарсы кепiлдiк - Қазақстан Республикасы Үкiметiнiң шетелдiк несие берушi алдындағы кепiлдiк мiндеттемелерiн орындауы нәтижесiнде пайда болған берешектi заңды тұлғаның толық және iшiнара өтеуге Қазақстан Республикасының Үкiметi алдындағы мiндеттемесi; </w:t>
      </w:r>
      <w:r>
        <w:br/>
      </w:r>
      <w:r>
        <w:rPr>
          <w:rFonts w:ascii="Times New Roman"/>
          <w:b w:val="false"/>
          <w:i w:val="false"/>
          <w:color w:val="000000"/>
          <w:sz w:val="28"/>
        </w:rPr>
        <w:t xml:space="preserve">
      мемлекеттiк борыш лимитi - Үкiмет сыртқы және iшкi рыноктарда алған қарыз капиталы мен өтелмеген қарыздың жыл сайын республикалық бюджетте бекiтiлiп отыратын тiркелген сомасы, қаржы жылының аяғындағы мемлекеттiк борыш одан аспауға тиiс; </w:t>
      </w:r>
      <w:r>
        <w:br/>
      </w:r>
      <w:r>
        <w:rPr>
          <w:rFonts w:ascii="Times New Roman"/>
          <w:b w:val="false"/>
          <w:i w:val="false"/>
          <w:color w:val="000000"/>
          <w:sz w:val="28"/>
        </w:rPr>
        <w:t xml:space="preserve">
      Қазақстан Республикасы мемлекеттiк кепiлдiктерiнiң лимитi - тиiстi қаржы жылына арналған республикалық бюджеттiң құрамында бекiтiлетiн тiркелген сома, Қазақстан Республикасының Қаржы министрлiгi сол сома шегiнде Қазақстан Республикасының мемлекеттiк кепiлдiктерiн беруi мүмкiн; </w:t>
      </w:r>
      <w:r>
        <w:br/>
      </w:r>
      <w:r>
        <w:rPr>
          <w:rFonts w:ascii="Times New Roman"/>
          <w:b w:val="false"/>
          <w:i w:val="false"/>
          <w:color w:val="000000"/>
          <w:sz w:val="28"/>
        </w:rPr>
        <w:t xml:space="preserve">
      сыртқы борыш мониторингi - сыртқы борыштың қалыптасуын, өзгеруiн және оған қызмет көрсетудi қадағалау мен бақылау жөнiнде соған уәкiлеттi органдар арқылы мемлекет атқаратын қызмет; </w:t>
      </w:r>
      <w:r>
        <w:br/>
      </w:r>
      <w:r>
        <w:rPr>
          <w:rFonts w:ascii="Times New Roman"/>
          <w:b w:val="false"/>
          <w:i w:val="false"/>
          <w:color w:val="000000"/>
          <w:sz w:val="28"/>
        </w:rPr>
        <w:t xml:space="preserve">
      мемлекеттiк емес сыртқы борыш - белгiлi бiр күнде игерiлген және өтелмеген мемлекеттiк емес сыртқы қарыздар сомасы; </w:t>
      </w:r>
      <w:r>
        <w:br/>
      </w:r>
      <w:r>
        <w:rPr>
          <w:rFonts w:ascii="Times New Roman"/>
          <w:b w:val="false"/>
          <w:i w:val="false"/>
          <w:color w:val="000000"/>
          <w:sz w:val="28"/>
        </w:rPr>
        <w:t xml:space="preserve">
      мемлекеттiк емес сыртқы қарыз - Қазақстан Республикасының Үкiметi мен Ұлттық Банкiн қоспағанда, Қазақстан Республикасының резиденттерi қарыз алушы болып табылатын сыртқы қарыз қатынасы; </w:t>
      </w:r>
      <w:r>
        <w:br/>
      </w:r>
      <w:r>
        <w:rPr>
          <w:rFonts w:ascii="Times New Roman"/>
          <w:b w:val="false"/>
          <w:i w:val="false"/>
          <w:color w:val="000000"/>
          <w:sz w:val="28"/>
        </w:rPr>
        <w:t xml:space="preserve">
      сыртқы қарызға қызмет көрсету - банк-агенттiң қарыз қаражатын қарыз алушының шотына есептеу және қарыз алушының сыртқы қарызда белгiленген шарттармен сыйақыларды (мүдделердi), комиссиялық алымдарды және басқа да төлемдердi жұмсауға, өтеуге және төлеуге байланысты төлемдердi жүзеге асыру жөнiндегi қызметi; </w:t>
      </w:r>
      <w:r>
        <w:br/>
      </w:r>
      <w:r>
        <w:rPr>
          <w:rFonts w:ascii="Times New Roman"/>
          <w:b w:val="false"/>
          <w:i w:val="false"/>
          <w:color w:val="000000"/>
          <w:sz w:val="28"/>
        </w:rPr>
        <w:t xml:space="preserve">
      мемлекеттiк сыртқы борышқа қызмет көрсету - белгiлi бiр кезеңдегi мемлекеттiк борыш бойынша негiзгi борышты, сыйақыларды (мүдделердi), комиссиялық алымдар мен айыппұлдарды өтеудiң жиынтық төлемдерi; </w:t>
      </w:r>
      <w:r>
        <w:br/>
      </w:r>
      <w:r>
        <w:rPr>
          <w:rFonts w:ascii="Times New Roman"/>
          <w:b w:val="false"/>
          <w:i w:val="false"/>
          <w:color w:val="000000"/>
          <w:sz w:val="28"/>
        </w:rPr>
        <w:t xml:space="preserve">
      мемлекеттiк инвестициялар бағдарламасы - Қазақстан Республикасының Үкiметi бекiтетiн экономиканың басым секторлары бойынша мемлекеттiк қаражатты және/немесе мемлекет тартатын, соның iшiнде мемлекет кепiлдiк бере отырып тартатын қаражатты инвестициялау бағдарламасы; </w:t>
      </w:r>
      <w:r>
        <w:br/>
      </w:r>
      <w:r>
        <w:rPr>
          <w:rFonts w:ascii="Times New Roman"/>
          <w:b w:val="false"/>
          <w:i w:val="false"/>
          <w:color w:val="000000"/>
          <w:sz w:val="28"/>
        </w:rPr>
        <w:t xml:space="preserve">
      мемлекеттiк сыртқы борышты басқару - мемлекеттiк өзi уәкiлдiк берген органдар арқылы ұтымды (тиiмдi) сыртқы қарыз алуды қамтамасыз ету және болашақ кезеңдердегi төлем балансының макроэкономикалық қиындықтары мен проблемаларын болғызбау мақсатында сыртқы қарыздарға қызмет көрсету құнын оңтайландыру жөнiндегi қызметi; </w:t>
      </w:r>
      <w:r>
        <w:br/>
      </w:r>
      <w:r>
        <w:rPr>
          <w:rFonts w:ascii="Times New Roman"/>
          <w:b w:val="false"/>
          <w:i w:val="false"/>
          <w:color w:val="000000"/>
          <w:sz w:val="28"/>
        </w:rPr>
        <w:t xml:space="preserve">
      өтiнiш жасаушы тұлға - өзi қарыз алушы болатын мемлекеттiк емес сыртқы қарыз бойынша Қазақстан Республикасының мемлекеттiк кепiлдiгiн беру жөнiнде өтiнiш жасаған Қазақстан Республикасының резидентi. </w:t>
      </w:r>
      <w:r>
        <w:br/>
      </w:r>
      <w:r>
        <w:rPr>
          <w:rFonts w:ascii="Times New Roman"/>
          <w:b w:val="false"/>
          <w:i w:val="false"/>
          <w:color w:val="000000"/>
          <w:sz w:val="28"/>
        </w:rPr>
        <w:t xml:space="preserve">
      ЕСКЕРТУ. 1-бап өзгертiлдi - ҚР Президентiнiң 1997.07.11. N 154 </w:t>
      </w:r>
      <w:r>
        <w:br/>
      </w:r>
      <w:r>
        <w:rPr>
          <w:rFonts w:ascii="Times New Roman"/>
          <w:b w:val="false"/>
          <w:i w:val="false"/>
          <w:color w:val="000000"/>
          <w:sz w:val="28"/>
        </w:rPr>
        <w:t>
               Заңымен. </w:t>
      </w:r>
      <w:r>
        <w:rPr>
          <w:rFonts w:ascii="Times New Roman"/>
          <w:b w:val="false"/>
          <w:i w:val="false"/>
          <w:color w:val="000000"/>
          <w:sz w:val="28"/>
        </w:rPr>
        <w:t xml:space="preserve">Z970154_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Қазақстан Республикасының сыртқы қарыз алу </w:t>
      </w:r>
      <w:r>
        <w:br/>
      </w:r>
      <w:r>
        <w:rPr>
          <w:rFonts w:ascii="Times New Roman"/>
          <w:b w:val="false"/>
          <w:i w:val="false"/>
          <w:color w:val="000000"/>
          <w:sz w:val="28"/>
        </w:rPr>
        <w:t xml:space="preserve">
             туралы заңдары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сыртқы қарыз алу туралы заңдары Қазақстан Республикасының Конституциясына негiзделедi, Қазақстан Республикасы Азаматтық кодексiнiң және осы Заңның нормалары мен басқа да заң және өзге нормативтiк құқықтық актiлерден тұрады. </w:t>
      </w:r>
      <w:r>
        <w:br/>
      </w:r>
      <w:r>
        <w:rPr>
          <w:rFonts w:ascii="Times New Roman"/>
          <w:b w:val="false"/>
          <w:i w:val="false"/>
          <w:color w:val="000000"/>
          <w:sz w:val="28"/>
        </w:rPr>
        <w:t xml:space="preserve">
      2. Егер Қазақстан Республикасы Бекiткен халықаралық шартта Қазақстан Республикасының сыртқы қарыз алу туралы заңдарында көзделгеннен өзгеше ережелер белгiленсе, халықаралық шарттың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Сыртқы қарыздың түрлерi мен нысандары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Сыртқы қарыздар мынадай түрлерге бөлiнедi: </w:t>
      </w:r>
      <w:r>
        <w:br/>
      </w:r>
      <w:r>
        <w:rPr>
          <w:rFonts w:ascii="Times New Roman"/>
          <w:b w:val="false"/>
          <w:i w:val="false"/>
          <w:color w:val="000000"/>
          <w:sz w:val="28"/>
        </w:rPr>
        <w:t xml:space="preserve">
      Қазақстан Республикасы Үкiметiнiң сыртқы қарыздарынан және </w:t>
      </w:r>
    </w:p>
    <w:bookmarkEnd w:id="0"/>
    <w:bookmarkStart w:name="z8"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Қазақстан Республикасы Ұлттық банкiнiң сыртқы қарыздарынан тұратын</w:t>
      </w:r>
    </w:p>
    <w:p>
      <w:pPr>
        <w:spacing w:after="0"/>
        <w:ind w:left="0"/>
        <w:jc w:val="both"/>
      </w:pPr>
      <w:r>
        <w:rPr>
          <w:rFonts w:ascii="Times New Roman"/>
          <w:b w:val="false"/>
          <w:i w:val="false"/>
          <w:color w:val="000000"/>
          <w:sz w:val="28"/>
        </w:rPr>
        <w:t>мемлекеттiк сыртқы қарыздар;</w:t>
      </w:r>
    </w:p>
    <w:p>
      <w:pPr>
        <w:spacing w:after="0"/>
        <w:ind w:left="0"/>
        <w:jc w:val="both"/>
      </w:pPr>
      <w:r>
        <w:rPr>
          <w:rFonts w:ascii="Times New Roman"/>
          <w:b w:val="false"/>
          <w:i w:val="false"/>
          <w:color w:val="000000"/>
          <w:sz w:val="28"/>
        </w:rPr>
        <w:t>     Қазақстан Республикасының мемлекеттiк кепiлдiгi бар мемлекеттiк</w:t>
      </w:r>
    </w:p>
    <w:p>
      <w:pPr>
        <w:spacing w:after="0"/>
        <w:ind w:left="0"/>
        <w:jc w:val="both"/>
      </w:pPr>
      <w:r>
        <w:rPr>
          <w:rFonts w:ascii="Times New Roman"/>
          <w:b w:val="false"/>
          <w:i w:val="false"/>
          <w:color w:val="000000"/>
          <w:sz w:val="28"/>
        </w:rPr>
        <w:t>емес сыртқы қарыздар;</w:t>
      </w:r>
    </w:p>
    <w:p>
      <w:pPr>
        <w:spacing w:after="0"/>
        <w:ind w:left="0"/>
        <w:jc w:val="both"/>
      </w:pPr>
      <w:r>
        <w:rPr>
          <w:rFonts w:ascii="Times New Roman"/>
          <w:b w:val="false"/>
          <w:i w:val="false"/>
          <w:color w:val="000000"/>
          <w:sz w:val="28"/>
        </w:rPr>
        <w:t>     Қазақстан Республикасының мемлекеттiк кепiлдiгi жоқ мемлекеттiк</w:t>
      </w:r>
    </w:p>
    <w:p>
      <w:pPr>
        <w:spacing w:after="0"/>
        <w:ind w:left="0"/>
        <w:jc w:val="both"/>
      </w:pPr>
      <w:r>
        <w:rPr>
          <w:rFonts w:ascii="Times New Roman"/>
          <w:b w:val="false"/>
          <w:i w:val="false"/>
          <w:color w:val="000000"/>
          <w:sz w:val="28"/>
        </w:rPr>
        <w:t>емес сыртқы қарыздар.</w:t>
      </w:r>
    </w:p>
    <w:p>
      <w:pPr>
        <w:spacing w:after="0"/>
        <w:ind w:left="0"/>
        <w:jc w:val="both"/>
      </w:pPr>
      <w:r>
        <w:rPr>
          <w:rFonts w:ascii="Times New Roman"/>
          <w:b w:val="false"/>
          <w:i w:val="false"/>
          <w:color w:val="000000"/>
          <w:sz w:val="28"/>
        </w:rPr>
        <w:t>     2. Сыртқы қарыздар мынадай нысанда болуы мүмкiн:</w:t>
      </w:r>
    </w:p>
    <w:p>
      <w:pPr>
        <w:spacing w:after="0"/>
        <w:ind w:left="0"/>
        <w:jc w:val="both"/>
      </w:pPr>
      <w:r>
        <w:rPr>
          <w:rFonts w:ascii="Times New Roman"/>
          <w:b w:val="false"/>
          <w:i w:val="false"/>
          <w:color w:val="000000"/>
          <w:sz w:val="28"/>
        </w:rPr>
        <w:t>     сыртқы қарыздар туралы шарттар;</w:t>
      </w:r>
    </w:p>
    <w:p>
      <w:pPr>
        <w:spacing w:after="0"/>
        <w:ind w:left="0"/>
        <w:jc w:val="both"/>
      </w:pPr>
      <w:r>
        <w:rPr>
          <w:rFonts w:ascii="Times New Roman"/>
          <w:b w:val="false"/>
          <w:i w:val="false"/>
          <w:color w:val="000000"/>
          <w:sz w:val="28"/>
        </w:rPr>
        <w:t>     борыштық бағалы қағаз.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Сыртқы борыштың жай-күйi туралы</w:t>
      </w:r>
    </w:p>
    <w:p>
      <w:pPr>
        <w:spacing w:after="0"/>
        <w:ind w:left="0"/>
        <w:jc w:val="both"/>
      </w:pPr>
      <w:r>
        <w:rPr>
          <w:rFonts w:ascii="Times New Roman"/>
          <w:b w:val="false"/>
          <w:i w:val="false"/>
          <w:color w:val="000000"/>
          <w:sz w:val="28"/>
        </w:rPr>
        <w:t>            мәлiметтердiң жариялылығы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жалпы және мемлекеттiк сыртқы борыштарының ағымдағы жай-күйi туралы, сыртқы қарыз бойынша алынған қаражаттың сомасы және олардың пайдаланылуы туралы, сыртқы борышты өтеу есебiне, төленген қаражат сомасы туралы, сондай-ақ мемлекеттiк емес сыртқы қарыздар бойынша Қазақстан Республикасының берiлген мемлекеттiк кепiлдiктерi және осындай кепiлдiктер бойынша төленген қаражат сомалары туралы мәлiметтер ашық мәлiметтер болып табылады және оларды уәкiлеттi мемлекеттiк орган мемлекеттiк статистикалық есеп беру нысанында жыл сайын жариялап отыруға тиiс. </w:t>
      </w:r>
      <w:r>
        <w:br/>
      </w:r>
      <w:r>
        <w:rPr>
          <w:rFonts w:ascii="Times New Roman"/>
          <w:b w:val="false"/>
          <w:i w:val="false"/>
          <w:color w:val="000000"/>
          <w:sz w:val="28"/>
        </w:rPr>
        <w:t>
 </w:t>
      </w:r>
      <w:r>
        <w:br/>
      </w:r>
      <w:r>
        <w:rPr>
          <w:rFonts w:ascii="Times New Roman"/>
          <w:b w:val="false"/>
          <w:i w:val="false"/>
          <w:color w:val="000000"/>
          <w:sz w:val="28"/>
        </w:rPr>
        <w:t xml:space="preserve">
      5-бап. Мемлекеттiк органдардың сыртқы қарыз алу және сыртқы </w:t>
      </w:r>
      <w:r>
        <w:br/>
      </w:r>
      <w:r>
        <w:rPr>
          <w:rFonts w:ascii="Times New Roman"/>
          <w:b w:val="false"/>
          <w:i w:val="false"/>
          <w:color w:val="000000"/>
          <w:sz w:val="28"/>
        </w:rPr>
        <w:t xml:space="preserve">
             борышты басқару саласындағы өкiлеттiгi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парламентi республикалық бюджеттi бекiту және мемлекеттiк қарыз мәселелерi бойынша халықаралық шарттарды бекiту жөнiндегi өзiне Қазақстан Республикасының Конституциясы жүктеген өкiлеттiктердi жүзеге асырады. </w:t>
      </w:r>
      <w:r>
        <w:br/>
      </w:r>
      <w:r>
        <w:rPr>
          <w:rFonts w:ascii="Times New Roman"/>
          <w:b w:val="false"/>
          <w:i w:val="false"/>
          <w:color w:val="000000"/>
          <w:sz w:val="28"/>
        </w:rPr>
        <w:t xml:space="preserve">
      2. Қазақстан Республикасының Үкiметi: </w:t>
      </w:r>
      <w:r>
        <w:br/>
      </w:r>
      <w:r>
        <w:rPr>
          <w:rFonts w:ascii="Times New Roman"/>
          <w:b w:val="false"/>
          <w:i w:val="false"/>
          <w:color w:val="000000"/>
          <w:sz w:val="28"/>
        </w:rPr>
        <w:t xml:space="preserve">
      1) жыл сайын ағымдағы жылдың 1 тамызына дейiн алдағы 10 жылдық кезеңге арналған қарыз алу бағдарламасын қабылдайды, Қазақстан Республикасының қарыз алуы соған сәйкес мемлекеттiк бюджет саясатын ескере отырып жүзеге асырылады; </w:t>
      </w:r>
      <w:r>
        <w:br/>
      </w:r>
      <w:r>
        <w:rPr>
          <w:rFonts w:ascii="Times New Roman"/>
          <w:b w:val="false"/>
          <w:i w:val="false"/>
          <w:color w:val="000000"/>
          <w:sz w:val="28"/>
        </w:rPr>
        <w:t xml:space="preserve">
      2) Үкiметтiң сыртқы қарызды тартуы қажет екенi туралы шешiм қабылдайды, шетелдiк несие берушiлермен келiссөздер жүргiзу, қарыз бойынша тиiстi құжаттарға қол қою, қарыз қаражатын алу, есептеу және пайдалану, сондай-ақ Қазақстан Республикасы Үкiметiнiң сыртқы қарызына қызмет көрсету және оларды өтеу тәртiбiн белгiлейдi, мемлекеттiк сыртқы борышты басқаруды ұйымдастырады; </w:t>
      </w:r>
      <w:r>
        <w:br/>
      </w:r>
      <w:r>
        <w:rPr>
          <w:rFonts w:ascii="Times New Roman"/>
          <w:b w:val="false"/>
          <w:i w:val="false"/>
          <w:color w:val="000000"/>
          <w:sz w:val="28"/>
        </w:rPr>
        <w:t xml:space="preserve">
      3) кезектi қарыз жылына арналған республикалық бюджет жобасының құрамында осы бюджетке түсетiн мемлекеттiк сыртқы қарыздың, берiлетiн кепiлдiктер лимиттерiнiң сомасын және Қазақстан Республикасы Үкiметiнiң сыртқы борышына қызмет көрсетуге арналған қаражат сомасын белгiлейдi; </w:t>
      </w:r>
      <w:r>
        <w:br/>
      </w:r>
      <w:r>
        <w:rPr>
          <w:rFonts w:ascii="Times New Roman"/>
          <w:b w:val="false"/>
          <w:i w:val="false"/>
          <w:color w:val="000000"/>
          <w:sz w:val="28"/>
        </w:rPr>
        <w:t xml:space="preserve">
      4) Қазақстан Республикасының заңдарына сәйкес Қазақстан Республикасы министрлiктерi мен мемлекеттiк комитеттерiнiң, сондай-ақ Қазақстан Республикасы Үкiметiнiң құрамына кiрмейтiн өзге де орталық атқарушы органдардың мемлекеттiк сыртқы қарыз алу және мемлекеттiк сыртқы борышты басқару саласындағы құзыретiн белгiлейдi; </w:t>
      </w:r>
      <w:r>
        <w:br/>
      </w:r>
      <w:r>
        <w:rPr>
          <w:rFonts w:ascii="Times New Roman"/>
          <w:b w:val="false"/>
          <w:i w:val="false"/>
          <w:color w:val="000000"/>
          <w:sz w:val="28"/>
        </w:rPr>
        <w:t xml:space="preserve">
      5) Қазақстан Республикасы орталық атқарушы органдарының мемлекеттiк сыртқы қарыз алу және Үкiметтiң сыртқы қарызы бойынша мемлекеттiк сыртқы борышты басқару саласындағы қызметiн жалпы үйлестiрудi жүзеге асырады; </w:t>
      </w:r>
      <w:r>
        <w:br/>
      </w:r>
      <w:r>
        <w:rPr>
          <w:rFonts w:ascii="Times New Roman"/>
          <w:b w:val="false"/>
          <w:i w:val="false"/>
          <w:color w:val="000000"/>
          <w:sz w:val="28"/>
        </w:rPr>
        <w:t xml:space="preserve">
      6) мемлекеттiк кепiлдiгi бар мемлекеттiк емес сыртқы қарыз бойынша кепiл болады. Қазақстан Республикасы Ұлттық Банкiнiң сыртқы қарызы бойынша кепiлдiк ете алады. </w:t>
      </w:r>
      <w:r>
        <w:br/>
      </w:r>
      <w:r>
        <w:rPr>
          <w:rFonts w:ascii="Times New Roman"/>
          <w:b w:val="false"/>
          <w:i w:val="false"/>
          <w:color w:val="000000"/>
          <w:sz w:val="28"/>
        </w:rPr>
        <w:t xml:space="preserve">
      3. Қазақстан Республикасының Ұлттық Банкi: </w:t>
      </w:r>
      <w:r>
        <w:br/>
      </w:r>
      <w:r>
        <w:rPr>
          <w:rFonts w:ascii="Times New Roman"/>
          <w:b w:val="false"/>
          <w:i w:val="false"/>
          <w:color w:val="000000"/>
          <w:sz w:val="28"/>
        </w:rPr>
        <w:t xml:space="preserve">
      1) Қазақстан Республикасының Үкiметiмен келiсе отырып, Үкiметтiң сыртқы қарызына қызмет көрсетудi жүзеге асырады; </w:t>
      </w:r>
      <w:r>
        <w:br/>
      </w:r>
      <w:r>
        <w:rPr>
          <w:rFonts w:ascii="Times New Roman"/>
          <w:b w:val="false"/>
          <w:i w:val="false"/>
          <w:color w:val="000000"/>
          <w:sz w:val="28"/>
        </w:rPr>
        <w:t xml:space="preserve">
      2) сыртқы қарызды тарту қажеттiгi туралы шешiм қабылдайды, шетелдiк несие берушiлермен келiссөз жүргiзедi, қарыз бойынша тиiстi құжаттарға қол қояды, қарыз қаражатын алып, оның есебiн жүргiзедi және оны пайдаланады, сондай-ақ Қазақстан Республикасы Ұлттық Банкiнiң сыртқы қарыз қаражатына қызмет көрсетедi және оны қайтарады; осындай сыртқы қарыз бойынша мемлекеттiк сыртқы борышты басқаруды жүзеге асырады; </w:t>
      </w:r>
      <w:r>
        <w:br/>
      </w:r>
      <w:r>
        <w:rPr>
          <w:rFonts w:ascii="Times New Roman"/>
          <w:b w:val="false"/>
          <w:i w:val="false"/>
          <w:color w:val="000000"/>
          <w:sz w:val="28"/>
        </w:rPr>
        <w:t xml:space="preserve">
      3) мемлекеттiк кепiлдiгi жоқ мемлекеттiк емес сыртқы қарыз бойынша несие келiсiмдерiн (шарттарын) тiркеу мен олардың мониторингiн және Қазақстан Республикасының жалпы сыртқы борышын бағалауды жүзеге асырады. </w:t>
      </w:r>
      <w:r>
        <w:br/>
      </w:r>
      <w:r>
        <w:rPr>
          <w:rFonts w:ascii="Times New Roman"/>
          <w:b w:val="false"/>
          <w:i w:val="false"/>
          <w:color w:val="000000"/>
          <w:sz w:val="28"/>
        </w:rPr>
        <w:t xml:space="preserve">
      4. Қазақстан Республикасының Қаржы министрлiгi: </w:t>
      </w:r>
      <w:r>
        <w:br/>
      </w:r>
      <w:r>
        <w:rPr>
          <w:rFonts w:ascii="Times New Roman"/>
          <w:b w:val="false"/>
          <w:i w:val="false"/>
          <w:color w:val="000000"/>
          <w:sz w:val="28"/>
        </w:rPr>
        <w:t xml:space="preserve">
      1) экономикалық дамудың ұзақ мерзiмдi болжамы негiзiнде және мемлекеттiк инвестициялар бағдарламасын ескере отырып, алдағы 10 жыл кезеңге арналған қарыз алу бағдарламасын әзiрлейдi; </w:t>
      </w:r>
      <w:r>
        <w:br/>
      </w:r>
      <w:r>
        <w:rPr>
          <w:rFonts w:ascii="Times New Roman"/>
          <w:b w:val="false"/>
          <w:i w:val="false"/>
          <w:color w:val="000000"/>
          <w:sz w:val="28"/>
        </w:rPr>
        <w:t xml:space="preserve">
      2) Қазақстан Республикасы Үкiметiне қарыз қаражатын тарту қажеттiгi туралы ұсыныстар енгiзедi, шетелдiк несие берушiлермен келiссөз жүргiзедi, сыртқы қарыз бойынша тиiстi құжаттарға қол қояды, сыртқы қарыз қаражатын алады, оның есебiн жүргiзедi және пайдаланады, сондай-ақ Қазақстан Республикасы Үкiметiнiң сыртқы қарыз қаражатын қайтарады, мемлекеттiк сыртқы борышты басқаруды жүзеге асырады; </w:t>
      </w:r>
      <w:r>
        <w:br/>
      </w:r>
      <w:r>
        <w:rPr>
          <w:rFonts w:ascii="Times New Roman"/>
          <w:b w:val="false"/>
          <w:i w:val="false"/>
          <w:color w:val="000000"/>
          <w:sz w:val="28"/>
        </w:rPr>
        <w:t xml:space="preserve">
      3) Қазақстан Республикасының Үкiметiмен келiсе отырып, Қазақстан Республикасының мемлекеттiк емес сыртқы қарыз бойынша мемлекеттiк кепiлдiктерiн бередi және тiркейдi; </w:t>
      </w:r>
      <w:r>
        <w:br/>
      </w:r>
      <w:r>
        <w:rPr>
          <w:rFonts w:ascii="Times New Roman"/>
          <w:b w:val="false"/>
          <w:i w:val="false"/>
          <w:color w:val="000000"/>
          <w:sz w:val="28"/>
        </w:rPr>
        <w:t xml:space="preserve">
      4) Қазақстан Республикасының Ұлттық Банкiмен келiсе отырып, екiншi деңгейдегi банктерге мемлекеттiк және мемлекеттiк кепiлдiгi бар, мемлекеттiк емес сыртқы қарызға қызмет көрсетуге уәкiлдiк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Мемлекеттiк сыртқы қарыз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Мемлекеттiк сыртқы қарыз алу мақсаттары </w:t>
      </w:r>
      <w:r>
        <w:br/>
      </w:r>
      <w:r>
        <w:rPr>
          <w:rFonts w:ascii="Times New Roman"/>
          <w:b w:val="false"/>
          <w:i w:val="false"/>
          <w:color w:val="000000"/>
          <w:sz w:val="28"/>
        </w:rPr>
        <w:t xml:space="preserve">
      Мемлекеттiк сыртқы қарыз төлем балансын көтермелеу және республикалық бюджет тапшылығын қаржыландыру үшiн тартылады.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Сыртқы қарыз мiндеттемелерiндегi тұлғаларды ауыстыру </w:t>
      </w:r>
      <w:r>
        <w:br/>
      </w:r>
      <w:r>
        <w:rPr>
          <w:rFonts w:ascii="Times New Roman"/>
          <w:b w:val="false"/>
          <w:i w:val="false"/>
          <w:color w:val="000000"/>
          <w:sz w:val="28"/>
        </w:rPr>
        <w:t xml:space="preserve">
      1. Қайта ұйымдастыру кезiнде заңды тұлғаның - қарыз берушiнiң сыртқы қарыз мiндеттемесi бойынша құқық сабақтастығы, сондай-ақ сыртқы қарыз мiндеттемесi бойынша борышты аудару осы мiндеттемелер бойынша құқықтары мен мiндеттерiн жаңа қарыз алушыға белгiленген тәртiппен мiндеттi түрде қайта ресiмдей отырып жүзеге асырылады. </w:t>
      </w:r>
      <w:r>
        <w:br/>
      </w:r>
      <w:r>
        <w:rPr>
          <w:rFonts w:ascii="Times New Roman"/>
          <w:b w:val="false"/>
          <w:i w:val="false"/>
          <w:color w:val="000000"/>
          <w:sz w:val="28"/>
        </w:rPr>
        <w:t xml:space="preserve">
      2. Қарыз қатынастары субъектiсiн және банк-агенттi кез келген өзгерту мемлекет кепiлдiк берген мемлекеттiк емес сыртқы қарыз бойынша Қазақстан Республикасының Қаржы министрлiгiмен келiсе отырып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Мемлекеттiк сыртқы қарыз алу субъектiлерi </w:t>
      </w:r>
      <w:r>
        <w:br/>
      </w:r>
      <w:r>
        <w:rPr>
          <w:rFonts w:ascii="Times New Roman"/>
          <w:b w:val="false"/>
          <w:i w:val="false"/>
          <w:color w:val="000000"/>
          <w:sz w:val="28"/>
        </w:rPr>
        <w:t xml:space="preserve">
      1. Қазақстан Республикасының мемлекеттiк сыртқы қарызы бойынша қарыз берушiлер - шетелдiк несие берушiлер, қарыз алушы - Қазақстан Республикасының Үкiметi немесе Қазақстан Республикасының Ұлттық Банкi болып табылады. </w:t>
      </w:r>
      <w:r>
        <w:br/>
      </w:r>
      <w:r>
        <w:rPr>
          <w:rFonts w:ascii="Times New Roman"/>
          <w:b w:val="false"/>
          <w:i w:val="false"/>
          <w:color w:val="000000"/>
          <w:sz w:val="28"/>
        </w:rPr>
        <w:t xml:space="preserve">
      2. Қазақстан Республикасының Үкiметi Қазақстан Республикасы Ұлттық Банкiнiң сыртқы қарызы бойынша кепiл болуға құқылы. Мұндай кепiлдiктер берудiң шарттарын талаптар уағдаластық бойынша белгiлейдi. </w:t>
      </w:r>
      <w:r>
        <w:br/>
      </w:r>
      <w:r>
        <w:rPr>
          <w:rFonts w:ascii="Times New Roman"/>
          <w:b w:val="false"/>
          <w:i w:val="false"/>
          <w:color w:val="000000"/>
          <w:sz w:val="28"/>
        </w:rPr>
        <w:t xml:space="preserve">
      3. Қазақстан Республикасы Ұлттық Банкiнiң Қазақстан Республикасы Үкiметi мен Қазақстан Республикасы резиденттерiнiң сыртқы қарызы бойынша кепiлдiктер беруге құқығы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Мемлекеттiк сыртқы қарызды алуды шектеу </w:t>
      </w:r>
      <w:r>
        <w:br/>
      </w:r>
      <w:r>
        <w:rPr>
          <w:rFonts w:ascii="Times New Roman"/>
          <w:b w:val="false"/>
          <w:i w:val="false"/>
          <w:color w:val="000000"/>
          <w:sz w:val="28"/>
        </w:rPr>
        <w:t xml:space="preserve">
      1. Қазақстан Республикасының Ұлттық Банкi сыртқы қарыз алуды Қазақстан Республикасы Үкiметiнiң бағдарламасына сәйкес жүзеге асырады. Белгiлi бiр күнде Қазақстан Республикасының Ұлттық Банкi тартатын сыртқы қарыздың көлемi оның таза алтын-валюталық активтерiнiң 50 процентiнен аспауы керек. </w:t>
      </w:r>
      <w:r>
        <w:br/>
      </w:r>
      <w:r>
        <w:rPr>
          <w:rFonts w:ascii="Times New Roman"/>
          <w:b w:val="false"/>
          <w:i w:val="false"/>
          <w:color w:val="000000"/>
          <w:sz w:val="28"/>
        </w:rPr>
        <w:t xml:space="preserve">
      2. Қазақстан Республикасының әкiмшiлiк-аумақтық бөлiнiстерiнiң жергiлiктi өкiлдi және атқарушы органдарына, арнаулы экономикалық аймақтардың әкiмшiлiк кеңестерiн қоса алғанда, сондай-ақ Қазақстан Республикасының басқа да мемлекеттiк органдарына, соның iшiнде олардың аумақтық бөлiмшелерiне кез келген нысанда сыртқы қарыз алуды жүзеге асыруға тыйым салынады. </w:t>
      </w:r>
      <w:r>
        <w:br/>
      </w:r>
      <w:r>
        <w:rPr>
          <w:rFonts w:ascii="Times New Roman"/>
          <w:b w:val="false"/>
          <w:i w:val="false"/>
          <w:color w:val="000000"/>
          <w:sz w:val="28"/>
        </w:rPr>
        <w:t xml:space="preserve">
      ЕСКЕРТУ. 9-бап өзгертiлдi - ҚР Президентiнiң 1997.07.11. N 154 </w:t>
      </w:r>
      <w:r>
        <w:br/>
      </w:r>
      <w:r>
        <w:rPr>
          <w:rFonts w:ascii="Times New Roman"/>
          <w:b w:val="false"/>
          <w:i w:val="false"/>
          <w:color w:val="000000"/>
          <w:sz w:val="28"/>
        </w:rPr>
        <w:t>
               Заңымен. </w:t>
      </w:r>
      <w:r>
        <w:rPr>
          <w:rFonts w:ascii="Times New Roman"/>
          <w:b w:val="false"/>
          <w:i w:val="false"/>
          <w:color w:val="000000"/>
          <w:sz w:val="28"/>
        </w:rPr>
        <w:t xml:space="preserve">Z970154_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Қарыз қаражатын есепке алу мен пайдалану </w:t>
      </w:r>
      <w:r>
        <w:br/>
      </w:r>
      <w:r>
        <w:rPr>
          <w:rFonts w:ascii="Times New Roman"/>
          <w:b w:val="false"/>
          <w:i w:val="false"/>
          <w:color w:val="000000"/>
          <w:sz w:val="28"/>
        </w:rPr>
        <w:t xml:space="preserve">
      1. Қазақстан Республикасы Үкiметiнiң сыртқы қарыз бойынша алынған қаражаты республикалық бюджетке есептеледi және бюджеттiң атқарылуы тәртiбiмен пайдаланылады. </w:t>
      </w:r>
      <w:r>
        <w:br/>
      </w:r>
      <w:r>
        <w:rPr>
          <w:rFonts w:ascii="Times New Roman"/>
          <w:b w:val="false"/>
          <w:i w:val="false"/>
          <w:color w:val="000000"/>
          <w:sz w:val="28"/>
        </w:rPr>
        <w:t xml:space="preserve">
      2. Қазақстан Республикасы Ұлттық Банкiнiң сыртқы қарыз бойынша алған қаражаты Ұлттық Банктiң балансында ескерiледi және оның жүргiзетiн ақша-несие саясатына сәйкес пайдаланылады. </w:t>
      </w:r>
      <w:r>
        <w:br/>
      </w:r>
      <w:r>
        <w:rPr>
          <w:rFonts w:ascii="Times New Roman"/>
          <w:b w:val="false"/>
          <w:i w:val="false"/>
          <w:color w:val="000000"/>
          <w:sz w:val="28"/>
        </w:rPr>
        <w:t xml:space="preserve">
      3. Iшкi қарыз алушылар (түпкi қарыз алушылар) Қазақстан Республикасының Қаржы министрлiгiне, Ұлттық Банкiне, мемлекеттiк статистика органдарына сыртқы қарыздың пайдаланылуы және оған қызмет көрсету жөнiнде мәлiметтер берiп отыруға мiндеттi. Мәлiметтер беру тәртiбiн Қазақстан Республикасының Қаржы министрлiгi, Ұлттық Банкi және мемлекеттiк статистика органдары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Қарыз қаражатын пайдалану тәртiбi </w:t>
      </w:r>
      <w:r>
        <w:br/>
      </w:r>
      <w:r>
        <w:rPr>
          <w:rFonts w:ascii="Times New Roman"/>
          <w:b w:val="false"/>
          <w:i w:val="false"/>
          <w:color w:val="000000"/>
          <w:sz w:val="28"/>
        </w:rPr>
        <w:t xml:space="preserve">
      1. Мемлекеттiк сыртқы қарыз бойынша алынған қаражат оның нысаналы мақсатына қарай тiкелей өтемсiз пайдалану үшiн бағытталуы немесе iшкi қарыз алушыларға (түпкi қарыз алушыларға) қайтарымдық негiзде берiлуi мүмкiн. </w:t>
      </w:r>
      <w:r>
        <w:br/>
      </w:r>
      <w:r>
        <w:rPr>
          <w:rFonts w:ascii="Times New Roman"/>
          <w:b w:val="false"/>
          <w:i w:val="false"/>
          <w:color w:val="000000"/>
          <w:sz w:val="28"/>
        </w:rPr>
        <w:t xml:space="preserve">
      2. Қарыз қаражатын өтемсiз пайдалану - бюджеттiк шығыс жасау (қаржы бөлу) немесе оларды Ұлттық Банктiң пайдалануы арқылы, ал қарыз қаражатын iшкi қарыз алушыларға (түпкi қарыз алушыларға) беру - мемлекеттiк несие беру арқылы жүзеге асырылады. </w:t>
      </w:r>
      <w:r>
        <w:br/>
      </w:r>
      <w:r>
        <w:rPr>
          <w:rFonts w:ascii="Times New Roman"/>
          <w:b w:val="false"/>
          <w:i w:val="false"/>
          <w:color w:val="000000"/>
          <w:sz w:val="28"/>
        </w:rPr>
        <w:t xml:space="preserve">
      3. Мемлекеттiк сыртқы қарыз қаражаты тек мемлекеттiк сыртқы қарыз шарттарында көзделген мақсаттарға ғана пайдаланылуға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Сыртқы қарыз қаражаты есебiнен </w:t>
      </w:r>
      <w:r>
        <w:br/>
      </w:r>
      <w:r>
        <w:rPr>
          <w:rFonts w:ascii="Times New Roman"/>
          <w:b w:val="false"/>
          <w:i w:val="false"/>
          <w:color w:val="000000"/>
          <w:sz w:val="28"/>
        </w:rPr>
        <w:t xml:space="preserve">
              мемлекеттiк несие беру </w:t>
      </w:r>
      <w:r>
        <w:br/>
      </w:r>
      <w:r>
        <w:rPr>
          <w:rFonts w:ascii="Times New Roman"/>
          <w:b w:val="false"/>
          <w:i w:val="false"/>
          <w:color w:val="000000"/>
          <w:sz w:val="28"/>
        </w:rPr>
        <w:t xml:space="preserve">
      1. Сыртқы мемлекеттiк қарыз бойынша түскен қаражат iшкi қарыз алушыларға (түпкi қарыз алушыларға) несие шарттары бойынша берiледi, ол бойынша Қазақстан Республикасының Үкiметi немесе Ұлттық Банкi қарыз берушi болады. </w:t>
      </w:r>
      <w:r>
        <w:br/>
      </w:r>
      <w:r>
        <w:rPr>
          <w:rFonts w:ascii="Times New Roman"/>
          <w:b w:val="false"/>
          <w:i w:val="false"/>
          <w:color w:val="000000"/>
          <w:sz w:val="28"/>
        </w:rPr>
        <w:t xml:space="preserve">
      2. Мемлекеттiк несиелер өтелетiн және нысанда несиелер болып табылады. Несие қаражатының нысаналы пайдаланылуын бақылауды қарыз берушi заңдарда және шартта көзделген тәртiппен жүзеге асырады. Iшкi қарыз алушылардың (түпкi қарыз алушылардың) несие қаражатын нысаналы пайдаланбауы заңдарда және шарттарда көзделген салдарға әкеп соғады. </w:t>
      </w:r>
      <w:r>
        <w:br/>
      </w:r>
      <w:r>
        <w:rPr>
          <w:rFonts w:ascii="Times New Roman"/>
          <w:b w:val="false"/>
          <w:i w:val="false"/>
          <w:color w:val="000000"/>
          <w:sz w:val="28"/>
        </w:rPr>
        <w:t xml:space="preserve">
      3. Мемлекеттiк несиелердi iшкi қарыз алушыларға (түпкi қарыз алушыларға) берудiң өзге ережелерi, соның iшiнде оларды қамтамасыз ету нысандары шартпен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Мемлекеттiк емес сыртқы қарыз алу және </w:t>
      </w:r>
      <w:r>
        <w:br/>
      </w:r>
      <w:r>
        <w:rPr>
          <w:rFonts w:ascii="Times New Roman"/>
          <w:b w:val="false"/>
          <w:i w:val="false"/>
          <w:color w:val="000000"/>
          <w:sz w:val="28"/>
        </w:rPr>
        <w:t xml:space="preserve">
               Қазақстан Республикасының мемлекеттiк </w:t>
      </w:r>
      <w:r>
        <w:br/>
      </w:r>
      <w:r>
        <w:rPr>
          <w:rFonts w:ascii="Times New Roman"/>
          <w:b w:val="false"/>
          <w:i w:val="false"/>
          <w:color w:val="000000"/>
          <w:sz w:val="28"/>
        </w:rPr>
        <w:t xml:space="preserve">
               кепiлдiктерi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Мемлекеттiк емес сыртқы қарыз алу </w:t>
      </w:r>
      <w:r>
        <w:br/>
      </w:r>
      <w:r>
        <w:rPr>
          <w:rFonts w:ascii="Times New Roman"/>
          <w:b w:val="false"/>
          <w:i w:val="false"/>
          <w:color w:val="000000"/>
          <w:sz w:val="28"/>
        </w:rPr>
        <w:t xml:space="preserve">
      1. Мемлекеттiк емес сыртқы қарыз алуды Қазақстан Республикасының резиденттерi кез келген мөлшерде, кез келген валюта түрiнде және кез келген нысанда Қазақстан Республикасының заңдарында белгiленген шектеулердi ескере отырып дербес жүзеге асырады. </w:t>
      </w:r>
      <w:r>
        <w:br/>
      </w:r>
      <w:r>
        <w:rPr>
          <w:rFonts w:ascii="Times New Roman"/>
          <w:b w:val="false"/>
          <w:i w:val="false"/>
          <w:color w:val="000000"/>
          <w:sz w:val="28"/>
        </w:rPr>
        <w:t xml:space="preserve">
      2. Мемлекеттiк емес сыртқы қарыз Қазақстан Республикасының мемлекеттiк кепiлдiгiмен тартылуы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Мемлекеттiк емес сыртқы қарыз алу субъектiлерi </w:t>
      </w:r>
      <w:r>
        <w:br/>
      </w:r>
      <w:r>
        <w:rPr>
          <w:rFonts w:ascii="Times New Roman"/>
          <w:b w:val="false"/>
          <w:i w:val="false"/>
          <w:color w:val="000000"/>
          <w:sz w:val="28"/>
        </w:rPr>
        <w:t xml:space="preserve">
      1. Өз атынан шарт жасалатын Қазақстан Республикасының резиденттерi мемлекеттiк емес сыртқы қарыз бойынша қарыз алушылар болады. </w:t>
      </w:r>
      <w:r>
        <w:br/>
      </w:r>
      <w:r>
        <w:rPr>
          <w:rFonts w:ascii="Times New Roman"/>
          <w:b w:val="false"/>
          <w:i w:val="false"/>
          <w:color w:val="000000"/>
          <w:sz w:val="28"/>
        </w:rPr>
        <w:t xml:space="preserve">
      2. Мемлекеттiк кәсiпорындар мен мекемелердiң сыртқы қарыз алуды жүзеге асыруға құқығы жоқ. </w:t>
      </w:r>
      <w:r>
        <w:br/>
      </w:r>
      <w:r>
        <w:rPr>
          <w:rFonts w:ascii="Times New Roman"/>
          <w:b w:val="false"/>
          <w:i w:val="false"/>
          <w:color w:val="000000"/>
          <w:sz w:val="28"/>
        </w:rPr>
        <w:t xml:space="preserve">
      3. Қазақстан Республикасының мемлекеттiк кепiлдiктерi жоқ мемлекеттiк емес сыртқы қарыз бойынша қарыз алушылардың - Қазақстан Республикасы резиденттерiнiң мiндеттемелерi бойынша жауап бермейдi.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Мемлекеттiк емес сыртқы қарызды есепке алу </w:t>
      </w:r>
      <w:r>
        <w:br/>
      </w:r>
      <w:r>
        <w:rPr>
          <w:rFonts w:ascii="Times New Roman"/>
          <w:b w:val="false"/>
          <w:i w:val="false"/>
          <w:color w:val="000000"/>
          <w:sz w:val="28"/>
        </w:rPr>
        <w:t xml:space="preserve">
      1. Мемлекеттiк емес сыртқы қарыз алуды жүзеге асыратын Қазақстан Республикасының резиденттерi мемлекеттiк кепiлдiктерi бар сыртқы қарыз туралы шарттарын Қазақстан Республикасының Қаржы министрлiгiнде, мемлекеттiк кепiлдiктерi жоқтарын - Қазақстан Республикасының Ұлттық банкiнде тiркеуi мiндеттi. </w:t>
      </w:r>
      <w:r>
        <w:br/>
      </w:r>
      <w:r>
        <w:rPr>
          <w:rFonts w:ascii="Times New Roman"/>
          <w:b w:val="false"/>
          <w:i w:val="false"/>
          <w:color w:val="000000"/>
          <w:sz w:val="28"/>
        </w:rPr>
        <w:t xml:space="preserve">
      2. Төлем мiндеттемелерiн тауарлар жеткiзiлгеннен кейiн, жұмыс атқарылып, қызмет көрсетiлгеннен кейiн кемiнде 180 күннен кешiктiрмей төлеу керек болатын ағымдағы сауда немесе есеп айырысу операциялары тiркеуге жатпайды. </w:t>
      </w:r>
      <w:r>
        <w:br/>
      </w:r>
      <w:r>
        <w:rPr>
          <w:rFonts w:ascii="Times New Roman"/>
          <w:b w:val="false"/>
          <w:i w:val="false"/>
          <w:color w:val="000000"/>
          <w:sz w:val="28"/>
        </w:rPr>
        <w:t xml:space="preserve">
      3. Қазақстан Республикасының Ұлттық Банкi өзi тiркеген мемлекеттiк емес сыртқы қарыз бойынша жауап бермейдi. </w:t>
      </w:r>
      <w:r>
        <w:br/>
      </w:r>
      <w:r>
        <w:rPr>
          <w:rFonts w:ascii="Times New Roman"/>
          <w:b w:val="false"/>
          <w:i w:val="false"/>
          <w:color w:val="000000"/>
          <w:sz w:val="28"/>
        </w:rPr>
        <w:t xml:space="preserve">
      4. Жалпы сыртқы борышты бағалау үшiн бағалы қағаздар рыногын реттейтiн мемлекеттiк орган Қазақстан Республикасының резиденттерi шығаратын, Қазақстан Республикасының резидент еместерi ұстаушылар болып табылатын борыштық бағалы қағаздар туралы Қазақстан Республикасының Ұлттық Банкiне ақпарат бередi. Қазақстан Республикасының резиденттерi шығаратын борыштық бағалы қағаздарды есепке алу тәртiбiн бағалы қағаздар рыногын реттейтiн мемлекеттiк орган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Мемлекеттiк емес сыртқы қарызға Қазақстан </w:t>
      </w:r>
      <w:r>
        <w:br/>
      </w:r>
      <w:r>
        <w:rPr>
          <w:rFonts w:ascii="Times New Roman"/>
          <w:b w:val="false"/>
          <w:i w:val="false"/>
          <w:color w:val="000000"/>
          <w:sz w:val="28"/>
        </w:rPr>
        <w:t xml:space="preserve">
              Республикасының мемлекеттiк кепiлдiктерiн </w:t>
      </w:r>
      <w:r>
        <w:br/>
      </w:r>
      <w:r>
        <w:rPr>
          <w:rFonts w:ascii="Times New Roman"/>
          <w:b w:val="false"/>
          <w:i w:val="false"/>
          <w:color w:val="000000"/>
          <w:sz w:val="28"/>
        </w:rPr>
        <w:t xml:space="preserve">
              беру ережелерi </w:t>
      </w:r>
      <w:r>
        <w:br/>
      </w:r>
      <w:r>
        <w:rPr>
          <w:rFonts w:ascii="Times New Roman"/>
          <w:b w:val="false"/>
          <w:i w:val="false"/>
          <w:color w:val="000000"/>
          <w:sz w:val="28"/>
        </w:rPr>
        <w:t xml:space="preserve">
      1. Қазақстан Республикасының мемлекеттiк кепiлдiктерi тиiстi қаржы жылына арналған республикалық бюджет құрамында бекiтiлген лимиттер шегiнде берiледi. </w:t>
      </w:r>
      <w:r>
        <w:br/>
      </w:r>
      <w:r>
        <w:rPr>
          <w:rFonts w:ascii="Times New Roman"/>
          <w:b w:val="false"/>
          <w:i w:val="false"/>
          <w:color w:val="000000"/>
          <w:sz w:val="28"/>
        </w:rPr>
        <w:t xml:space="preserve">
      2. Қазақстан Республикасының мемлекеттiк кепiлдiгiн беру туралы өтiнiштi қанағаттандыруға сыртқы қарыз қаражатын инвестициялық жобаларға пайдалану және өтiнiш берушi тұлғаның Қазақстан Республикасының мемлекеттiк кепiлдiгiмен бұрын алынып, өтеу мерзiмi келген сыртқы қарызын толық өтеген жағдайда жол берiледi. </w:t>
      </w:r>
      <w:r>
        <w:br/>
      </w:r>
      <w:r>
        <w:rPr>
          <w:rFonts w:ascii="Times New Roman"/>
          <w:b w:val="false"/>
          <w:i w:val="false"/>
          <w:color w:val="000000"/>
          <w:sz w:val="28"/>
        </w:rPr>
        <w:t xml:space="preserve">
      3. Осы Заңның 19 және 20-баптарындағы талаптарға сәйкес келетiн құжат қана Қазақстан Республикасының мемлекеттiк кепiлдiгi деп танылуы мүмкiн. </w:t>
      </w:r>
      <w:r>
        <w:br/>
      </w:r>
      <w:r>
        <w:rPr>
          <w:rFonts w:ascii="Times New Roman"/>
          <w:b w:val="false"/>
          <w:i w:val="false"/>
          <w:color w:val="000000"/>
          <w:sz w:val="28"/>
        </w:rPr>
        <w:t xml:space="preserve">
      4. Мемлекеттiк органдардың және олардың лауазымды адамдарының сыртқы қарыз шарттың және (немесе) оның ережелерiн мақұлдайтын және (немесе) қарыз алушының төлем қабiлетiн растайтын, бiрақ осы Заңның 19 және 20-баптарының талаптарына сай келмейтiн ешбiр актiлерiнiң немесе өзге де құжаттарының, визаларының, бұрыштамаларының және (немесе) өкiмдерiнiң Қазақстан Республикасының мемлекеттiк кепiлдiгi күшi болмайды. </w:t>
      </w:r>
      <w:r>
        <w:br/>
      </w:r>
      <w:r>
        <w:rPr>
          <w:rFonts w:ascii="Times New Roman"/>
          <w:b w:val="false"/>
          <w:i w:val="false"/>
          <w:color w:val="000000"/>
          <w:sz w:val="28"/>
        </w:rPr>
        <w:t xml:space="preserve">
      5. Қазақстан Республикасының мемлекеттiк кепiлдiгiн беру тәртiбi мен ережелерiн Қазақстан Республикасының Үкiметi белгiлейдi. Мемлекеттiк емес сыртқы қарыз бойынша мемлекеттiк кепiлдiк берiлгенi үшiн Қазақстан Республикасының Үкiметi белгiлейтiн тәртiппен ақы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Өтiнiш берушi тұлғаларға қойылатын жалпы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Өтiнiш берушi тұлғаларға мынадай талаптар қойылады: </w:t>
      </w:r>
      <w:r>
        <w:br/>
      </w:r>
      <w:r>
        <w:rPr>
          <w:rFonts w:ascii="Times New Roman"/>
          <w:b w:val="false"/>
          <w:i w:val="false"/>
          <w:color w:val="000000"/>
          <w:sz w:val="28"/>
        </w:rPr>
        <w:t xml:space="preserve">
      1) заңды тұлға - Қазақстан Республикасының резидентi болу; </w:t>
      </w:r>
      <w:r>
        <w:br/>
      </w:r>
      <w:r>
        <w:rPr>
          <w:rFonts w:ascii="Times New Roman"/>
          <w:b w:val="false"/>
          <w:i w:val="false"/>
          <w:color w:val="000000"/>
          <w:sz w:val="28"/>
        </w:rPr>
        <w:t xml:space="preserve">
      2) кәсiпкерлiк қызметтi жүзеге асыру; </w:t>
      </w:r>
      <w:r>
        <w:br/>
      </w:r>
      <w:r>
        <w:rPr>
          <w:rFonts w:ascii="Times New Roman"/>
          <w:b w:val="false"/>
          <w:i w:val="false"/>
          <w:color w:val="000000"/>
          <w:sz w:val="28"/>
        </w:rPr>
        <w:t xml:space="preserve">
      3) мемлекеттiк тiркеуге жататын активтерi немесе қарсы кепiлдерге сыртқы қарыздың қайтарылуын қамтамасыз ету ретiнде қойылатын талаптарды қанағаттандыратын үшiншi бiр тұлғаның қарсы кепiлдiгi болуы; </w:t>
      </w:r>
      <w:r>
        <w:br/>
      </w:r>
      <w:r>
        <w:rPr>
          <w:rFonts w:ascii="Times New Roman"/>
          <w:b w:val="false"/>
          <w:i w:val="false"/>
          <w:color w:val="000000"/>
          <w:sz w:val="28"/>
        </w:rPr>
        <w:t xml:space="preserve">
      4) осы Заңның 5-бабы 4-тармағының 4) тармақшасында аталған екiншi деңгейдi банкте сыртқы қарызға қызмет көрсетiлетiнiне мiндеттеме беру. </w:t>
      </w:r>
      <w:r>
        <w:br/>
      </w:r>
      <w:r>
        <w:rPr>
          <w:rFonts w:ascii="Times New Roman"/>
          <w:b w:val="false"/>
          <w:i w:val="false"/>
          <w:color w:val="000000"/>
          <w:sz w:val="28"/>
        </w:rPr>
        <w:t xml:space="preserve">
      2. Қазақстан Республикасының Үкiметi өтiнiш берушi тұлғаларға мемлекеттiк емес сыртқы қарыздың және инвестициялық жоба тәуекелiнiң ережелерiне байланысты қойылатын қосымша талаптар белгiлеуi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Қазақстан Республикасының мемлекеттiк кепiлдiгiмен </w:t>
      </w:r>
      <w:r>
        <w:br/>
      </w:r>
      <w:r>
        <w:rPr>
          <w:rFonts w:ascii="Times New Roman"/>
          <w:b w:val="false"/>
          <w:i w:val="false"/>
          <w:color w:val="000000"/>
          <w:sz w:val="28"/>
        </w:rPr>
        <w:t xml:space="preserve">
              қарыз қаражатын тарту есебiнен қаржыландырылуға </w:t>
      </w:r>
      <w:r>
        <w:br/>
      </w:r>
      <w:r>
        <w:rPr>
          <w:rFonts w:ascii="Times New Roman"/>
          <w:b w:val="false"/>
          <w:i w:val="false"/>
          <w:color w:val="000000"/>
          <w:sz w:val="28"/>
        </w:rPr>
        <w:t xml:space="preserve">
              үмiткер инвестициялық жобаларды iрiктеу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мемлекеттiк кепiлдiктерi экономиканың Қазақстан Республикасының мемлекеттiк кепiлдiктерiмен мемлекеттiк емес сыртқы қарыз тарту есебiнен қаржыландырылуы көзделiп отырған басым секторларының Қазақстан Республикасының Үкiметi жыл сайын бекiтiп отыратын тiзбесiне сәйкес берiледi. Бұл тiзбе мiндеттi түрде жариялануға тиiс. </w:t>
      </w:r>
      <w:r>
        <w:br/>
      </w:r>
      <w:r>
        <w:rPr>
          <w:rFonts w:ascii="Times New Roman"/>
          <w:b w:val="false"/>
          <w:i w:val="false"/>
          <w:color w:val="000000"/>
          <w:sz w:val="28"/>
        </w:rPr>
        <w:t xml:space="preserve">
      2. Егер өтiнiш берушi тұлғаның тиiстi несие рейтингi болса және инвестициялық жоба бойынша кепiлдi мiндеттеменi тиiсiнше қамтамасыз ететiн болса не осындай жоба бойынша үшiншi тұлғаның тиiстi қарсы кепiлдiгi болса, өтiнiш берушi тұлға Қазақстан Республикасының Қаржы министрлiгiнен Қазақстан Республикасының мемлекеттiк кепiлдiгiн беру туралы тiкелей сұрауға хақылы. </w:t>
      </w:r>
      <w:r>
        <w:br/>
      </w:r>
      <w:r>
        <w:rPr>
          <w:rFonts w:ascii="Times New Roman"/>
          <w:b w:val="false"/>
          <w:i w:val="false"/>
          <w:color w:val="000000"/>
          <w:sz w:val="28"/>
        </w:rPr>
        <w:t xml:space="preserve">
      Несие рейтингiнiң деңгейiн, рейтинг агенттiктерiнiң тiзiмiн және қарсы кепiлдерге қойылатын талаптарды Қазақстан Республикасының Үкiметi белгiлейдi. </w:t>
      </w:r>
      <w:r>
        <w:br/>
      </w:r>
      <w:r>
        <w:rPr>
          <w:rFonts w:ascii="Times New Roman"/>
          <w:b w:val="false"/>
          <w:i w:val="false"/>
          <w:color w:val="000000"/>
          <w:sz w:val="28"/>
        </w:rPr>
        <w:t xml:space="preserve">
      3. Осы баптың 2-тармағында белгiленген талаптар болмаған жағдайда, сыртқы қарыз алу шарттары бойынша қаржыландырылуды талап ететiн инвестициялық жоба жөнiндегi Қазақстан Республикасының мемлекеттiк кепiлдiгiн алу үшiн берiлетiн өтiнiштердi Қазақстан Республикасының Экономика және сауда министрлiгi қабылдайды. </w:t>
      </w:r>
      <w:r>
        <w:br/>
      </w:r>
      <w:r>
        <w:rPr>
          <w:rFonts w:ascii="Times New Roman"/>
          <w:b w:val="false"/>
          <w:i w:val="false"/>
          <w:color w:val="000000"/>
          <w:sz w:val="28"/>
        </w:rPr>
        <w:t xml:space="preserve">
      4. Қазақстан Республикасының Экономика және сауда министрлiгi мынадай шарттар болған ретте өтiнiштi қарауға қабылдайды: </w:t>
      </w:r>
      <w:r>
        <w:br/>
      </w:r>
      <w:r>
        <w:rPr>
          <w:rFonts w:ascii="Times New Roman"/>
          <w:b w:val="false"/>
          <w:i w:val="false"/>
          <w:color w:val="000000"/>
          <w:sz w:val="28"/>
        </w:rPr>
        <w:t xml:space="preserve">
      1) ұсынылып отырған инвестициялық жобаны қосылып қаржыландыру үшiн қажеттi өз ресурстарының болуы, олар осы жобаның жалпы құнының кемiнде 15 процентi болуға тиiс; </w:t>
      </w:r>
      <w:r>
        <w:br/>
      </w:r>
      <w:r>
        <w:rPr>
          <w:rFonts w:ascii="Times New Roman"/>
          <w:b w:val="false"/>
          <w:i w:val="false"/>
          <w:color w:val="000000"/>
          <w:sz w:val="28"/>
        </w:rPr>
        <w:t xml:space="preserve">
      2) мемлекеттiк бюджеттiң, бюджеттiк емес мемлекеттiк қорлардың алдында берешектерiнiң, сондай-ақ несие берушiлер алдында өзге берешектерiнiң болмауы. </w:t>
      </w:r>
      <w:r>
        <w:br/>
      </w:r>
      <w:r>
        <w:rPr>
          <w:rFonts w:ascii="Times New Roman"/>
          <w:b w:val="false"/>
          <w:i w:val="false"/>
          <w:color w:val="000000"/>
          <w:sz w:val="28"/>
        </w:rPr>
        <w:t xml:space="preserve">
      5. Инвестициялық жобаларды iрiктеп алу iсiн қорытынды ресiмдеу және Қазақстан Республикасының мемлекеттiк кепiлдiгiмен тартылған сыртқы қарыз қаражаты пайдаланылған жобаның нақты экономикалық тиiмдiлiгiн кейiннен бағалау арқылы конкурстық негiзде Қазақстан Республикасының экономика және сауда министрлiгi жүргiзедi. </w:t>
      </w:r>
      <w:r>
        <w:br/>
      </w:r>
      <w:r>
        <w:rPr>
          <w:rFonts w:ascii="Times New Roman"/>
          <w:b w:val="false"/>
          <w:i w:val="false"/>
          <w:color w:val="000000"/>
          <w:sz w:val="28"/>
        </w:rPr>
        <w:t xml:space="preserve">
      6. Қазақстан Республикасының Қаржы министрлiгi өзi алған өтiнiштер, сондай-ақ Қазақстан Республикасы Экономика және сауда министрлiгiнiң оң қорытындысымен келiп түскен өтiнiштер бойынша жобаларды қаржыландыру ережелерi жөнiнде және Қазақстан Республикасының мемлекеттiк кепiлдiгiнiң бекiтiлген лимитi шеңберiнде қорытынды дайындайды және Қазақстан Республикасының мемлекеттiк кепiлдiгiмен сыртқы қарыз қаражатын тарту есебiнен қаржыландыруға ұсынылып отырған инвестициялық жобалардың тiзбесiн әзiрлеп, Қазақстан Республикасының Үкiметiне табыс етедi. </w:t>
      </w:r>
      <w:r>
        <w:br/>
      </w:r>
      <w:r>
        <w:rPr>
          <w:rFonts w:ascii="Times New Roman"/>
          <w:b w:val="false"/>
          <w:i w:val="false"/>
          <w:color w:val="000000"/>
          <w:sz w:val="28"/>
        </w:rPr>
        <w:t xml:space="preserve">
      7. Қазақстан Республикасының мемлекеттiк кепiлдiгiмен сыртқы қарыз қаражатын тарту есебiнен қаржыландырылуы жүзеге асырылатын инвестициялық жобалардың тiзбесiн Қазақстан Республикасының Үкiметi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Қазақстан Республикасы мемлекеттiк кепiлдiгiнiң </w:t>
      </w:r>
      <w:r>
        <w:br/>
      </w:r>
      <w:r>
        <w:rPr>
          <w:rFonts w:ascii="Times New Roman"/>
          <w:b w:val="false"/>
          <w:i w:val="false"/>
          <w:color w:val="000000"/>
          <w:sz w:val="28"/>
        </w:rPr>
        <w:t xml:space="preserve">
              нысаны </w:t>
      </w:r>
      <w:r>
        <w:br/>
      </w:r>
      <w:r>
        <w:rPr>
          <w:rFonts w:ascii="Times New Roman"/>
          <w:b w:val="false"/>
          <w:i w:val="false"/>
          <w:color w:val="000000"/>
          <w:sz w:val="28"/>
        </w:rPr>
        <w:t xml:space="preserve">
      1. Қазақстан Республикасының мемлекеттiк кепiлдiгi Қазақстан Республикасының Қаржы министрлiгi шетелдiк несие берушiлермен жасасқан мемлекеттiк кепiлдiк беру туралы шарт (кепiлдiктi шарт), Қазақстан Республикасы Қаржы министрлiгiнiң жазбаша хабарламасы (кепiлдiктi мiндеттемесi) нысанында болуға тиiс. </w:t>
      </w:r>
      <w:r>
        <w:br/>
      </w:r>
      <w:r>
        <w:rPr>
          <w:rFonts w:ascii="Times New Roman"/>
          <w:b w:val="false"/>
          <w:i w:val="false"/>
          <w:color w:val="000000"/>
          <w:sz w:val="28"/>
        </w:rPr>
        <w:t xml:space="preserve">
      2. Егер шартта өзгеше көзделмесе, кепiлдiктi шарт оған талаптар қол қойған күннен бастап күшiне енедi. </w:t>
      </w:r>
      <w:r>
        <w:br/>
      </w:r>
      <w:r>
        <w:rPr>
          <w:rFonts w:ascii="Times New Roman"/>
          <w:b w:val="false"/>
          <w:i w:val="false"/>
          <w:color w:val="000000"/>
          <w:sz w:val="28"/>
        </w:rPr>
        <w:t xml:space="preserve">
      Кепiлдiктi мiндеттеме берiлген күнiнен бастап күшiне енедi. </w:t>
      </w:r>
      <w:r>
        <w:br/>
      </w:r>
      <w:r>
        <w:rPr>
          <w:rFonts w:ascii="Times New Roman"/>
          <w:b w:val="false"/>
          <w:i w:val="false"/>
          <w:color w:val="000000"/>
          <w:sz w:val="28"/>
        </w:rPr>
        <w:t xml:space="preserve">
      3. Әрбiр инвестициялық жоба бойынша кепiлдiктi шартқа, кепiлдiктi мiндеттемеге Қазақстан Республикасының Қаржы министрi не оның мiндетiн атқарушы адам қол қояды. </w:t>
      </w:r>
      <w:r>
        <w:br/>
      </w:r>
      <w:r>
        <w:rPr>
          <w:rFonts w:ascii="Times New Roman"/>
          <w:b w:val="false"/>
          <w:i w:val="false"/>
          <w:color w:val="000000"/>
          <w:sz w:val="28"/>
        </w:rPr>
        <w:t xml:space="preserve">
      4. Қазақстан Республикасының мемлекеттiк кепiлдiктерiнiң бәрi Қазақстан Республикасының Қаржы министрлiгi белгiлейтiн тәртiппен тiркелуге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Қазақстан Республикасы мемлекеттiк </w:t>
      </w:r>
      <w:r>
        <w:br/>
      </w:r>
      <w:r>
        <w:rPr>
          <w:rFonts w:ascii="Times New Roman"/>
          <w:b w:val="false"/>
          <w:i w:val="false"/>
          <w:color w:val="000000"/>
          <w:sz w:val="28"/>
        </w:rPr>
        <w:t xml:space="preserve">
              кепiлдiгiнiң мазмұны </w:t>
      </w:r>
      <w:r>
        <w:br/>
      </w:r>
      <w:r>
        <w:rPr>
          <w:rFonts w:ascii="Times New Roman"/>
          <w:b w:val="false"/>
          <w:i w:val="false"/>
          <w:color w:val="000000"/>
          <w:sz w:val="28"/>
        </w:rPr>
        <w:t xml:space="preserve">
      1. Кепiлдiктi шартта және кепiлдiктi мiндеттемеде: </w:t>
      </w:r>
      <w:r>
        <w:br/>
      </w:r>
      <w:r>
        <w:rPr>
          <w:rFonts w:ascii="Times New Roman"/>
          <w:b w:val="false"/>
          <w:i w:val="false"/>
          <w:color w:val="000000"/>
          <w:sz w:val="28"/>
        </w:rPr>
        <w:t xml:space="preserve">
      1) инвестициялық жобаны Қазақстан Республикасының мемлекеттiк кепiлдiгiмен қарыз тарту есебiнен қаржыландыруға ұсынылатын инвестициялық жобалардың тiзбесiне енгiзiлгенде негiзге алынған Қазақстан Республикасы үкiметiнiң қаулысы; </w:t>
      </w:r>
      <w:r>
        <w:br/>
      </w:r>
      <w:r>
        <w:rPr>
          <w:rFonts w:ascii="Times New Roman"/>
          <w:b w:val="false"/>
          <w:i w:val="false"/>
          <w:color w:val="000000"/>
          <w:sz w:val="28"/>
        </w:rPr>
        <w:t xml:space="preserve">
      2) Қазақстан Республикасының мемлекеттiк кепiлдiгiне қол қойған лауазымды адам; </w:t>
      </w:r>
      <w:r>
        <w:br/>
      </w:r>
      <w:r>
        <w:rPr>
          <w:rFonts w:ascii="Times New Roman"/>
          <w:b w:val="false"/>
          <w:i w:val="false"/>
          <w:color w:val="000000"/>
          <w:sz w:val="28"/>
        </w:rPr>
        <w:t xml:space="preserve">
      3) Қазақстан Республикасының мемлекеттiк кепiлдiгi берiлетiн жалпы сома; </w:t>
      </w:r>
      <w:r>
        <w:br/>
      </w:r>
      <w:r>
        <w:rPr>
          <w:rFonts w:ascii="Times New Roman"/>
          <w:b w:val="false"/>
          <w:i w:val="false"/>
          <w:color w:val="000000"/>
          <w:sz w:val="28"/>
        </w:rPr>
        <w:t xml:space="preserve">
      4) Қазақстан Республикасының мемлекеттiк кепiлдiгi бар сыртқы қарыз бойынша қарыз алушының негiзгi мiндеттемесiнiң мазмұны; </w:t>
      </w:r>
      <w:r>
        <w:br/>
      </w:r>
      <w:r>
        <w:rPr>
          <w:rFonts w:ascii="Times New Roman"/>
          <w:b w:val="false"/>
          <w:i w:val="false"/>
          <w:color w:val="000000"/>
          <w:sz w:val="28"/>
        </w:rPr>
        <w:t xml:space="preserve">
      5) Қазақстан Республикасының мемлекеттiк кепiлдiгi берiлген мерзiм көрсетiлуге тиiс. </w:t>
      </w:r>
      <w:r>
        <w:br/>
      </w:r>
      <w:r>
        <w:rPr>
          <w:rFonts w:ascii="Times New Roman"/>
          <w:b w:val="false"/>
          <w:i w:val="false"/>
          <w:color w:val="000000"/>
          <w:sz w:val="28"/>
        </w:rPr>
        <w:t xml:space="preserve">
      2. Кепiлдiктi шарт пен кепiлдiктi мiндеттемеде осы баптың 1-тармағының 3) -5) тармақшаларында көзделген ережелер болмаған жағдайда: </w:t>
      </w:r>
      <w:r>
        <w:br/>
      </w:r>
      <w:r>
        <w:rPr>
          <w:rFonts w:ascii="Times New Roman"/>
          <w:b w:val="false"/>
          <w:i w:val="false"/>
          <w:color w:val="000000"/>
          <w:sz w:val="28"/>
        </w:rPr>
        <w:t xml:space="preserve">
      1) Қазақстан Республикасы мемлекеттiк кепiлдiгiнiң жалпы сомасы қарыз алушы берешегiнiң жалпы сомасына тең; </w:t>
      </w:r>
      <w:r>
        <w:br/>
      </w:r>
      <w:r>
        <w:rPr>
          <w:rFonts w:ascii="Times New Roman"/>
          <w:b w:val="false"/>
          <w:i w:val="false"/>
          <w:color w:val="000000"/>
          <w:sz w:val="28"/>
        </w:rPr>
        <w:t xml:space="preserve">
      2) Қазақстан Республикасының мемлекеттiк кепiлдiгi сыртқы қарыз бойынша борышкердiң барлық мiндеттемелерiн орындауды қамтамасыз етедi; </w:t>
      </w:r>
      <w:r>
        <w:br/>
      </w:r>
      <w:r>
        <w:rPr>
          <w:rFonts w:ascii="Times New Roman"/>
          <w:b w:val="false"/>
          <w:i w:val="false"/>
          <w:color w:val="000000"/>
          <w:sz w:val="28"/>
        </w:rPr>
        <w:t xml:space="preserve">
      3) Мемлекеттiк кепiлдiк сыртқы қарыз шарты бойынша мiндеттемелердiң орындалуымен тоқтатылады. </w:t>
      </w:r>
      <w:r>
        <w:br/>
      </w:r>
      <w:r>
        <w:rPr>
          <w:rFonts w:ascii="Times New Roman"/>
          <w:b w:val="false"/>
          <w:i w:val="false"/>
          <w:color w:val="000000"/>
          <w:sz w:val="28"/>
        </w:rPr>
        <w:t xml:space="preserve">
      3. Кепiлдiктi шарт пен кепiлдiктi мiндеттемеде осы баптың 1-тармағының 1) тармақшасында көзделген талаптар болмаған не оларға осы Заңның 19-бабының 3-тармағын бұзып, уәкiлеттi емес адам қол қойған жағдайда Қазақстан Республикасының мемлекеттiк кепiлдiгi жарамсыз деп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Қазақстан Республикасының мемлекеттiк </w:t>
      </w:r>
      <w:r>
        <w:br/>
      </w:r>
      <w:r>
        <w:rPr>
          <w:rFonts w:ascii="Times New Roman"/>
          <w:b w:val="false"/>
          <w:i w:val="false"/>
          <w:color w:val="000000"/>
          <w:sz w:val="28"/>
        </w:rPr>
        <w:t xml:space="preserve">
              кепiлдiгiн орындау </w:t>
      </w:r>
      <w:r>
        <w:br/>
      </w:r>
      <w:r>
        <w:rPr>
          <w:rFonts w:ascii="Times New Roman"/>
          <w:b w:val="false"/>
          <w:i w:val="false"/>
          <w:color w:val="000000"/>
          <w:sz w:val="28"/>
        </w:rPr>
        <w:t xml:space="preserve">
      Егер Қазақстан Республикасы мемлекеттiк кепiлдiгiнiң ережелерiнде өзгеше көзделмесе, егер кепiлдiкпен қамтамасыз етiлген сыртқы қарызды қарыз алушы төлем мерзiм басталған күнi және несие берушi осы талаптарды қарыз алушының қанағаттандыруына барлық орынды шараларды қолданғаннан кейiн толық немесе iшiнара өтелмеген жағдайда, </w:t>
      </w:r>
    </w:p>
    <w:bookmarkEnd w:id="2"/>
    <w:bookmarkStart w:name="z3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шетелдiк несие берушiнiң талап етуi бойынша ондай кепiлдiк төлем күнi</w:t>
      </w:r>
    </w:p>
    <w:p>
      <w:pPr>
        <w:spacing w:after="0"/>
        <w:ind w:left="0"/>
        <w:jc w:val="both"/>
      </w:pPr>
      <w:r>
        <w:rPr>
          <w:rFonts w:ascii="Times New Roman"/>
          <w:b w:val="false"/>
          <w:i w:val="false"/>
          <w:color w:val="000000"/>
          <w:sz w:val="28"/>
        </w:rPr>
        <w:t>келгеннен кейiн, бiрақ одан кейiн кемiнде 30 күннен кейiн орындалуға</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22-бап. Қазақстан Республикасының мемлекеттiк кепiлдiгi бар</w:t>
      </w:r>
    </w:p>
    <w:p>
      <w:pPr>
        <w:spacing w:after="0"/>
        <w:ind w:left="0"/>
        <w:jc w:val="both"/>
      </w:pPr>
      <w:r>
        <w:rPr>
          <w:rFonts w:ascii="Times New Roman"/>
          <w:b w:val="false"/>
          <w:i w:val="false"/>
          <w:color w:val="000000"/>
          <w:sz w:val="28"/>
        </w:rPr>
        <w:t>             сыртқы қарыз шарты бойынша алынған қаражаттың</w:t>
      </w:r>
    </w:p>
    <w:p>
      <w:pPr>
        <w:spacing w:after="0"/>
        <w:ind w:left="0"/>
        <w:jc w:val="both"/>
      </w:pPr>
      <w:r>
        <w:rPr>
          <w:rFonts w:ascii="Times New Roman"/>
          <w:b w:val="false"/>
          <w:i w:val="false"/>
          <w:color w:val="000000"/>
          <w:sz w:val="28"/>
        </w:rPr>
        <w:t>             пайдаланылуын бақылау</w:t>
      </w:r>
    </w:p>
    <w:p>
      <w:pPr>
        <w:spacing w:after="0"/>
        <w:ind w:left="0"/>
        <w:jc w:val="both"/>
      </w:pPr>
      <w:r>
        <w:rPr>
          <w:rFonts w:ascii="Times New Roman"/>
          <w:b w:val="false"/>
          <w:i w:val="false"/>
          <w:color w:val="000000"/>
          <w:sz w:val="28"/>
        </w:rPr>
        <w:t>     Қазақстан Республикасының мемлекеттiк кепiлдiгi бар сыртқы қарыз</w:t>
      </w:r>
    </w:p>
    <w:p>
      <w:pPr>
        <w:spacing w:after="0"/>
        <w:ind w:left="0"/>
        <w:jc w:val="both"/>
      </w:pPr>
      <w:r>
        <w:rPr>
          <w:rFonts w:ascii="Times New Roman"/>
          <w:b w:val="false"/>
          <w:i w:val="false"/>
          <w:color w:val="000000"/>
          <w:sz w:val="28"/>
        </w:rPr>
        <w:t>шарты бойынша алынған қаражаттың пайдаланылуын бақылау Қазақстан</w:t>
      </w:r>
    </w:p>
    <w:p>
      <w:pPr>
        <w:spacing w:after="0"/>
        <w:ind w:left="0"/>
        <w:jc w:val="both"/>
      </w:pPr>
      <w:r>
        <w:rPr>
          <w:rFonts w:ascii="Times New Roman"/>
          <w:b w:val="false"/>
          <w:i w:val="false"/>
          <w:color w:val="000000"/>
          <w:sz w:val="28"/>
        </w:rPr>
        <w:t>Республикасының Үкiметi белгiлеген тәртiппен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Шетелдiк несие берушiлердiң</w:t>
      </w:r>
    </w:p>
    <w:p>
      <w:pPr>
        <w:spacing w:after="0"/>
        <w:ind w:left="0"/>
        <w:jc w:val="both"/>
      </w:pPr>
      <w:r>
        <w:rPr>
          <w:rFonts w:ascii="Times New Roman"/>
          <w:b w:val="false"/>
          <w:i w:val="false"/>
          <w:color w:val="000000"/>
          <w:sz w:val="28"/>
        </w:rPr>
        <w:t>              мүдделерiн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Шетелдiк несие берушiлер алдындағы мiндеттемелердiң</w:t>
      </w:r>
    </w:p>
    <w:p>
      <w:pPr>
        <w:spacing w:after="0"/>
        <w:ind w:left="0"/>
        <w:jc w:val="both"/>
      </w:pPr>
      <w:r>
        <w:rPr>
          <w:rFonts w:ascii="Times New Roman"/>
          <w:b w:val="false"/>
          <w:i w:val="false"/>
          <w:color w:val="000000"/>
          <w:sz w:val="28"/>
        </w:rPr>
        <w:t>             күшiн жоюға немесе оларды кейiнге қалдыруға</w:t>
      </w:r>
    </w:p>
    <w:p>
      <w:pPr>
        <w:spacing w:after="0"/>
        <w:ind w:left="0"/>
        <w:jc w:val="both"/>
      </w:pPr>
      <w:r>
        <w:rPr>
          <w:rFonts w:ascii="Times New Roman"/>
          <w:b w:val="false"/>
          <w:i w:val="false"/>
          <w:color w:val="000000"/>
          <w:sz w:val="28"/>
        </w:rPr>
        <w:t>             жол берiлмеуi</w:t>
      </w:r>
    </w:p>
    <w:p>
      <w:pPr>
        <w:spacing w:after="0"/>
        <w:ind w:left="0"/>
        <w:jc w:val="both"/>
      </w:pPr>
      <w:r>
        <w:rPr>
          <w:rFonts w:ascii="Times New Roman"/>
          <w:b w:val="false"/>
          <w:i w:val="false"/>
          <w:color w:val="000000"/>
          <w:sz w:val="28"/>
        </w:rPr>
        <w:t>     Шетелдiк несие берушiлер алдындағы мiндеттемелердiң, соның</w:t>
      </w:r>
    </w:p>
    <w:p>
      <w:pPr>
        <w:spacing w:after="0"/>
        <w:ind w:left="0"/>
        <w:jc w:val="both"/>
      </w:pPr>
      <w:r>
        <w:rPr>
          <w:rFonts w:ascii="Times New Roman"/>
          <w:b w:val="false"/>
          <w:i w:val="false"/>
          <w:color w:val="000000"/>
          <w:sz w:val="28"/>
        </w:rPr>
        <w:t>iшiнде Қазақстан Республикасының мемлекеттiк кепiлдiктерiнен</w:t>
      </w:r>
    </w:p>
    <w:p>
      <w:pPr>
        <w:spacing w:after="0"/>
        <w:ind w:left="0"/>
        <w:jc w:val="both"/>
      </w:pPr>
      <w:r>
        <w:rPr>
          <w:rFonts w:ascii="Times New Roman"/>
          <w:b w:val="false"/>
          <w:i w:val="false"/>
          <w:color w:val="000000"/>
          <w:sz w:val="28"/>
        </w:rPr>
        <w:t>туындайтын мiндеттемелердiң бiржақты тәртiппен күшiн жоюға немесе</w:t>
      </w:r>
    </w:p>
    <w:p>
      <w:pPr>
        <w:spacing w:after="0"/>
        <w:ind w:left="0"/>
        <w:jc w:val="both"/>
      </w:pPr>
      <w:r>
        <w:rPr>
          <w:rFonts w:ascii="Times New Roman"/>
          <w:b w:val="false"/>
          <w:i w:val="false"/>
          <w:color w:val="000000"/>
          <w:sz w:val="28"/>
        </w:rPr>
        <w:t>оларды кейiнге қалдыруға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Мемлекеттiк органдар мен лауазымды адамдардың</w:t>
      </w:r>
    </w:p>
    <w:p>
      <w:pPr>
        <w:spacing w:after="0"/>
        <w:ind w:left="0"/>
        <w:jc w:val="both"/>
      </w:pPr>
      <w:r>
        <w:rPr>
          <w:rFonts w:ascii="Times New Roman"/>
          <w:b w:val="false"/>
          <w:i w:val="false"/>
          <w:color w:val="000000"/>
          <w:sz w:val="28"/>
        </w:rPr>
        <w:t>             заңсыз iс-әрекеттерiнен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органдар мен олардың лауазымды адамдарының Қазақстан Республикасы заңдарын бұзып қабылдаған және сыртқы қарызды тартуды, пайдалануды немесе өтеудi нашарлататын актiлерiнiң заңды күшi болмайды. </w:t>
      </w:r>
      <w:r>
        <w:br/>
      </w:r>
      <w:r>
        <w:rPr>
          <w:rFonts w:ascii="Times New Roman"/>
          <w:b w:val="false"/>
          <w:i w:val="false"/>
          <w:color w:val="000000"/>
          <w:sz w:val="28"/>
        </w:rPr>
        <w:t>
 </w:t>
      </w:r>
      <w:r>
        <w:br/>
      </w:r>
      <w:r>
        <w:rPr>
          <w:rFonts w:ascii="Times New Roman"/>
          <w:b w:val="false"/>
          <w:i w:val="false"/>
          <w:color w:val="000000"/>
          <w:sz w:val="28"/>
        </w:rPr>
        <w:t xml:space="preserve">
      25-бап. Шетелдiк несие берушiлерге келтiрiлген зиянды </w:t>
      </w:r>
      <w:r>
        <w:br/>
      </w:r>
      <w:r>
        <w:rPr>
          <w:rFonts w:ascii="Times New Roman"/>
          <w:b w:val="false"/>
          <w:i w:val="false"/>
          <w:color w:val="000000"/>
          <w:sz w:val="28"/>
        </w:rPr>
        <w:t xml:space="preserve">
              өтеу және оның орнын толтыру </w:t>
      </w:r>
      <w:r>
        <w:br/>
      </w:r>
      <w:r>
        <w:rPr>
          <w:rFonts w:ascii="Times New Roman"/>
          <w:b w:val="false"/>
          <w:i w:val="false"/>
          <w:color w:val="000000"/>
          <w:sz w:val="28"/>
        </w:rPr>
        <w:t xml:space="preserve">
      1. Соғыстың немесе басқа да қарулы жанжалдың, революцияның, төтенше жағдайдың, азаматты қақтығыстардың немесе сол сияқты жағдаяттардың салдарынан, сондай-ақ заңсыз нормативтiк құқықтық актiлер мен сот шешiмдерiнiң қабылдануына немесе мемлекеттiк органдардың лауазымды адамдарының заңсыз iс-әрекеттердi жүзеге асыруына байланысты шетелдiк несие берушiлердiң Қазақстан Республикасындағы мүдделерiне залал келтiрсе, оларға Қазақстан Республикасының заңды және жеке тұлғаларына жоғарыда аталған жағдаяттар салдарынан келтiрiлген залалдың орнын толтыру және (немесе) өтем төлеу кезiнде қолданылатын қолайлылығы жағынан кем түспейтiн режим жасалады. </w:t>
      </w:r>
      <w:r>
        <w:br/>
      </w:r>
      <w:r>
        <w:rPr>
          <w:rFonts w:ascii="Times New Roman"/>
          <w:b w:val="false"/>
          <w:i w:val="false"/>
          <w:color w:val="000000"/>
          <w:sz w:val="28"/>
        </w:rPr>
        <w:t xml:space="preserve">
      2. Мемлекеттiк органдар мен олардың лауазымды адамдарының сыртқы қарызды заңсыз тоқтата тұруын, пайдаланылуы немесе қайтарылуын шектеуiнен келтiрiлген зияндар шетелдiк несие берушiге заңсыз шешiмдi қабылдаған мемлекеттiк орган қаржыландырылған бюджет қаражаты есебiнен онымен келiсiлген валютамен өтеледi.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Сыртқы қарызға байланысты қызметтегi жариялылық </w:t>
      </w:r>
      <w:r>
        <w:br/>
      </w:r>
      <w:r>
        <w:rPr>
          <w:rFonts w:ascii="Times New Roman"/>
          <w:b w:val="false"/>
          <w:i w:val="false"/>
          <w:color w:val="000000"/>
          <w:sz w:val="28"/>
        </w:rPr>
        <w:t xml:space="preserve">
      Барлық нормативтiк құқықтық актiлер, сондай-ақ сыртқы қарыздарға қатысты сот шешiмдерi мүдделi тұлғалар үшiн алуға оңай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5-тарау.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Қолданылатын құқық </w:t>
      </w:r>
      <w:r>
        <w:br/>
      </w:r>
      <w:r>
        <w:rPr>
          <w:rFonts w:ascii="Times New Roman"/>
          <w:b w:val="false"/>
          <w:i w:val="false"/>
          <w:color w:val="000000"/>
          <w:sz w:val="28"/>
        </w:rPr>
        <w:t xml:space="preserve">
      Қазақстан Республикасының құқығы, егер сыртқы қарыздың, Қазақстан Республикасының мемлекеттiк кепiлдiгiнiң немесе шетелдiк несие берушiмен өзге де келiсiмдердiң ережелерiнде өзгеше тiкелей көзделмесе, қолданылатын құқық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Дауларды шешу </w:t>
      </w:r>
      <w:r>
        <w:br/>
      </w:r>
      <w:r>
        <w:rPr>
          <w:rFonts w:ascii="Times New Roman"/>
          <w:b w:val="false"/>
          <w:i w:val="false"/>
          <w:color w:val="000000"/>
          <w:sz w:val="28"/>
        </w:rPr>
        <w:t xml:space="preserve">
      1. Сыртқы қарыз шартын жасауға және (немесе) орындауға, сыртқы қарыздың қайтарылмауына, Қазақстан Республикасының мемлекеттiк кепiлдiгiн беруге және орындауға байланысты даулар, сыртқы қарызға тiкелей байланысты өзге де даулар мүмкiндiгiнше дауларды шешудiң бұрын келiсiлген шарттарында белгiленген рәсiмдерiне сәйкес не келiссөз арқылы, соның iшiнде сарапшыларды тарта отырып шешiледi. </w:t>
      </w:r>
      <w:r>
        <w:br/>
      </w:r>
      <w:r>
        <w:rPr>
          <w:rFonts w:ascii="Times New Roman"/>
          <w:b w:val="false"/>
          <w:i w:val="false"/>
          <w:color w:val="000000"/>
          <w:sz w:val="28"/>
        </w:rPr>
        <w:t xml:space="preserve">
      2. Егер шетелдiк несие берушi қатысатын мұндай даулардың кез келген тарап екiншi тарапқа жазбаша жолдау жасаған күннен бастап үш ай iшiнде келiссөз арқылы шешiлуi мүмкiн болмаса, дауласушы кез келген тарап шетелдiк несие берушiнiң жазбаша келiсiмi болған жағдайда дауды шешу үшiн Қазақстан Республикасының соттарына немесе мына төрелiк органдарының бiрiне: </w:t>
      </w:r>
      <w:r>
        <w:br/>
      </w:r>
      <w:r>
        <w:rPr>
          <w:rFonts w:ascii="Times New Roman"/>
          <w:b w:val="false"/>
          <w:i w:val="false"/>
          <w:color w:val="000000"/>
          <w:sz w:val="28"/>
        </w:rPr>
        <w:t xml:space="preserve">
      1) мемлекеттердiң және басқа мемлекеттiк азаматтарының арасындағы халықаралық дауларды реттеу жөнiндегi конвенцияға сәйкес құрылған, егер инвестордың мемлекетi осы Конвенцияға қатысушы болса, 1965 жылғы 18 наурызда Вашингтонда қол қою үшiн ашылған (ИКСИД Конвенциясы) Инвестициялық дауларды реттеу жөнiндегi халықаралық орталыққа (бұдан әрi - Орталық); </w:t>
      </w:r>
      <w:r>
        <w:br/>
      </w:r>
      <w:r>
        <w:rPr>
          <w:rFonts w:ascii="Times New Roman"/>
          <w:b w:val="false"/>
          <w:i w:val="false"/>
          <w:color w:val="000000"/>
          <w:sz w:val="28"/>
        </w:rPr>
        <w:t xml:space="preserve">
      2) егер инвестордың мемлекетi ИКСИД Конвенциясына қатысушы болмаса, Орталықтың (қосымша органның ережелерi бойынша жұмыс iстейтiн) қосымша мекемесiне; </w:t>
      </w:r>
      <w:r>
        <w:br/>
      </w:r>
      <w:r>
        <w:rPr>
          <w:rFonts w:ascii="Times New Roman"/>
          <w:b w:val="false"/>
          <w:i w:val="false"/>
          <w:color w:val="000000"/>
          <w:sz w:val="28"/>
        </w:rPr>
        <w:t xml:space="preserve">
      3) Бiрiккен Ұлттар Ұйымының Халықаралық сауда құқығы жөнiндегi комиссиясының (ЮНСИТРАЛ) Төрелiк регламентiне сәйкес құрылатын төрелiк органдарға; </w:t>
      </w:r>
      <w:r>
        <w:br/>
      </w:r>
      <w:r>
        <w:rPr>
          <w:rFonts w:ascii="Times New Roman"/>
          <w:b w:val="false"/>
          <w:i w:val="false"/>
          <w:color w:val="000000"/>
          <w:sz w:val="28"/>
        </w:rPr>
        <w:t xml:space="preserve">
      4) Стокгольмдегi Халықаралық сауда палатасы төрелiк институты жанындағы төрелiк қарауға бере алады. </w:t>
      </w:r>
      <w:r>
        <w:br/>
      </w:r>
      <w:r>
        <w:rPr>
          <w:rFonts w:ascii="Times New Roman"/>
          <w:b w:val="false"/>
          <w:i w:val="false"/>
          <w:color w:val="000000"/>
          <w:sz w:val="28"/>
        </w:rPr>
        <w:t xml:space="preserve">
      3. Егер тарап басқа тарапқа алғашқы жазбаша жолдау жасаған күннен бастап алты ай iшiнде осы баптың 2-тармағында көзделген тәртiппен дауды қарауға жазбаша жауап алмаса, дау Қазақстан Республикасының соттарына берiлуi мүмкiн. </w:t>
      </w:r>
      <w:r>
        <w:br/>
      </w:r>
      <w:r>
        <w:rPr>
          <w:rFonts w:ascii="Times New Roman"/>
          <w:b w:val="false"/>
          <w:i w:val="false"/>
          <w:color w:val="000000"/>
          <w:sz w:val="28"/>
        </w:rPr>
        <w:t xml:space="preserve">
      4. Осы баптың 1-тармағының шеңберiнде қамтылмаған өзге даулардың </w:t>
      </w:r>
    </w:p>
    <w:bookmarkEnd w:id="4"/>
    <w:bookmarkStart w:name="z3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бәрiн, оның iшiнде шетелдiк несие берушiнiң Қазақстан</w:t>
      </w:r>
    </w:p>
    <w:p>
      <w:pPr>
        <w:spacing w:after="0"/>
        <w:ind w:left="0"/>
        <w:jc w:val="both"/>
      </w:pPr>
      <w:r>
        <w:rPr>
          <w:rFonts w:ascii="Times New Roman"/>
          <w:b w:val="false"/>
          <w:i w:val="false"/>
          <w:color w:val="000000"/>
          <w:sz w:val="28"/>
        </w:rPr>
        <w:t>Республикасының заңды тұлғаларымен және азаматтарымен дауларын, егер</w:t>
      </w:r>
    </w:p>
    <w:p>
      <w:pPr>
        <w:spacing w:after="0"/>
        <w:ind w:left="0"/>
        <w:jc w:val="both"/>
      </w:pPr>
      <w:r>
        <w:rPr>
          <w:rFonts w:ascii="Times New Roman"/>
          <w:b w:val="false"/>
          <w:i w:val="false"/>
          <w:color w:val="000000"/>
          <w:sz w:val="28"/>
        </w:rPr>
        <w:t>тараптардың келiсiмiнде өзгеше көзделмесе, Қазақстан Республикасының</w:t>
      </w:r>
    </w:p>
    <w:p>
      <w:pPr>
        <w:spacing w:after="0"/>
        <w:ind w:left="0"/>
        <w:jc w:val="both"/>
      </w:pPr>
      <w:r>
        <w:rPr>
          <w:rFonts w:ascii="Times New Roman"/>
          <w:b w:val="false"/>
          <w:i w:val="false"/>
          <w:color w:val="000000"/>
          <w:sz w:val="28"/>
        </w:rPr>
        <w:t>соттары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 Сыртқы қарыз алу және сыртқы борышты басқару</w:t>
      </w:r>
    </w:p>
    <w:p>
      <w:pPr>
        <w:spacing w:after="0"/>
        <w:ind w:left="0"/>
        <w:jc w:val="both"/>
      </w:pPr>
      <w:r>
        <w:rPr>
          <w:rFonts w:ascii="Times New Roman"/>
          <w:b w:val="false"/>
          <w:i w:val="false"/>
          <w:color w:val="000000"/>
          <w:sz w:val="28"/>
        </w:rPr>
        <w:t>             жөнiндегi заңдарды бұзғаны үшiн жауапкершiлiк</w:t>
      </w:r>
    </w:p>
    <w:p>
      <w:pPr>
        <w:spacing w:after="0"/>
        <w:ind w:left="0"/>
        <w:jc w:val="both"/>
      </w:pPr>
      <w:r>
        <w:rPr>
          <w:rFonts w:ascii="Times New Roman"/>
          <w:b w:val="false"/>
          <w:i w:val="false"/>
          <w:color w:val="000000"/>
          <w:sz w:val="28"/>
        </w:rPr>
        <w:t>     Осы Заңды бұзу Қазақстан Республикасының заңдарында көзделген</w:t>
      </w:r>
    </w:p>
    <w:p>
      <w:pPr>
        <w:spacing w:after="0"/>
        <w:ind w:left="0"/>
        <w:jc w:val="both"/>
      </w:pPr>
      <w:r>
        <w:rPr>
          <w:rFonts w:ascii="Times New Roman"/>
          <w:b w:val="false"/>
          <w:i w:val="false"/>
          <w:color w:val="000000"/>
          <w:sz w:val="28"/>
        </w:rPr>
        <w:t>жауаптылыққа әкеп соғады.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Қорытынды ережелер</w:t>
      </w:r>
    </w:p>
    <w:p>
      <w:pPr>
        <w:spacing w:after="0"/>
        <w:ind w:left="0"/>
        <w:jc w:val="both"/>
      </w:pPr>
      <w:r>
        <w:rPr>
          <w:rFonts w:ascii="Times New Roman"/>
          <w:b w:val="false"/>
          <w:i w:val="false"/>
          <w:color w:val="000000"/>
          <w:sz w:val="28"/>
        </w:rPr>
        <w:t>     1. Осы Заң өзi күшiне енгiзiлгеннен кейiн туындаған құқықтық</w:t>
      </w:r>
    </w:p>
    <w:p>
      <w:pPr>
        <w:spacing w:after="0"/>
        <w:ind w:left="0"/>
        <w:jc w:val="both"/>
      </w:pPr>
      <w:r>
        <w:rPr>
          <w:rFonts w:ascii="Times New Roman"/>
          <w:b w:val="false"/>
          <w:i w:val="false"/>
          <w:color w:val="000000"/>
          <w:sz w:val="28"/>
        </w:rPr>
        <w:t>қатынастарға қолданылады.</w:t>
      </w:r>
    </w:p>
    <w:p>
      <w:pPr>
        <w:spacing w:after="0"/>
        <w:ind w:left="0"/>
        <w:jc w:val="both"/>
      </w:pPr>
      <w:r>
        <w:rPr>
          <w:rFonts w:ascii="Times New Roman"/>
          <w:b w:val="false"/>
          <w:i w:val="false"/>
          <w:color w:val="000000"/>
          <w:sz w:val="28"/>
        </w:rPr>
        <w:t>     2. Осы Заң күшiне енгiзiлгенге дейiн туындаған және ол күшiне</w:t>
      </w:r>
    </w:p>
    <w:p>
      <w:pPr>
        <w:spacing w:after="0"/>
        <w:ind w:left="0"/>
        <w:jc w:val="both"/>
      </w:pPr>
      <w:r>
        <w:rPr>
          <w:rFonts w:ascii="Times New Roman"/>
          <w:b w:val="false"/>
          <w:i w:val="false"/>
          <w:color w:val="000000"/>
          <w:sz w:val="28"/>
        </w:rPr>
        <w:t>енгiзiлгеннен кейiн жалғастырыла беретiн құқықтық қатынастар бойынша</w:t>
      </w:r>
    </w:p>
    <w:p>
      <w:pPr>
        <w:spacing w:after="0"/>
        <w:ind w:left="0"/>
        <w:jc w:val="both"/>
      </w:pPr>
      <w:r>
        <w:rPr>
          <w:rFonts w:ascii="Times New Roman"/>
          <w:b w:val="false"/>
          <w:i w:val="false"/>
          <w:color w:val="000000"/>
          <w:sz w:val="28"/>
        </w:rPr>
        <w:t>осы Заңның нормалары сыртқы қарыздардың, берiлген кепiлдiктер мен</w:t>
      </w:r>
    </w:p>
    <w:p>
      <w:pPr>
        <w:spacing w:after="0"/>
        <w:ind w:left="0"/>
        <w:jc w:val="both"/>
      </w:pPr>
      <w:r>
        <w:rPr>
          <w:rFonts w:ascii="Times New Roman"/>
          <w:b w:val="false"/>
          <w:i w:val="false"/>
          <w:color w:val="000000"/>
          <w:sz w:val="28"/>
        </w:rPr>
        <w:t>өзге де мiндеттемелердiң ережелерiне қайшы келмейтiн бөлiгiнде</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