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3b01" w14:textId="a0c3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тiкелей инвестицияларды мемлекеттiк қолдау мәселелерi жөнiндегi Заң күшi бар кейбiр Жарлықтарына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30 маусымдағы N 139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1-бап. Қазақстан Республикасы Президентiнiң "Қазақстан Республикасындағы кеден iсi туралы" 1995 жылғы 20 шiлдедегi N 2368 заң күшi бар Жарлығына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Жоғарғы Кеңесiнiң Жаршысы, 1995 ж., N 13, N 23, 152-құжат; Қазақстан Республикасы Парламентiнiң Жаршысы, 1996 ж., N 1, 180-құжат; N 18, 367-құжат; 1997 жылғы 12 маусымда "Егемен Қазақстан" және "Казахстанская правда" газеттерiнде жарияланған "Қазақстан Республикасы Президентiнiң заң күшi бар кейбiр Жарлықтарына өзгерiстер мен толықтырулар енгiзу туралы" 1997 жылғы 9 маусымдағы Қазақстан Республикасының Заңы)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149-бап мынадай мазмұндағы екiншi бөлiкпен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"Инвестициялық жобаны iске асыру үшiн қажеттi жабдықтарды, шикiзат пен материалдарды (спирттi, алкогольдi және темекi өнiмдерiн, сондай-ақ өңдемей өткiзуге арналған тауарлар импортын қоспағанда) импорттау Қазақстан Республикасының Инвестициялар жөнiндегi мемлекеттiк комитетi мен инвестордың арасында жасалған келiсiм-шартқа сәйкес кеден бажын салудан толық немесе iшiнара босатылуы мүмкiн.".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2-бап. Қазақстан Республикасы Президентiнiң "Жер туралы" 1995 жылғы 22 желтоқсандағы N 2717 Заң күшi бар жарлығына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Жоғарғы Кеңесiнiң Жаршысы, 1995 ж., N 24, 159-құжат) мынадай өзгерiс пен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екiншi азатжолмен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 учаскелерi мемлекеттiк заттай гранттар түрiнде инвесторға Қазақстан Республикасының Инвестициялар жөнiндегi мемлекеттiк комитетi мен инвестор арасында жасалған келiсiм-шартқа сәйкес берiледi.";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жаңа 4)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Қазақстан Республикасының Инвестициялар жөнiндегi мемлекеттiк комитетi мен инвестордың арасында жасалған келiсiм-шартқа сәйкес жер учаскелерi мемлекеттiк заттай гранттар түрiнде берiлетiн инвестициялық қызметтi жүзеге асырушы жеке және заңды тұлғалар;";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 5) тармақша болып есептелсiн: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бiрiншi азатжолы "Қазақстан Республикасының Инвестициялар жөнiндегi мемлекеттiк комитетi мен инвестордың арасында жасалған келiсiм-шартқа сәйкес мемлекеттiк заттай гранттарды қоспағанда"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3-бап. Қазақстан Республикасы Президентiнiң "Жекешелендiру туралы" 1995 жылғы 23 желтоқсандағы N 2721 Заң күшi бар Жарлығына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Жоғарғы Кеңесiнiң Жаршысы, 1995 ж., N 24, 163-құжат) мынадай өзгерiс пен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"жекешелендiру жөнiндегi басқа заң актiлерiнде" деген сөздер "өзге де заң актiлерiнде"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Жарлық "Тiкелей инвестицияларды мемлекеттiк қолдау туралы" Қазақстан Республикасының Заңы күшiне енгiзiлгеннен кейiн Қазақстан Республикасының Инвестициялар жөнiндегi мемлекеттiк комитетi мен бекiтiлген инвестордың арасында жасалған келiсiм-шартты iске асыру процесiнде туындайтын құқықтық қатынастарды реттемейдi.".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