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35fa" w14:textId="b7c3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мүгедектігі бойынша, асыраушысынан айрылу жағдайы бойынша және жасына байланысты берілетін мемлекеттік әлеуметтік жәрдемақылар туралы" Қазақстан Республикасы Заңының жобасына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5 сәуір N 366-I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"Қазақстан Республикасында мүгедектігі бойынша, 
асыраушысынан айрылу жағдайы бойынша және жасына байланысты берілетін 
мемлекеттік әлеуметтік жәрдемақылар туралы" 1997 жылғы 16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Z970126_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(Қазақстан Республикасы 
Парламентінің Жаршысы, 1997 ж., N 11, 154-құжат) мынадай толықтыру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енгізілсін:
     6-бап мынадай мазмұндағы 3-1-тармақпен толықтырылсын:
     "3-1. Мемлекеттік әлеуметтік жәрдемақыларды алушы қайтыс болған 
жағдайда отбасы мүшелеріне не жерлеуді жүзеге асырған адамға он бес 
еселенген айлық есептік көрсеткіш мөлшерінде жерлеуге арналған біржолғы 
төлем төленеді.".
     2-бап. Осы Заң 1999 жылғы 1 қаңтардан бастап күшіне енеді.
     Қазақстан Республикасының 
           Президенті 
     Оқығандар:
          (Қасымбеков Б.А.) 
          (Үмбетова А.М.)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