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23b38" w14:textId="f623b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азаматтардың жекелеген санаттарына жеңілдіктер беру мәселелері бойынша кейбір заң актілеріне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1999 жылғы 7 сәуір N 374-I.</w:t>
      </w:r>
    </w:p>
    <w:p>
      <w:pPr>
        <w:spacing w:after="0"/>
        <w:ind w:left="0"/>
        <w:jc w:val="left"/>
      </w:pPr>
      <w:r>
        <w:rPr>
          <w:rFonts w:ascii="Times New Roman"/>
          <w:b w:val="false"/>
          <w:i w:val="false"/>
          <w:color w:val="000000"/>
          <w:sz w:val="28"/>
        </w:rPr>
        <w:t>
</w:t>
      </w:r>
      <w:r>
        <w:rPr>
          <w:rFonts w:ascii="Times New Roman"/>
          <w:b w:val="false"/>
          <w:i w:val="false"/>
          <w:color w:val="000000"/>
          <w:sz w:val="28"/>
        </w:rPr>
        <w:t>
          1-бап. Республиканың мынадай заң актілеріне өзгерістер мен 
толықтырулар енгізілсін:
</w:t>
      </w:r>
      <w:r>
        <w:br/>
      </w:r>
      <w:r>
        <w:rPr>
          <w:rFonts w:ascii="Times New Roman"/>
          <w:b w:val="false"/>
          <w:i w:val="false"/>
          <w:color w:val="000000"/>
          <w:sz w:val="28"/>
        </w:rPr>
        <w:t>
          1. "Қазақ КСР-інде ауылды, селоны және аграрлық-өнеркәсіптік 
кешенді басым дамыту туралы" 1991 жылғы 13 ақпандағы Қазақ КСР-інің 
Заңына (Қазақ КСР Жоғарғы Кеңесінің Ведомостары, 1991 ж., N 8, 
93-құжат; Қазақстан Республикасы Жоғарғы Кеңесінің Жаршысы, 1992 ж., 
N 13-14, 327-құжат; 1995 ж., N 20, 120-құжат; Қазақстан Республикасы 
Парламентінің Жаршысы, 1997 ж., N 7, 79-құжат, N 12, 184-құжат):
</w:t>
      </w:r>
      <w:r>
        <w:br/>
      </w:r>
      <w:r>
        <w:rPr>
          <w:rFonts w:ascii="Times New Roman"/>
          <w:b w:val="false"/>
          <w:i w:val="false"/>
          <w:color w:val="000000"/>
          <w:sz w:val="28"/>
        </w:rPr>
        <w:t>
          1) 35-баптың 3-тармағы мынадай редакцияда жазылсын:
</w:t>
      </w:r>
      <w:r>
        <w:br/>
      </w:r>
      <w:r>
        <w:rPr>
          <w:rFonts w:ascii="Times New Roman"/>
          <w:b w:val="false"/>
          <w:i w:val="false"/>
          <w:color w:val="000000"/>
          <w:sz w:val="28"/>
        </w:rPr>
        <w:t>
          "3. Ауылдық жерлерде тұратын және жұмыс істейтін полицияның 
учаскелік инспекторларына осы Заңның 44-бабының 3-тармағында көзделген 
жеңілдіктер қолданылады.";
</w:t>
      </w:r>
      <w:r>
        <w:br/>
      </w:r>
      <w:r>
        <w:rPr>
          <w:rFonts w:ascii="Times New Roman"/>
          <w:b w:val="false"/>
          <w:i w:val="false"/>
          <w:color w:val="000000"/>
          <w:sz w:val="28"/>
        </w:rPr>
        <w:t>
          2) 44-баптың 2-тармағы мынадай редакцияда жазылсын:
</w:t>
      </w:r>
      <w:r>
        <w:br/>
      </w:r>
      <w:r>
        <w:rPr>
          <w:rFonts w:ascii="Times New Roman"/>
          <w:b w:val="false"/>
          <w:i w:val="false"/>
          <w:color w:val="000000"/>
          <w:sz w:val="28"/>
        </w:rPr>
        <w:t>
          "2. Мемлекеттік денсаулық сақтау, білім беру, әлеуметтік 
қамсыздандыру, мәдениет және спорт ұйымдарының ауылдық жерлерде 
тұратын және жұмыс істейтін мамандарына тиісті жылға арналған 
республикалық бюджетте белгіленген мөлшерде және Қазақстан 
Республикасының Үкіметі белгілейтін тәртіппен бір жолғы ақшалай төлем 
беріледі.".
</w:t>
      </w:r>
      <w:r>
        <w:br/>
      </w:r>
      <w:r>
        <w:rPr>
          <w:rFonts w:ascii="Times New Roman"/>
          <w:b w:val="false"/>
          <w:i w:val="false"/>
          <w:color w:val="000000"/>
          <w:sz w:val="28"/>
        </w:rPr>
        <w:t>
          2. "Қазақстан Республикасында мүгедектердің әлеуметтік қорғалуы 
туралы" 1991 жылғы 21 маусымдағы Қазақстан Республикасының Заңына 
(Қазақ КСР Жоғарғы Кеңесінің Жаршысы, 1991 ж., N 26, 345-құжат; 
Қазақстан Республикасы Жоғарғы Кеңесінің Жаршысы, 1994 ж., N 9-10, 
158-құжат; N 15, 208-құжат; 1995 ж., N 20, 120-құжат; Қазақстан 
Республикасы Парламентінің Жаршысы, 1997 ж., N 7, 79-құжат; N 12, 
184-құжат; N 17-18, 219-құжат; 1998 жылы 25 желтоқсанда "Егемен 
Қазақстан" және "Казахстанская правда" газеттерінде жарияланған "Қазақстан 
Республикасының әлеуметтік қамсыздандыру мәселелері бойынша кейбір заң 
актілеріне өзгерістер мен толықтырулар енгізу туралы" 1998 жылғы 
17 желтоқсандағы  
</w:t>
      </w:r>
      <w:r>
        <w:rPr>
          <w:rFonts w:ascii="Times New Roman"/>
          <w:b w:val="false"/>
          <w:i w:val="false"/>
          <w:color w:val="000000"/>
          <w:sz w:val="28"/>
        </w:rPr>
        <w:t xml:space="preserve"> Z980323_ </w:t>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1) 3-баптың екінші бөлігі алып тасталсын;
</w:t>
      </w:r>
      <w:r>
        <w:br/>
      </w:r>
      <w:r>
        <w:rPr>
          <w:rFonts w:ascii="Times New Roman"/>
          <w:b w:val="false"/>
          <w:i w:val="false"/>
          <w:color w:val="000000"/>
          <w:sz w:val="28"/>
        </w:rPr>
        <w:t>
          2) 35-бап мынадай редакцияда жазылсын:
</w:t>
      </w:r>
      <w:r>
        <w:br/>
      </w:r>
      <w:r>
        <w:rPr>
          <w:rFonts w:ascii="Times New Roman"/>
          <w:b w:val="false"/>
          <w:i w:val="false"/>
          <w:color w:val="000000"/>
          <w:sz w:val="28"/>
        </w:rPr>
        <w:t>
          "35-бап. Әлеуметтік көмектің түрлері
</w:t>
      </w:r>
      <w:r>
        <w:br/>
      </w:r>
      <w:r>
        <w:rPr>
          <w:rFonts w:ascii="Times New Roman"/>
          <w:b w:val="false"/>
          <w:i w:val="false"/>
          <w:color w:val="000000"/>
          <w:sz w:val="28"/>
        </w:rPr>
        <w:t>
          Мүгедектерге әлеуметтік көмек жәрдемақылар, протез-ортопедия 
бұйымдарымен және аяқ киіммен, арнаулы шрифтісі бар баспа 
басылымдарымен, дыбыс күшейткіш аппаратурамен және сигнализаторлармен, 
компенсаторлық техникалық құралдармен қамтамасыз ету түрінде Қазақстан 
Республикасының заңдарында белгіленген тәртіппен беріледі.
</w:t>
      </w:r>
      <w:r>
        <w:br/>
      </w:r>
      <w:r>
        <w:rPr>
          <w:rFonts w:ascii="Times New Roman"/>
          <w:b w:val="false"/>
          <w:i w:val="false"/>
          <w:color w:val="000000"/>
          <w:sz w:val="28"/>
        </w:rPr>
        <w:t>
          Мүгедектерді әлеуметтік және кәсіптік оңалту, оларға тұрмыстық 
қызмет көрсету мен өзге де көмек жергілікті өкілді органдардың шешімі 
бойынша беріледі.
</w:t>
      </w:r>
      <w:r>
        <w:br/>
      </w:r>
      <w:r>
        <w:rPr>
          <w:rFonts w:ascii="Times New Roman"/>
          <w:b w:val="false"/>
          <w:i w:val="false"/>
          <w:color w:val="000000"/>
          <w:sz w:val="28"/>
        </w:rPr>
        <w:t>
          Мүгедектер білікті медициналық жәрдеммен Қазақстан 
Республикасының заңдарында белгіленген тәртіппен қамтамасыз етіледі.";
</w:t>
      </w:r>
      <w:r>
        <w:br/>
      </w:r>
      <w:r>
        <w:rPr>
          <w:rFonts w:ascii="Times New Roman"/>
          <w:b w:val="false"/>
          <w:i w:val="false"/>
          <w:color w:val="000000"/>
          <w:sz w:val="28"/>
        </w:rPr>
        <w:t>
          3) 36-бап мынадай редакцияда жазылсын:
</w:t>
      </w:r>
      <w:r>
        <w:br/>
      </w:r>
      <w:r>
        <w:rPr>
          <w:rFonts w:ascii="Times New Roman"/>
          <w:b w:val="false"/>
          <w:i w:val="false"/>
          <w:color w:val="000000"/>
          <w:sz w:val="28"/>
        </w:rPr>
        <w:t>
          "36-бап. Мүгедекке техникалық немесе өзге де құрал беру"
</w:t>
      </w:r>
      <w:r>
        <w:br/>
      </w:r>
      <w:r>
        <w:rPr>
          <w:rFonts w:ascii="Times New Roman"/>
          <w:b w:val="false"/>
          <w:i w:val="false"/>
          <w:color w:val="000000"/>
          <w:sz w:val="28"/>
        </w:rPr>
        <w:t>
          Мүгедекке техникалық немесе өзге де құрал Қазақстан 
Республикасының заңдарында белгіленген тәртіппен жеке сауықтыру 
бағдарламасына сәйкес беріледі.";
</w:t>
      </w:r>
      <w:r>
        <w:br/>
      </w:r>
      <w:r>
        <w:rPr>
          <w:rFonts w:ascii="Times New Roman"/>
          <w:b w:val="false"/>
          <w:i w:val="false"/>
          <w:color w:val="000000"/>
          <w:sz w:val="28"/>
        </w:rPr>
        <w:t>
          4) 39-баптың бесінші бөлігі мынадай редакцияда жазылсын:
</w:t>
      </w:r>
      <w:r>
        <w:br/>
      </w:r>
      <w:r>
        <w:rPr>
          <w:rFonts w:ascii="Times New Roman"/>
          <w:b w:val="false"/>
          <w:i w:val="false"/>
          <w:color w:val="000000"/>
          <w:sz w:val="28"/>
        </w:rPr>
        <w:t>
          "І және ІІ топтағы мүгедектерге коммуналдық қызмет көрсетулерге 
(орталықтандырылған жылу, суық және ыстық сумен жабдықтау, канализация, 
электрмен жабдықтау, газбен жабдықтау, қоқыс шығару, лифтілерге қызмет 
көрсету), отынға, тұрғын үйді ұстауға жұмсалған шығындарды төлеу үшін 
арнаулы мемлекеттік жәрдемақы төленеді.
</w:t>
      </w:r>
      <w:r>
        <w:rPr>
          <w:rFonts w:ascii="Times New Roman"/>
          <w:b w:val="false"/>
          <w:i w:val="false"/>
          <w:color w:val="000000"/>
          <w:sz w:val="28"/>
        </w:rPr>
        <w:t>
</w:t>
      </w:r>
    </w:p>
    <w:p>
      <w:pPr>
        <w:spacing w:after="0"/>
        <w:ind w:left="0"/>
        <w:jc w:val="left"/>
      </w:pPr>
      <w:r>
        <w:rPr>
          <w:rFonts w:ascii="Times New Roman"/>
          <w:b w:val="false"/>
          <w:i w:val="false"/>
          <w:color w:val="000000"/>
          <w:sz w:val="28"/>
        </w:rPr>
        <w:t>
     Мүгедектердің жекелеген санаттарына қосымша тұрғын үй алаңына 
құқық беріледі. Қосымша тұрғын үй алаңын беру ережесі және оны алуға 
құқығы бар мүгедектер санаттарының тізбесі Қазақстан Республикасының 
заңдарында белгіленеді.";
     5) 40-бап мынадай редакцияда жазылсын:
     "40-бап. І және ІІ топтағы мүгедектерге телефон орнату жөніндегі 
жеңілдіктер
     І, ІІ топтағы мүгедектердің пәтер телефонын кезектен тыс орнатуға 
құқығы бар.";
     6) 41-бап алып тасталсын;
     7) 44-бап мынадай редакцияда жазылсын:
     "44-бап. Жергілікті өкілді және атқарушы органдардың мүгедектерді 
әлеуметтік қолдау жөніндегі құқықтары
     Жергілікті өкілді және атқарушы органдар тиісті бюджеттер 
қаражатының есебінен өз құзыретінің шегінде:
     тұтыну бағалары индексінің өсуіне сәйкес мемлекеттік әлеуметтік 
жәрдемақыларға қосымша ақылар;
     басқа адамның көмегін қажет ететін жалғызілікті мүгедектердің 
күтіміне берілетін мемлекеттік жәрдемақыларға жұмсалатын қосымша үстеме 
ақылар;
     санаторий-курорттық ем алу жөнінде жеңілдіктер белгілейді.".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 Қазақстан Республикасы Ішкі істер министрлігінің ішкі 
әскерлері туралы" 1992 жылғы 23 маусымдағы  
</w:t>
      </w:r>
      <w:r>
        <w:rPr>
          <w:rFonts w:ascii="Times New Roman"/>
          <w:b w:val="false"/>
          <w:i w:val="false"/>
          <w:color w:val="000000"/>
          <w:sz w:val="28"/>
        </w:rPr>
        <w:t xml:space="preserve"> Z922200_ </w:t>
      </w:r>
      <w:r>
        <w:rPr>
          <w:rFonts w:ascii="Times New Roman"/>
          <w:b w:val="false"/>
          <w:i w:val="false"/>
          <w:color w:val="000000"/>
          <w:sz w:val="28"/>
        </w:rPr>
        <w:t>
  Қазақстан 
Республикасының Заңына (Қазақстан Республикасының Жоғарғы Кеңесінің 
Жаршысы, 1992 ж., N 11-12, 290-құжат; N 24, 592-құжат; 1993 ж., N 8, 
179-құжат; 1995 ж., N 1-2, 17-құжат; N 23, 155-құжат; Қазақстан 
Республикасы Парламентінің Жаршысы, 1997 ж., N 7, 79-құжат; N 12, 
184-құжат; N 13-14, 205-құжат):
</w:t>
      </w:r>
      <w:r>
        <w:br/>
      </w:r>
      <w:r>
        <w:rPr>
          <w:rFonts w:ascii="Times New Roman"/>
          <w:b w:val="false"/>
          <w:i w:val="false"/>
          <w:color w:val="000000"/>
          <w:sz w:val="28"/>
        </w:rPr>
        <w:t>
          1) 33-баптың төртінші бөлігі мынадай редакцияда жазылсын:
</w:t>
      </w:r>
      <w:r>
        <w:br/>
      </w:r>
      <w:r>
        <w:rPr>
          <w:rFonts w:ascii="Times New Roman"/>
          <w:b w:val="false"/>
          <w:i w:val="false"/>
          <w:color w:val="000000"/>
          <w:sz w:val="28"/>
        </w:rPr>
        <w:t>
          "Қазақстан Республикасының Үкіметі белгілейтін тізбе бойынша Ішкі 
әскерлердің әскери қызметшілеріне (мерзімді қызметтегі әскери 
қызметшілерден басқасына) еңбек еткен жылдарына қарамастан, олармен 
бірге тұратын отбасы мүшелерін ескере отырып, тұрғын үй қорының кімге 
тиесілі екендігіне қарамастан тұрғын үйді ұстауға, коммуналдық қызмет 
көрсетулерге (орталықтандырылған жылу, суық және ыстық сумен жабдықтау,
канализация, электрмен жабдықтау, газбен жабдықтау) жұмсалатын 
шығындарды төлеу үшін тиісті жылға арналған республикалық бюджетте 
белгіленген мөлшерде ақшалай өтемақы төленеді.";
</w:t>
      </w:r>
      <w:r>
        <w:br/>
      </w:r>
      <w:r>
        <w:rPr>
          <w:rFonts w:ascii="Times New Roman"/>
          <w:b w:val="false"/>
          <w:i w:val="false"/>
          <w:color w:val="000000"/>
          <w:sz w:val="28"/>
        </w:rPr>
        <w:t>
          2) 34-бап мынадай редакцияда жазылсын:
</w:t>
      </w:r>
      <w:r>
        <w:br/>
      </w:r>
      <w:r>
        <w:rPr>
          <w:rFonts w:ascii="Times New Roman"/>
          <w:b w:val="false"/>
          <w:i w:val="false"/>
          <w:color w:val="000000"/>
          <w:sz w:val="28"/>
        </w:rPr>
        <w:t>
          "34-бап. Ішкі әскерлер әскери қызметшілерінің жол жүруі жөніндегі 
жеңілдіктері
</w:t>
      </w:r>
      <w:r>
        <w:br/>
      </w:r>
      <w:r>
        <w:rPr>
          <w:rFonts w:ascii="Times New Roman"/>
          <w:b w:val="false"/>
          <w:i w:val="false"/>
          <w:color w:val="000000"/>
          <w:sz w:val="28"/>
        </w:rPr>
        <w:t>
          Жергілікті өкілді органдар тиісті бюджеттер қаражаты есебінен 
ішкі әскердің әскери қызметшілерін қала ішінде, қала маңына және 
жергілікті жерлерде қатынайтын қоғамдық көліктің барлық түрінде 
(таксиден басқа) жол жүру ақысын төлеуден тиісті бюджеттер қаражаттары 
есебінен босатуға құқылы.".
</w:t>
      </w:r>
      <w:r>
        <w:br/>
      </w:r>
      <w:r>
        <w:rPr>
          <w:rFonts w:ascii="Times New Roman"/>
          <w:b w:val="false"/>
          <w:i w:val="false"/>
          <w:color w:val="000000"/>
          <w:sz w:val="28"/>
        </w:rPr>
        <w:t>
          4. "Арал өңіріндегі экологиялық қасірет салдарынан зардап шеккен 
азаматтарды әлеуметтік қорғау туралы" 1992 жылғы 30 маусымдағы  
</w:t>
      </w:r>
      <w:r>
        <w:rPr>
          <w:rFonts w:ascii="Times New Roman"/>
          <w:b w:val="false"/>
          <w:i w:val="false"/>
          <w:color w:val="000000"/>
          <w:sz w:val="28"/>
        </w:rPr>
        <w:t xml:space="preserve"> Z922600_ </w:t>
      </w:r>
      <w:r>
        <w:rPr>
          <w:rFonts w:ascii="Times New Roman"/>
          <w:b w:val="false"/>
          <w:i w:val="false"/>
          <w:color w:val="000000"/>
          <w:sz w:val="28"/>
        </w:rPr>
        <w:t>
Қазақстан Республикасының Заңына (Қазақстан Республикасы Жоғарғы 
Кеңесінің Жаршысы, 1992 ж., N 13-14, 348-құжат; 1994 ж., N 8, 
140-құжат; Қазақстан Республикасы Парламентінің Жаршысы, 1997 ж., 
N 7, 79-құжат; N 12, 184-құжат; N 21, 274-құжат; 1998 жылы 
25 желтоқсанда "Егемен Қазақстан" және "Казахстанская правда" 
газеттерінде жарияланған "Қазақстан Республикасының әлеуметтік 
қамсыздандыру мәселелері бойынша кейбір заң актілеріне өзгерістер мен 
толықтырулар енгізу туралы" 1998 жылғы 17 желтоқсандағы  
</w:t>
      </w:r>
      <w:r>
        <w:rPr>
          <w:rFonts w:ascii="Times New Roman"/>
          <w:b w:val="false"/>
          <w:i w:val="false"/>
          <w:color w:val="000000"/>
          <w:sz w:val="28"/>
        </w:rPr>
        <w:t xml:space="preserve"> Z980323_ </w:t>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1) 13-баптың 2-тармағының, 15-баптың, 16-баптың қолданылуы 2000 
жылғы 1 қаңтарға дейін тоқтатыла тұрсын;
</w:t>
      </w:r>
      <w:r>
        <w:br/>
      </w:r>
      <w:r>
        <w:rPr>
          <w:rFonts w:ascii="Times New Roman"/>
          <w:b w:val="false"/>
          <w:i w:val="false"/>
          <w:color w:val="000000"/>
          <w:sz w:val="28"/>
        </w:rPr>
        <w:t>
          2) 14-бап алып тасталсын;
</w:t>
      </w:r>
      <w:r>
        <w:br/>
      </w:r>
      <w:r>
        <w:rPr>
          <w:rFonts w:ascii="Times New Roman"/>
          <w:b w:val="false"/>
          <w:i w:val="false"/>
          <w:color w:val="000000"/>
          <w:sz w:val="28"/>
        </w:rPr>
        <w:t>
          3) 19-баптың 3) тармақшасы алып тасталсын.
</w:t>
      </w:r>
      <w:r>
        <w:br/>
      </w:r>
      <w:r>
        <w:rPr>
          <w:rFonts w:ascii="Times New Roman"/>
          <w:b w:val="false"/>
          <w:i w:val="false"/>
          <w:color w:val="000000"/>
          <w:sz w:val="28"/>
        </w:rPr>
        <w:t>
          5. "Семей ядролық сынақ полигонындағы ядролық сынақтардың 
салдарынан зардап шеккен азаматтарды әлеуметтік қорғау туралы" 1992 
жылғы 18 желтоқсандағы Қазақстан Республикасының Заңына (Қазақстан 
Республикасы Жоғарғы Кеңесінің Жаршысы, 1992 ж., N 23, 560-құжат; 
1994 ж., N 8, 140-құжат; N 20, 252-құжат; Қазақстан Республикасы 
Парламентінің Жаршысы, 1997 ж., N 12, 184-құжат; N 22, 334-құжат; 
1998 жылы 25 желтоқсанда "Егемен Қазақстан" және "Казахстанская правда" 
газеттерінде жарияланған "Қазақстан Республикасының әлеуметтік 
қамсыздандыру мәселелері бойынша кейбір заң актілеріне өзгерістер мен 
толықтырулар енгізу туралы" 1998 жылғы 17 желтоқсандағы  
</w:t>
      </w:r>
      <w:r>
        <w:rPr>
          <w:rFonts w:ascii="Times New Roman"/>
          <w:b w:val="false"/>
          <w:i w:val="false"/>
          <w:color w:val="000000"/>
          <w:sz w:val="28"/>
        </w:rPr>
        <w:t xml:space="preserve"> Z980323_ </w:t>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1) 12-бапта:
</w:t>
      </w:r>
      <w:r>
        <w:br/>
      </w:r>
      <w:r>
        <w:rPr>
          <w:rFonts w:ascii="Times New Roman"/>
          <w:b w:val="false"/>
          <w:i w:val="false"/>
          <w:color w:val="000000"/>
          <w:sz w:val="28"/>
        </w:rPr>
        <w:t>
          "ең төмен жалақы" деген сөздер "айлық есептік көрсеткіш" деген 
сөздермен ауыстырылсын;
</w:t>
      </w:r>
      <w:r>
        <w:br/>
      </w:r>
      <w:r>
        <w:rPr>
          <w:rFonts w:ascii="Times New Roman"/>
          <w:b w:val="false"/>
          <w:i w:val="false"/>
          <w:color w:val="000000"/>
          <w:sz w:val="28"/>
        </w:rPr>
        <w:t>
          мынадай мазмұндағы екінші бөлікпен толықтырылсын:
</w:t>
      </w:r>
      <w:r>
        <w:br/>
      </w:r>
      <w:r>
        <w:rPr>
          <w:rFonts w:ascii="Times New Roman"/>
          <w:b w:val="false"/>
          <w:i w:val="false"/>
          <w:color w:val="000000"/>
          <w:sz w:val="28"/>
        </w:rPr>
        <w:t>
          "Бірінші кезекте бір жолғы ақшалай өтемақы алу құқығын зейнетақы 
жасына жеткен азаматтар пайдаланады.".
</w:t>
      </w:r>
      <w:r>
        <w:br/>
      </w:r>
      <w:r>
        <w:rPr>
          <w:rFonts w:ascii="Times New Roman"/>
          <w:b w:val="false"/>
          <w:i w:val="false"/>
          <w:color w:val="000000"/>
          <w:sz w:val="28"/>
        </w:rPr>
        <w:t>
          "Сонымен қатар бұл азаматтар мүгедектігі ядролық сынақтар 
салдарынан болған мүгедектер үшін емделу курсынан өткен кезде 
жолдамаға немесе көлік шығынына 100 процент мөлшерінде жыл сайын 
емделуге берілетін жәрдемақы беріледі немесе ең төмен жалақының 10 есе 
сомасы мөлшерінде төлем алуға құқылы." деген соңғы азатжол алып 
</w:t>
      </w:r>
      <w:r>
        <w:rPr>
          <w:rFonts w:ascii="Times New Roman"/>
          <w:b w:val="false"/>
          <w:i w:val="false"/>
          <w:color w:val="000000"/>
          <w:sz w:val="28"/>
        </w:rPr>
        <w:t>
</w:t>
      </w:r>
    </w:p>
    <w:p>
      <w:pPr>
        <w:spacing w:after="0"/>
        <w:ind w:left="0"/>
        <w:jc w:val="left"/>
      </w:pPr>
      <w:r>
        <w:rPr>
          <w:rFonts w:ascii="Times New Roman"/>
          <w:b w:val="false"/>
          <w:i w:val="false"/>
          <w:color w:val="000000"/>
          <w:sz w:val="28"/>
        </w:rPr>
        <w:t>
тасталсын.
     2) 14-баптың үшінші бөлігі мынадай редакцияда жазылсын:
     "Сырқат баланы күту жөніндегі жұмысқа жарамсыздық парағына 
Қазақстан Республикасының заңдарына сәйкес ата-ананың біреуіне немесе 
олардың орнындағы адамдарға, жұмыс стажына қарамастан, бүкіл 
сырқаттанған кезеңге ақы төленеді.";
     3) 19-бап мынадай редакцияда жазылсын:
     "19-бап. Азаматтарды әлеуметтік қорғау жөніндегі
              шараларды қаржыландыру және материалдық-техникалық
              қамтамасыз ету
     Азаматтарды осы Заңда көзделген әлеуметтік қорғау жөніндегі шаралар:
     республикалық және жергілікті бюджеттердің;
     кәсіпорындардың қаражаты;
     қайырмалдықтардың, қайырымдылық көмектің, сондай-ақ халықаралық 
қорлардың қаражаты есебінен қаржыландырылады.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Халықты медициналық сауықтыру және аумақтарды әлеуметтік-
экономикалық дамыту нысаналы мемлекеттік бағдарламалар негізінде жүзеге 
асырылады.".
</w:t>
      </w:r>
      <w:r>
        <w:br/>
      </w:r>
      <w:r>
        <w:rPr>
          <w:rFonts w:ascii="Times New Roman"/>
          <w:b w:val="false"/>
          <w:i w:val="false"/>
          <w:color w:val="000000"/>
          <w:sz w:val="28"/>
        </w:rPr>
        <w:t>
          6. "Әскери қызметшілер мен олардың отбасы мүшелерінің мәртебесі 
және оларды әлеуметтік қорғау туралы" 1993 жылғы 20 қаңтардағы  
</w:t>
      </w:r>
      <w:r>
        <w:rPr>
          <w:rFonts w:ascii="Times New Roman"/>
          <w:b w:val="false"/>
          <w:i w:val="false"/>
          <w:color w:val="000000"/>
          <w:sz w:val="28"/>
        </w:rPr>
        <w:t xml:space="preserve"> Z934000_ </w:t>
      </w:r>
      <w:r>
        <w:rPr>
          <w:rFonts w:ascii="Times New Roman"/>
          <w:b w:val="false"/>
          <w:i w:val="false"/>
          <w:color w:val="000000"/>
          <w:sz w:val="28"/>
        </w:rPr>
        <w:t>
Қазақстан Республикасының Заңына (Қазақстан Республикасы Жоғарғы 
Кеңесінің Жаршысы, 1993 ж., N 2, 32-құжат; N 18, 429-құжат; 1995 ж., 
N 20, 120-құжат; N 22, 133-құжат; Қазақстан Республикасы Парламентінің 
Жаршысы, 1997 ж., N 7, 79-құжат):
</w:t>
      </w:r>
      <w:r>
        <w:br/>
      </w:r>
      <w:r>
        <w:rPr>
          <w:rFonts w:ascii="Times New Roman"/>
          <w:b w:val="false"/>
          <w:i w:val="false"/>
          <w:color w:val="000000"/>
          <w:sz w:val="28"/>
        </w:rPr>
        <w:t>
          1) 12-баптың он екінші бөлігі мынадай редакцияда жазылсын:
</w:t>
      </w:r>
      <w:r>
        <w:br/>
      </w:r>
      <w:r>
        <w:rPr>
          <w:rFonts w:ascii="Times New Roman"/>
          <w:b w:val="false"/>
          <w:i w:val="false"/>
          <w:color w:val="000000"/>
          <w:sz w:val="28"/>
        </w:rPr>
        <w:t>
          "Әскери қызметшілерге (мерзімді қызметтегі әскери қызметшілерден 
басқасына) Қазақстан Республикасының Үкіметі белгілейтін тізбе бойынша,
еңбек еткен жылдарына қарамастан, олармен бірге тұратын отбасы 
мүшелерін ескере отырып, тұрғын үй қорының кімге тиесілі екендігіне 
қарамастан тұрғын үйді ұстауға, коммуналдық қызмет көрсетулерге 
(орталықтандырылған жылу, суық және ыстық сумен жабдықтау, канализация, 
электрмен жабдықтау, газбен жабдықтау) жұмсалатын шығындарды төлеу 
үшін тиісті жылға арналған республикалық бюджетте белгіленген мөлшерде 
ақшалай өтемақы төленеді.";
</w:t>
      </w:r>
      <w:r>
        <w:br/>
      </w:r>
      <w:r>
        <w:rPr>
          <w:rFonts w:ascii="Times New Roman"/>
          <w:b w:val="false"/>
          <w:i w:val="false"/>
          <w:color w:val="000000"/>
          <w:sz w:val="28"/>
        </w:rPr>
        <w:t>
          2) 13-бапта:
</w:t>
      </w:r>
      <w:r>
        <w:br/>
      </w:r>
      <w:r>
        <w:rPr>
          <w:rFonts w:ascii="Times New Roman"/>
          <w:b w:val="false"/>
          <w:i w:val="false"/>
          <w:color w:val="000000"/>
          <w:sz w:val="28"/>
        </w:rPr>
        <w:t>
          алтыншы бөліктегі "Бұл орайда аталған әскери қызметшілерге жыл 
сайын жолдаманың орташа құны мөлшерінде ақшалай өтемақы төленеді. 
Олардың отбасы мүшелері жолдамаға жолдама құнының 50 проценті 
мөлшеріндегі жеңілдікті жағдайда ақы төлейді. Бұл құқық қайтыс болған 
аға және жоғары офицерлердің жұбайларына да сақталады." деген сөздер 
"Бұл орайда қызметтік міндеттерін атқару кезінде жарақат алған аталған 
әскери қызметшілерге бір ай мерзімге жолдаманың орташа құны мөлшерінде 
біржолғы ақшалай өтемақы төленеді.";
</w:t>
      </w:r>
      <w:r>
        <w:br/>
      </w:r>
      <w:r>
        <w:rPr>
          <w:rFonts w:ascii="Times New Roman"/>
          <w:b w:val="false"/>
          <w:i w:val="false"/>
          <w:color w:val="000000"/>
          <w:sz w:val="28"/>
        </w:rPr>
        <w:t>
          жетінші бөлік алып тасталсын;
</w:t>
      </w:r>
      <w:r>
        <w:br/>
      </w:r>
      <w:r>
        <w:rPr>
          <w:rFonts w:ascii="Times New Roman"/>
          <w:b w:val="false"/>
          <w:i w:val="false"/>
          <w:color w:val="000000"/>
          <w:sz w:val="28"/>
        </w:rPr>
        <w:t>
          3) 16-бапта:
</w:t>
      </w:r>
      <w:r>
        <w:br/>
      </w:r>
      <w:r>
        <w:rPr>
          <w:rFonts w:ascii="Times New Roman"/>
          <w:b w:val="false"/>
          <w:i w:val="false"/>
          <w:color w:val="000000"/>
          <w:sz w:val="28"/>
        </w:rPr>
        <w:t>
          бірінші бөлік мынадай редакцияда жазылсын:
</w:t>
      </w:r>
      <w:r>
        <w:br/>
      </w:r>
      <w:r>
        <w:rPr>
          <w:rFonts w:ascii="Times New Roman"/>
          <w:b w:val="false"/>
          <w:i w:val="false"/>
          <w:color w:val="000000"/>
          <w:sz w:val="28"/>
        </w:rPr>
        <w:t>
          "Офицерлердің, прапорщиктердің, мичмандардың, әскери қызметші 
әйелдердің және шарт бойынша қызметін өтеуші адамдардың Қазақстан 
Республикасының аумағында қызмет бабымен орын ауыстырғанда және әскери 
қызметтен босағанда темір жол, әуе қатынасы, су және автомобиль 
көлігімен тегін жүру, бұған қоса он тоннаға дейін өз мүлкін тегін 
тасымалдау құқығы бар.";
</w:t>
      </w:r>
      <w:r>
        <w:br/>
      </w:r>
      <w:r>
        <w:rPr>
          <w:rFonts w:ascii="Times New Roman"/>
          <w:b w:val="false"/>
          <w:i w:val="false"/>
          <w:color w:val="000000"/>
          <w:sz w:val="28"/>
        </w:rPr>
        <w:t>
          екінші бөліктегі "демалысқа, соның ішінде емделуге барып, 
қайтқанда, сондай-ақ" деген сөздер алып тасталсын;
</w:t>
      </w:r>
      <w:r>
        <w:br/>
      </w:r>
      <w:r>
        <w:rPr>
          <w:rFonts w:ascii="Times New Roman"/>
          <w:b w:val="false"/>
          <w:i w:val="false"/>
          <w:color w:val="000000"/>
          <w:sz w:val="28"/>
        </w:rPr>
        <w:t>
          төртінші бөлік мынадай редакцияда жазылсын:
</w:t>
      </w:r>
      <w:r>
        <w:br/>
      </w:r>
      <w:r>
        <w:rPr>
          <w:rFonts w:ascii="Times New Roman"/>
          <w:b w:val="false"/>
          <w:i w:val="false"/>
          <w:color w:val="000000"/>
          <w:sz w:val="28"/>
        </w:rPr>
        <w:t>
          "Жергілікті өкілді органдар мерзімді қызметтегі әскери 
қызметшілерге қала ішінде, қала маңына және жергілікті жерлерде 
қатынайтын қоғамдық көліктің барлық түріне (таксиден басқа) жол жүруге 
жергілікті бюджеттер қаражаты есебінен жеңілдіктер беруге құқылы.";
</w:t>
      </w:r>
      <w:r>
        <w:br/>
      </w:r>
      <w:r>
        <w:rPr>
          <w:rFonts w:ascii="Times New Roman"/>
          <w:b w:val="false"/>
          <w:i w:val="false"/>
          <w:color w:val="000000"/>
          <w:sz w:val="28"/>
        </w:rPr>
        <w:t>
          бесінші, жетінші бөліктер алып тасталсын.
</w:t>
      </w:r>
      <w:r>
        <w:br/>
      </w:r>
      <w:r>
        <w:rPr>
          <w:rFonts w:ascii="Times New Roman"/>
          <w:b w:val="false"/>
          <w:i w:val="false"/>
          <w:color w:val="000000"/>
          <w:sz w:val="28"/>
        </w:rPr>
        <w:t>
          7. "Жаппай саяси қуғын-сүргіндер құрбандарын ақтау туралы" 1993 
жылғы 14 сәуірдегі  
</w:t>
      </w:r>
      <w:r>
        <w:rPr>
          <w:rFonts w:ascii="Times New Roman"/>
          <w:b w:val="false"/>
          <w:i w:val="false"/>
          <w:color w:val="000000"/>
          <w:sz w:val="28"/>
        </w:rPr>
        <w:t xml:space="preserve"> Z932200_ </w:t>
      </w:r>
      <w:r>
        <w:rPr>
          <w:rFonts w:ascii="Times New Roman"/>
          <w:b w:val="false"/>
          <w:i w:val="false"/>
          <w:color w:val="000000"/>
          <w:sz w:val="28"/>
        </w:rPr>
        <w:t>
  Қазақстан Республикасының Заңына (Қазақстан 
Республикасы Жоғарғы Кеңесінің Жаршысы, 1993 ж., N 10, 242-құжат; 
1994 ж., N 8, 140-құжат; Қазақстан Республикасы Парламентінің Жаршысы, 
1997 ж., N 7, 79-құжат; N 12, 184-құжат; N 17-18, 220-құжат; N 22, 
334-құжат; 1998 жылы 25 желтоқсанда "Егемен Қазақстан" және "Казахстанская 
правда" газеттерінде жарияланған "Қазақстан Республикасының әлеуметтік 
қамсыздандыру мәселелері бойынша кейбір заң актілеріне өзгерістер мен 
толықтырулар енгізу туралы" 1998 жылғы 17 желтоқсандағы  
</w:t>
      </w:r>
      <w:r>
        <w:rPr>
          <w:rFonts w:ascii="Times New Roman"/>
          <w:b w:val="false"/>
          <w:i w:val="false"/>
          <w:color w:val="000000"/>
          <w:sz w:val="28"/>
        </w:rPr>
        <w:t xml:space="preserve"> Z980323_ </w:t>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1) Қазақстандағы 1986 жылғы 17-18 желтоқсан оқиғаларына қатысқаны 
үшін негізсіз қуғын-сүргінге ұшыраған адамдарға ақшалай өтем төлеуді 
қоспағанда, 22 және 23-баптардың қолданылуы 2003 жылдың 1 қаңтарына дейін 
тоқтатыла тұрсын; 
&lt;*&gt;
</w:t>
      </w:r>
      <w:r>
        <w:br/>
      </w:r>
      <w:r>
        <w:rPr>
          <w:rFonts w:ascii="Times New Roman"/>
          <w:b w:val="false"/>
          <w:i w:val="false"/>
          <w:color w:val="000000"/>
          <w:sz w:val="28"/>
        </w:rPr>
        <w:t>
          2) 24-бапта:
</w:t>
      </w:r>
      <w:r>
        <w:br/>
      </w:r>
      <w:r>
        <w:rPr>
          <w:rFonts w:ascii="Times New Roman"/>
          <w:b w:val="false"/>
          <w:i w:val="false"/>
          <w:color w:val="000000"/>
          <w:sz w:val="28"/>
        </w:rPr>
        <w:t>
          бірінші бөлікте:
</w:t>
      </w:r>
      <w:r>
        <w:br/>
      </w:r>
      <w:r>
        <w:rPr>
          <w:rFonts w:ascii="Times New Roman"/>
          <w:b w:val="false"/>
          <w:i w:val="false"/>
          <w:color w:val="000000"/>
          <w:sz w:val="28"/>
        </w:rPr>
        <w:t>
          төртінші - сегізінші азатжолдар алып тасталсын;
</w:t>
      </w:r>
      <w:r>
        <w:br/>
      </w:r>
      <w:r>
        <w:rPr>
          <w:rFonts w:ascii="Times New Roman"/>
          <w:b w:val="false"/>
          <w:i w:val="false"/>
          <w:color w:val="000000"/>
          <w:sz w:val="28"/>
        </w:rPr>
        <w:t>
          он үшінші азатжол мынадай редакцияда жазылсын:
</w:t>
      </w:r>
      <w:r>
        <w:br/>
      </w:r>
      <w:r>
        <w:rPr>
          <w:rFonts w:ascii="Times New Roman"/>
          <w:b w:val="false"/>
          <w:i w:val="false"/>
          <w:color w:val="000000"/>
          <w:sz w:val="28"/>
        </w:rPr>
        <w:t>
          "протез-ортопедия бұйымдарымен жеңілдікті қамтамасыз ету;".
</w:t>
      </w:r>
      <w:r>
        <w:br/>
      </w:r>
      <w:r>
        <w:rPr>
          <w:rFonts w:ascii="Times New Roman"/>
          <w:b w:val="false"/>
          <w:i w:val="false"/>
          <w:color w:val="000000"/>
          <w:sz w:val="28"/>
        </w:rPr>
        <w:t>
          екінші бөлік мынадай редакцияда жазылсын:
</w:t>
      </w:r>
      <w:r>
        <w:br/>
      </w:r>
      <w:r>
        <w:rPr>
          <w:rFonts w:ascii="Times New Roman"/>
          <w:b w:val="false"/>
          <w:i w:val="false"/>
          <w:color w:val="000000"/>
          <w:sz w:val="28"/>
        </w:rPr>
        <w:t>
          "Саяси қуғын-сүргіндер құрбандарына, мүгедек болып қалған және 
зейнеткер болып табылатын, саяси қуғын-сүргіндер салдарынан зардап 
шеккен адамдарға тұрғын үйді ұстау, коммуналдық қызмет көрсетулер 
(орталықтандырылған жылу, суық және ыстық сумен жабдықтау, канализация, 
электрмен жабдықтау, газбен жабдықтау, қоқыс шығару, лифтілерге қызмет 
көрсету) үшін, телефонды пайдаланғаны үшін, қалалық жолаушылар 
көлігінің барлық түрімен (таксиден басқа) жүруге және темір жолда, су, 
әуе, қалааралық көлікте жылына бір рет жүруге жұмсалатын шығындарды 
төлеу үшін арнаулы мемлекеттік жәрдемақы төленеді.".
</w:t>
      </w:r>
      <w:r>
        <w:br/>
      </w:r>
      <w:r>
        <w:rPr>
          <w:rFonts w:ascii="Times New Roman"/>
          <w:b w:val="false"/>
          <w:i w:val="false"/>
          <w:color w:val="000000"/>
          <w:sz w:val="28"/>
        </w:rPr>
        <w:t>
          ЕСКЕРТУ. 7-тармақ өзгерді - Қазақстан Республикасының 2001.01.19. N   
</w:t>
      </w:r>
      <w:r>
        <w:rPr>
          <w:rFonts w:ascii="Times New Roman"/>
          <w:b w:val="false"/>
          <w:i w:val="false"/>
          <w:color w:val="000000"/>
          <w:sz w:val="28"/>
        </w:rPr>
        <w:t>
</w:t>
      </w:r>
    </w:p>
    <w:p>
      <w:pPr>
        <w:spacing w:after="0"/>
        <w:ind w:left="0"/>
        <w:jc w:val="left"/>
      </w:pPr>
      <w:r>
        <w:rPr>
          <w:rFonts w:ascii="Times New Roman"/>
          <w:b w:val="false"/>
          <w:i w:val="false"/>
          <w:color w:val="000000"/>
          <w:sz w:val="28"/>
        </w:rPr>
        <w:t>
              Заңымен.  
</w:t>
      </w:r>
      <w:r>
        <w:rPr>
          <w:rFonts w:ascii="Times New Roman"/>
          <w:b w:val="false"/>
          <w:i w:val="false"/>
          <w:color w:val="000000"/>
          <w:sz w:val="28"/>
        </w:rPr>
        <w:t xml:space="preserve"> Z010145_ </w:t>
      </w:r>
      <w:r>
        <w:rPr>
          <w:rFonts w:ascii="Times New Roman"/>
          <w:b w:val="false"/>
          <w:i w:val="false"/>
          <w:color w:val="000000"/>
          <w:sz w:val="28"/>
        </w:rPr>
        <w:t>
     ЕСКЕРТУ. 7-тармақ өзгерді - Қазақстан Республикасының 2001.12.24. N   
              Заңымен.  
</w:t>
      </w:r>
      <w:r>
        <w:rPr>
          <w:rFonts w:ascii="Times New Roman"/>
          <w:b w:val="false"/>
          <w:i w:val="false"/>
          <w:color w:val="000000"/>
          <w:sz w:val="28"/>
        </w:rPr>
        <w:t xml:space="preserve"> Z010275_ </w:t>
      </w:r>
      <w:r>
        <w:rPr>
          <w:rFonts w:ascii="Times New Roman"/>
          <w:b w:val="false"/>
          <w:i w:val="false"/>
          <w:color w:val="000000"/>
          <w:sz w:val="28"/>
        </w:rPr>
        <w:t>
     8. Қазақстан Республикасы Президентінің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N 2247  
</w:t>
      </w:r>
      <w:r>
        <w:rPr>
          <w:rFonts w:ascii="Times New Roman"/>
          <w:b w:val="false"/>
          <w:i w:val="false"/>
          <w:color w:val="000000"/>
          <w:sz w:val="28"/>
        </w:rPr>
        <w:t xml:space="preserve"> U952247_ </w:t>
      </w:r>
      <w:r>
        <w:rPr>
          <w:rFonts w:ascii="Times New Roman"/>
          <w:b w:val="false"/>
          <w:i w:val="false"/>
          <w:color w:val="000000"/>
          <w:sz w:val="28"/>
        </w:rPr>
        <w:t>
  заң күші бар Жарлығына (Қазақстан 
Республикасы Жоғарғы Кеңесінің Жаршысы, 1995 ж., N 6, 45-құжат; N 14, 
98-құжат; Қазақстан Республикасы Парламентінің Жаршысы, 1997 ж., N 7, 
79-құжат; N 12, 184-құжат; N 22, 334-құжат):
     1) 11-бапта:
     6-8, 12, 14-17, 22, 26-29-тармақтар алып тасталсын;
     20-тармақ мынадай редакцияда жазылсын:
     "20. Қазақстан Республикасының заңдарында белгіленген тәртіппен 
көрсетілетін білікті медициналық көмек.";
     21-тармақ мынадай редакцияда жазылсын:
     "21. Протездермен (тыс протездерінен басқа) және протез-ортопедия 
бұйымдарымен тегін қамтамасыз ету.";
     мынадай мазмұндағы 21-1-тармақпен толықтырылсын: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"21-1. Тұрғын үйді ұстауға, коммуналдық қызмет көрсетулерге 
(орталықтандырылған жылу, суық және ыстық сумен жабдықтау, канализация, 
электрмен жабдықтау, газбен жабдықтау, қоқыс шығару, лифтілерге қызмет 
көрсету), отынға жұмсалатын, телефонды пайдалану, дәрі-дәрмекпен, 
оптикалық көзілдірікпен қамтамасыз ету, жалпы жұрт пайдаланатын 
көліктің барлық түрімен (таксиден басқа) жүру жөніндегі шығындарды 
төлеу үшін, жергілікті мерзімді баспасөзге жазылу кезінде олардың 
біреуіне жазылуға арнаулы мемлекеттік жәрдемақы төленеді.";
</w:t>
      </w:r>
      <w:r>
        <w:br/>
      </w:r>
      <w:r>
        <w:rPr>
          <w:rFonts w:ascii="Times New Roman"/>
          <w:b w:val="false"/>
          <w:i w:val="false"/>
          <w:color w:val="000000"/>
          <w:sz w:val="28"/>
        </w:rPr>
        <w:t>
          2) 12-бапта:
</w:t>
      </w:r>
      <w:r>
        <w:br/>
      </w:r>
      <w:r>
        <w:rPr>
          <w:rFonts w:ascii="Times New Roman"/>
          <w:b w:val="false"/>
          <w:i w:val="false"/>
          <w:color w:val="000000"/>
          <w:sz w:val="28"/>
        </w:rPr>
        <w:t>
          2-4, 6 және 7-тармақтар алып тасталсын;
</w:t>
      </w:r>
      <w:r>
        <w:br/>
      </w:r>
      <w:r>
        <w:rPr>
          <w:rFonts w:ascii="Times New Roman"/>
          <w:b w:val="false"/>
          <w:i w:val="false"/>
          <w:color w:val="000000"/>
          <w:sz w:val="28"/>
        </w:rPr>
        <w:t>
          мынадай мазмұндағы 8-тармақпен толықтырылсын:
</w:t>
      </w:r>
      <w:r>
        <w:br/>
      </w:r>
      <w:r>
        <w:rPr>
          <w:rFonts w:ascii="Times New Roman"/>
          <w:b w:val="false"/>
          <w:i w:val="false"/>
          <w:color w:val="000000"/>
          <w:sz w:val="28"/>
        </w:rPr>
        <w:t>
          "8. Тұрғын үйді ұстауға, коммуналдық қызмет көрсетулерге 
(орталықтандырылған жылу, суық және ыстық сумен жабдықтау, канализация, 
электрмен жабдықтау, газбен жабдықтау, қоқыс шығару, лифтілерге қызмет 
көрсету), отынға жұмсалатын, телефонды пайдалану, дәрі-дәрмекпен, 
оптикалық көзілдірікпен қамтамасыз ету, жалпы жұрт пайдаланылатын 
көліктің барлық түрімен (таксиден басқа) жүру жөніндегі шығындарды 
төлеу үшін, жергілікті мерзімді баспасөзге жазылу кезінде олардың 
біреуіне жазылуға, кресло-қоларба бөлуге, бензинге, қосалқы 
бөлшектерге, автомобильдер мен мотоарбаларды жөндеуге және оларға 
техникалық қызмет көрсетілуіне өтемдік төлемдерге, Ұлы Отан соғысы 
мүгедектеріне темір жолда, әуе, су және қалааралық автомобиль 
көлігінде жылына бір рет жүру үшін, сондай-ақ І топтағы мүгедекті алып 
жүретін адамның жол шығындарына арнаулы мемлекеттік жәрдемақы төленеді.";
</w:t>
      </w:r>
      <w:r>
        <w:br/>
      </w:r>
      <w:r>
        <w:rPr>
          <w:rFonts w:ascii="Times New Roman"/>
          <w:b w:val="false"/>
          <w:i w:val="false"/>
          <w:color w:val="000000"/>
          <w:sz w:val="28"/>
        </w:rPr>
        <w:t>
          3) 13-баптың 2-тармағы алып тасталсын;
</w:t>
      </w:r>
      <w:r>
        <w:br/>
      </w:r>
      <w:r>
        <w:rPr>
          <w:rFonts w:ascii="Times New Roman"/>
          <w:b w:val="false"/>
          <w:i w:val="false"/>
          <w:color w:val="000000"/>
          <w:sz w:val="28"/>
        </w:rPr>
        <w:t>
          4) 14-бапта:
</w:t>
      </w:r>
      <w:r>
        <w:br/>
      </w:r>
      <w:r>
        <w:rPr>
          <w:rFonts w:ascii="Times New Roman"/>
          <w:b w:val="false"/>
          <w:i w:val="false"/>
          <w:color w:val="000000"/>
          <w:sz w:val="28"/>
        </w:rPr>
        <w:t>
          бірінші азатжол мынадай редакцияда жазылсын:
</w:t>
      </w:r>
      <w:r>
        <w:br/>
      </w:r>
      <w:r>
        <w:rPr>
          <w:rFonts w:ascii="Times New Roman"/>
          <w:b w:val="false"/>
          <w:i w:val="false"/>
          <w:color w:val="000000"/>
          <w:sz w:val="28"/>
        </w:rPr>
        <w:t>
          "Жеңілдіктері мен кепілдіктері бойынша соғысқа қатысқандарға 
теңестірілген адамдарға әлеуметтік қорғау шаралары ретінде осы 
Жарлықтың 11-бабының 1-5, 9, 10, 11, 13, 18-20, 23-25, 31, 33 және 
34-тармақтарына сәйкес жеңілдіктер мен кепілдіктер беріледі, сондай-ақ, 
тұрғын үйді ұстауға, коммуналдық қызмет көрсетулерге 
(орталықтандырылған жылу, суық және ыстық сумен жабдықтау, канализация, 
электрмен жабдықтау, газбен жабдықтау, қоқыс шығару, лифтілерге қызмет 
көрсету), отынға жұмсалатын шығындарды төлеу үшін арнаулы мемлекеттік 
жәрдемақы төленеді.";
</w:t>
      </w:r>
      <w:r>
        <w:br/>
      </w:r>
      <w:r>
        <w:rPr>
          <w:rFonts w:ascii="Times New Roman"/>
          <w:b w:val="false"/>
          <w:i w:val="false"/>
          <w:color w:val="000000"/>
          <w:sz w:val="28"/>
        </w:rPr>
        <w:t>
          1-3 және 7-тармақтар алып тасталсын;
</w:t>
      </w:r>
      <w:r>
        <w:br/>
      </w:r>
      <w:r>
        <w:rPr>
          <w:rFonts w:ascii="Times New Roman"/>
          <w:b w:val="false"/>
          <w:i w:val="false"/>
          <w:color w:val="000000"/>
          <w:sz w:val="28"/>
        </w:rPr>
        <w:t>
          5) 15-бапта:
</w:t>
      </w:r>
      <w:r>
        <w:br/>
      </w:r>
      <w:r>
        <w:rPr>
          <w:rFonts w:ascii="Times New Roman"/>
          <w:b w:val="false"/>
          <w:i w:val="false"/>
          <w:color w:val="000000"/>
          <w:sz w:val="28"/>
        </w:rPr>
        <w:t>
          бірінші азатжол мынадай редакцияда жазылсын:
</w:t>
      </w:r>
      <w:r>
        <w:br/>
      </w:r>
      <w:r>
        <w:rPr>
          <w:rFonts w:ascii="Times New Roman"/>
          <w:b w:val="false"/>
          <w:i w:val="false"/>
          <w:color w:val="000000"/>
          <w:sz w:val="28"/>
        </w:rPr>
        <w:t>
          "Жеңілдіктері мен кепілдіктері бойынша соғыс мүгедектеріне 
теңестірілген адамдарға әлеуметтік қорғау шаралары ретінде осы 
Жарлықтың 11-бабының 1-5, 9-11, 13, 18-21, 23-25, 31, 33 және 
34-тармақтарына, 14-бабының 4-6-тармақтарына сәйкес жеңілдіктер мен 
кепілдіктер беріледі, сондай-ақ, Чернобыль АЭС-індегі апаттың 
салдарынан мүгедек болып қалған, жыл сайынғы санаторий-курорттық 
емделу құқығын пайдаланбаған адамдарға тұрғын үйді ұстауға, 
коммуналдық қызмет көрсетулерге (орталықтандырылған жылу, суық және 
ыстық сумен жабдықтау, канализация, электрмен жабдықтау, газбен 
жабдықтау, қоқыс шығару, лифтілерге қызмет көрсету), отынға жұмсалатын,
пәтер телефонын пайдалану жөніндегі, дәрі-дәрмектермен қамтамасыз ету 
жөніндегі шығындарын төлеу үшін арнаулы мемлекеттік жәрдемақы 
төленеді.";
</w:t>
      </w:r>
      <w:r>
        <w:br/>
      </w:r>
      <w:r>
        <w:rPr>
          <w:rFonts w:ascii="Times New Roman"/>
          <w:b w:val="false"/>
          <w:i w:val="false"/>
          <w:color w:val="000000"/>
          <w:sz w:val="28"/>
        </w:rPr>
        <w:t>
          1, 4-7-тармақтары алып тасталсын;
</w:t>
      </w:r>
      <w:r>
        <w:br/>
      </w:r>
      <w:r>
        <w:rPr>
          <w:rFonts w:ascii="Times New Roman"/>
          <w:b w:val="false"/>
          <w:i w:val="false"/>
          <w:color w:val="000000"/>
          <w:sz w:val="28"/>
        </w:rPr>
        <w:t>
          6) 16-бапта:
</w:t>
      </w:r>
      <w:r>
        <w:br/>
      </w:r>
      <w:r>
        <w:rPr>
          <w:rFonts w:ascii="Times New Roman"/>
          <w:b w:val="false"/>
          <w:i w:val="false"/>
          <w:color w:val="000000"/>
          <w:sz w:val="28"/>
        </w:rPr>
        <w:t>
          1-тармақта:
</w:t>
      </w:r>
      <w:r>
        <w:br/>
      </w:r>
      <w:r>
        <w:rPr>
          <w:rFonts w:ascii="Times New Roman"/>
          <w:b w:val="false"/>
          <w:i w:val="false"/>
          <w:color w:val="000000"/>
          <w:sz w:val="28"/>
        </w:rPr>
        <w:t>
          бірінші азатжол мынадай редакциядан жазылсын:
</w:t>
      </w:r>
      <w:r>
        <w:br/>
      </w:r>
      <w:r>
        <w:rPr>
          <w:rFonts w:ascii="Times New Roman"/>
          <w:b w:val="false"/>
          <w:i w:val="false"/>
          <w:color w:val="000000"/>
          <w:sz w:val="28"/>
        </w:rPr>
        <w:t>
          "Қаза тапқан әскери қызметшілердің отбасыларының осы Жарлықтың 
11-бабының 1-5, 9-11, 13, 18-20, 23, 31, 33 және 34-тармақтарына, 
12-бабының 5 тармағына сәйкес жеңілдіктер мен кепілдіктерге құқығы бар, 
сондай-ақ, Чернобыль АЭС-індегі апаттың салдарынан мүгедек болып 
қалған, жыл сайынғы санаторий-курорттық емделу құқығын пайдаланбаған 
адамдарға тұрғын үйді ұстауға, коммуналдық қызмет  көрсетулерге 
(орталықтандырылған жылу, суық және ыстық сумен жабдықтау, канализация, 
электрмен жабдықтау, газбен жабдықтау, қоқыс шығару, лифтілерге қызмет 
көрсету), отынға жұмсалатын шығындарын төлеу үшін ақшалай өтемақы 
төлеудің орнына, әкімшілік аумақтық бөлініс (аудан, қала) шегінде 
жалпы жұрт пайдаланатын көліктің барлық түрлерінде (таксиден басқа) 
жүру үшін 1988-1989 жылдарда Чернобыль АЭС-індегі апат зардаптарын 
жоюға қатысқан адамдарға бір жолғы материалдық көмек төлеудің орнына 
арнаулы мемлекеттік жәрдемақы төленеді.";
</w:t>
      </w:r>
      <w:r>
        <w:br/>
      </w:r>
      <w:r>
        <w:rPr>
          <w:rFonts w:ascii="Times New Roman"/>
          <w:b w:val="false"/>
          <w:i w:val="false"/>
          <w:color w:val="000000"/>
          <w:sz w:val="28"/>
        </w:rPr>
        <w:t>
          екінші, үшінші азатжолдар және екінші бөлік алып тасталсын;
</w:t>
      </w:r>
      <w:r>
        <w:br/>
      </w:r>
      <w:r>
        <w:rPr>
          <w:rFonts w:ascii="Times New Roman"/>
          <w:b w:val="false"/>
          <w:i w:val="false"/>
          <w:color w:val="000000"/>
          <w:sz w:val="28"/>
        </w:rPr>
        <w:t>
          2-тармақтың екінші, үшінші азатжолдары алып тасталсын;
</w:t>
      </w:r>
      <w:r>
        <w:br/>
      </w:r>
      <w:r>
        <w:rPr>
          <w:rFonts w:ascii="Times New Roman"/>
          <w:b w:val="false"/>
          <w:i w:val="false"/>
          <w:color w:val="000000"/>
          <w:sz w:val="28"/>
        </w:rPr>
        <w:t>
          3-тармақтың үшінші және төртінші азатжолдары мен екінші бөлігі алып 
тасталсын;
</w:t>
      </w:r>
      <w:r>
        <w:br/>
      </w:r>
      <w:r>
        <w:rPr>
          <w:rFonts w:ascii="Times New Roman"/>
          <w:b w:val="false"/>
          <w:i w:val="false"/>
          <w:color w:val="000000"/>
          <w:sz w:val="28"/>
        </w:rPr>
        <w:t>
          7) 17-бап мынадай редакцияда жазылсын:
</w:t>
      </w:r>
      <w:r>
        <w:br/>
      </w:r>
      <w:r>
        <w:rPr>
          <w:rFonts w:ascii="Times New Roman"/>
          <w:b w:val="false"/>
          <w:i w:val="false"/>
          <w:color w:val="000000"/>
          <w:sz w:val="28"/>
        </w:rPr>
        <w:t>
          "17-бап. Жеңілдіктер мен әлеуметтік қорғауды қаржыландыру
</w:t>
      </w:r>
      <w:r>
        <w:br/>
      </w:r>
      <w:r>
        <w:rPr>
          <w:rFonts w:ascii="Times New Roman"/>
          <w:b w:val="false"/>
          <w:i w:val="false"/>
          <w:color w:val="000000"/>
          <w:sz w:val="28"/>
        </w:rPr>
        <w:t>
          Соғысқа қатысқандарға, соғыс мүгедектеріне және соларға 
теңестірілген адамдарға берілетін жеңілдіктер мен оларды әлеуметтік 
қорғауды қаржыландыру республикалық және жергілікті бюджеттердің, 
сондай-ақ қайырымдылық қорларының есебінен жүзеге асырылады.
</w:t>
      </w:r>
      <w:r>
        <w:br/>
      </w:r>
      <w:r>
        <w:rPr>
          <w:rFonts w:ascii="Times New Roman"/>
          <w:b w:val="false"/>
          <w:i w:val="false"/>
          <w:color w:val="000000"/>
          <w:sz w:val="28"/>
        </w:rPr>
        <w:t>
          Ұйымдар аталған адамдарға материалдық көмек көрсетуге құқылы.".
</w:t>
      </w:r>
      <w:r>
        <w:br/>
      </w:r>
      <w:r>
        <w:rPr>
          <w:rFonts w:ascii="Times New Roman"/>
          <w:b w:val="false"/>
          <w:i w:val="false"/>
          <w:color w:val="000000"/>
          <w:sz w:val="28"/>
        </w:rPr>
        <w:t>
          9. Қазақстан Республикасы Президентінің "Қазақстан 
республикасының мемлекеттік наградалары туралы" 1995 жылғы 
12 желтоқсандағы N 2676  
</w:t>
      </w:r>
      <w:r>
        <w:rPr>
          <w:rFonts w:ascii="Times New Roman"/>
          <w:b w:val="false"/>
          <w:i w:val="false"/>
          <w:color w:val="000000"/>
          <w:sz w:val="28"/>
        </w:rPr>
        <w:t xml:space="preserve"> Z952676_ </w:t>
      </w:r>
      <w:r>
        <w:rPr>
          <w:rFonts w:ascii="Times New Roman"/>
          <w:b w:val="false"/>
          <w:i w:val="false"/>
          <w:color w:val="000000"/>
          <w:sz w:val="28"/>
        </w:rPr>
        <w:t>
  заң күші бар Жарлығына (Қазақстан 
Республикасы Жоғарғы Кеңесінің Жаршысы, 1995 ж., N 23, 143-құжат; 
Қазақстан Республикасы Парламентінің Жаршысы, 1996 ж., N 18, 366-құжат; 
1997 ж., N 7, 79-құжат; N 12, 184-құжат):
</w:t>
      </w:r>
      <w:r>
        <w:br/>
      </w:r>
      <w:r>
        <w:rPr>
          <w:rFonts w:ascii="Times New Roman"/>
          <w:b w:val="false"/>
          <w:i w:val="false"/>
          <w:color w:val="000000"/>
          <w:sz w:val="28"/>
        </w:rPr>
        <w:t>
          1) 36-баптың бірінші бөлігі мынадай редакцияда жазылсын:
</w:t>
      </w:r>
      <w:r>
        <w:br/>
      </w:r>
      <w:r>
        <w:rPr>
          <w:rFonts w:ascii="Times New Roman"/>
          <w:b w:val="false"/>
          <w:i w:val="false"/>
          <w:color w:val="000000"/>
          <w:sz w:val="28"/>
        </w:rPr>
        <w:t>
          "Алтын алқа" алқасымен наградталған немесе бұрын "Ардақты ана" 
атағын алған көп балалы аналар белгіленген нормалар бойынша тұрғын үй 
алаңымен бірінші кезекте қамтамасыз етіледі. Отбасы мүшелерімен бірге 
тұрғын үйді ұстау, сондай-ақ коммуналдық қызмет көрсетулер 
(орталықтандырылған жылу, суық және ыстық сумен жабдықтау, канализация, 
электрмен жабдықтау, газбен жабдықтау, қоқыс шығару, лифтілерге қызмет 
көрсету) шығындарын төлеу үшін арнаулы мемлекеттік жәрдемақы төленеді.";
</w:t>
      </w:r>
      <w:r>
        <w:br/>
      </w:r>
      <w:r>
        <w:rPr>
          <w:rFonts w:ascii="Times New Roman"/>
          <w:b w:val="false"/>
          <w:i w:val="false"/>
          <w:color w:val="000000"/>
          <w:sz w:val="28"/>
        </w:rPr>
        <w:t>
          2) 44-бап мынадай редакцияда жазылсын:
</w:t>
      </w:r>
      <w:r>
        <w:br/>
      </w:r>
      <w:r>
        <w:rPr>
          <w:rFonts w:ascii="Times New Roman"/>
          <w:b w:val="false"/>
          <w:i w:val="false"/>
          <w:color w:val="000000"/>
          <w:sz w:val="28"/>
        </w:rPr>
        <w:t>
          "44-бап. Жергілікті өкілді органдар осы Жарлық күшіне енгенге 
дейін "Отан", "Даңқ" ордендерімен наградталған, "Халық қаһарманы" 
жоғары атағына, Республиканың құрметті атақтарына ие болған 
азаматтарға қала ішінде, қала маңына және жергілікті жерлерде 
қатынайтын қоғамдық көліктің барлық түрімен (таксиден басқа) жүруге, 
тұрғын үйді ұстауға, коммуналдық қызмет көрсетулерге жұмсалатын 
шығындарды төлеу жөнінде жергілікті бюджеттер қаражаты есебінен 
жеңілдіктер беруге құқылы.".
</w:t>
      </w:r>
      <w:r>
        <w:br/>
      </w:r>
      <w:r>
        <w:rPr>
          <w:rFonts w:ascii="Times New Roman"/>
          <w:b w:val="false"/>
          <w:i w:val="false"/>
          <w:color w:val="000000"/>
          <w:sz w:val="28"/>
        </w:rPr>
        <w:t>
          10. Қазақстан Республикасы Президентінің "Қазақстан 
Республикасының ішкі істер органдары туралы" 1995 жылғы 
21 желтоқсандағы N 2707  
</w:t>
      </w:r>
      <w:r>
        <w:rPr>
          <w:rFonts w:ascii="Times New Roman"/>
          <w:b w:val="false"/>
          <w:i w:val="false"/>
          <w:color w:val="000000"/>
          <w:sz w:val="28"/>
        </w:rPr>
        <w:t xml:space="preserve"> U952707_ </w:t>
      </w:r>
      <w:r>
        <w:rPr>
          <w:rFonts w:ascii="Times New Roman"/>
          <w:b w:val="false"/>
          <w:i w:val="false"/>
          <w:color w:val="000000"/>
          <w:sz w:val="28"/>
        </w:rPr>
        <w:t>
  заң күші бар Жарлығына (Қазақстан 
Республикасы Жоғарғы Кеңесінің Жаршысы, 1995 ж., N 23, 154-құжат; 
Қазақстан Республикасы Парламентінің Жаршысы, 1997 ж., N 7, 79-құжат; 
N 12, 184-құжат; 1998 жылы 28 шілдеде "Егемен Қазақстан" және 
"Казахстанская правда" газеттерінде жарияланған "Қазақстан 
Республикасының кейбір заң актілеріне өзгерістер мен толықтырулар 
енгізу туралы" 1998 жылғы 10 шілдедегі  
</w:t>
      </w:r>
      <w:r>
        <w:rPr>
          <w:rFonts w:ascii="Times New Roman"/>
          <w:b w:val="false"/>
          <w:i w:val="false"/>
          <w:color w:val="000000"/>
          <w:sz w:val="28"/>
        </w:rPr>
        <w:t xml:space="preserve"> Z980283_ </w:t>
      </w:r>
      <w:r>
        <w:rPr>
          <w:rFonts w:ascii="Times New Roman"/>
          <w:b w:val="false"/>
          <w:i w:val="false"/>
          <w:color w:val="000000"/>
          <w:sz w:val="28"/>
        </w:rPr>
        <w:t>
  Қазақстан Республикасының 
Заңы; 1998 жылы 15 желтоқсанда "Егемен Қазақстан" және "Казахстанская 
правда" газеттерінде жарияланған "Қазақстан Республикасының кейбір заң 
актілеріне өзгерістер мен толықтырулар енгізу және Қазақстан 
Республикасы Президентінің "Қазақстан Республикасының анықтау мен 
тергеуді жүзеге асыратын арнаулы мемлекеттік органдары туралы" және 
"Қазақстан Республикасының Мемлекеттік тергеу комитеті және оның 
органдары туралы" заң күші бар Жарлықтарының күші жойылды деп тану 
туралы" Қазақстан Республикасының Заңы; 1998 жылы 26 желтоқсанда 
"Егемен Қазақстан" және "Казахстанская  правда" газеттерінде 
жарияланған "Қазақстан Республикасының мемлекеттік мекемелерді 
қаржыландыру мәселелері бойынша кейбір заң актілеріне өзгерістер 
енгізу туралы" 1998 жылғы 22 желтоқсандағы  
</w:t>
      </w:r>
      <w:r>
        <w:rPr>
          <w:rFonts w:ascii="Times New Roman"/>
          <w:b w:val="false"/>
          <w:i w:val="false"/>
          <w:color w:val="000000"/>
          <w:sz w:val="28"/>
        </w:rPr>
        <w:t xml:space="preserve"> Z980327_ </w:t>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1) 26-баптың 6-тармағының 1) тармақшасы алып тасталсын;
</w:t>
      </w:r>
      <w:r>
        <w:br/>
      </w:r>
      <w:r>
        <w:rPr>
          <w:rFonts w:ascii="Times New Roman"/>
          <w:b w:val="false"/>
          <w:i w:val="false"/>
          <w:color w:val="000000"/>
          <w:sz w:val="28"/>
        </w:rPr>
        <w:t>
          2) 28-баптың 7-тармағы алып тасталсын;
</w:t>
      </w:r>
      <w:r>
        <w:br/>
      </w:r>
      <w:r>
        <w:rPr>
          <w:rFonts w:ascii="Times New Roman"/>
          <w:b w:val="false"/>
          <w:i w:val="false"/>
          <w:color w:val="000000"/>
          <w:sz w:val="28"/>
        </w:rPr>
        <w:t>
          3) 30-баптың 4-тармағы мынадай редакцияда жазылсын:
</w:t>
      </w:r>
      <w:r>
        <w:br/>
      </w:r>
      <w:r>
        <w:rPr>
          <w:rFonts w:ascii="Times New Roman"/>
          <w:b w:val="false"/>
          <w:i w:val="false"/>
          <w:color w:val="000000"/>
          <w:sz w:val="28"/>
        </w:rPr>
        <w:t>
          "4. Тізбе бойынша Қазақстан Республикасының Үкіметі белгілейтін 
ішкі істер органдарының жедел іздестіру, тергеу, саптағы 
бөлімшелерінің қызметкерлеріне олармен бірге тұратын отбасы мүшелерін 
есепке ала отырып, тұрғын үй қорының тиістілігіне қарамастан тұрғын 
үйді ұстауға, коммуналдық қызмет көрсетулерге (орталықтандырылған жылу,
суық және ыстық сумен жабдықтау, канализация, электрмен жабдықтау, 
газбен жабдықтау) жұмсалатын шығындарды төлеуге ақшалай өтемақы 
республикалық бюджетте тиісті жылға белгіленген мөлшерде төленеді.";
</w:t>
      </w:r>
      <w:r>
        <w:br/>
      </w:r>
      <w:r>
        <w:rPr>
          <w:rFonts w:ascii="Times New Roman"/>
          <w:b w:val="false"/>
          <w:i w:val="false"/>
          <w:color w:val="000000"/>
          <w:sz w:val="28"/>
        </w:rPr>
        <w:t>
          11. Қазақстан Республикасы Президентінің "Қазақстан 
Республикасының прокуратурасы туралы" 1995 жылғы 21 желтоқсандағы 
N 2709  
</w:t>
      </w:r>
      <w:r>
        <w:rPr>
          <w:rFonts w:ascii="Times New Roman"/>
          <w:b w:val="false"/>
          <w:i w:val="false"/>
          <w:color w:val="000000"/>
          <w:sz w:val="28"/>
        </w:rPr>
        <w:t xml:space="preserve"> Z952709_ </w:t>
      </w:r>
      <w:r>
        <w:rPr>
          <w:rFonts w:ascii="Times New Roman"/>
          <w:b w:val="false"/>
          <w:i w:val="false"/>
          <w:color w:val="000000"/>
          <w:sz w:val="28"/>
        </w:rPr>
        <w:t>
  заң күші бар Жарлығына (Қазақстан Республикасы Жоғарғы 
Кеңесінің Жаршысы, 1995 ж., N 24, 156-құжат; Қазақстан Республикасы 
Парламентінің Жаршысы, 1997 ж., N 12, 184-құжат; 1998 жылы 8 шілдеде 
"Егемен Қазақстан" және "Казахстанская правда" газеттерінде жарияланған 
"Қазақстан Республикасы Президентінің "Қазақстан Республикасының 
прокуратурасы туралы" заң күші бар Жарлығына өзгерістер мен 
толықтырулар енгізу туралы" 1998 жылғы 2 шілдедегі  
</w:t>
      </w:r>
      <w:r>
        <w:rPr>
          <w:rFonts w:ascii="Times New Roman"/>
          <w:b w:val="false"/>
          <w:i w:val="false"/>
          <w:color w:val="000000"/>
          <w:sz w:val="28"/>
        </w:rPr>
        <w:t xml:space="preserve"> Z980266_ </w:t>
      </w:r>
      <w:r>
        <w:rPr>
          <w:rFonts w:ascii="Times New Roman"/>
          <w:b w:val="false"/>
          <w:i w:val="false"/>
          <w:color w:val="000000"/>
          <w:sz w:val="28"/>
        </w:rPr>
        <w:t>
  Қазақстан 
Республикасының Заңы):
</w:t>
      </w:r>
      <w:r>
        <w:br/>
      </w:r>
      <w:r>
        <w:rPr>
          <w:rFonts w:ascii="Times New Roman"/>
          <w:b w:val="false"/>
          <w:i w:val="false"/>
          <w:color w:val="000000"/>
          <w:sz w:val="28"/>
        </w:rPr>
        <w:t>
          53-баптың 10-тармағының 1) тармақшасы мен алып тасталсын.
</w:t>
      </w:r>
      <w:r>
        <w:br/>
      </w:r>
      <w:r>
        <w:rPr>
          <w:rFonts w:ascii="Times New Roman"/>
          <w:b w:val="false"/>
          <w:i w:val="false"/>
          <w:color w:val="000000"/>
          <w:sz w:val="28"/>
        </w:rPr>
        <w:t>
          12. Қазақстан Республикасы Президентінің "Әлеуметтік мемлекеттік 
кепілдіктерді реттеу жөніндегі шаралар туралы" 1996 жылғы 23 
қаңтардағы N 2788  
</w:t>
      </w:r>
      <w:r>
        <w:rPr>
          <w:rFonts w:ascii="Times New Roman"/>
          <w:b w:val="false"/>
          <w:i w:val="false"/>
          <w:color w:val="000000"/>
          <w:sz w:val="28"/>
        </w:rPr>
        <w:t xml:space="preserve"> U962788_ </w:t>
      </w:r>
      <w:r>
        <w:rPr>
          <w:rFonts w:ascii="Times New Roman"/>
          <w:b w:val="false"/>
          <w:i w:val="false"/>
          <w:color w:val="000000"/>
          <w:sz w:val="28"/>
        </w:rPr>
        <w:t>
  заң күші бар Жарлығына (Қазақстан Республикасы 
Парламентінің Жаршысы, 1996 ж., N 1, 176-құжат; N 20-21, 401-құжат; 
1997 ж., N 7, 79-құжат, N 12, 184-құжат):
</w:t>
      </w:r>
      <w:r>
        <w:br/>
      </w:r>
      <w:r>
        <w:rPr>
          <w:rFonts w:ascii="Times New Roman"/>
          <w:b w:val="false"/>
          <w:i w:val="false"/>
          <w:color w:val="000000"/>
          <w:sz w:val="28"/>
        </w:rPr>
        <w:t>
          1) ІІ бөлім мынадай редакцияда жазылсын:
</w:t>
      </w:r>
      <w:r>
        <w:br/>
      </w:r>
      <w:r>
        <w:rPr>
          <w:rFonts w:ascii="Times New Roman"/>
          <w:b w:val="false"/>
          <w:i w:val="false"/>
          <w:color w:val="000000"/>
          <w:sz w:val="28"/>
        </w:rPr>
        <w:t>
          "ІІ Қазақстан Республикасына сіңірген ерекше еңбегі үшін 
зейнетақы тағайындалған адамдарға тұрғын үйді ұстауға, коммуналдық 
қызмет көрсетулерге (орталықтандырылған жылу, суық және ыстық сумен 
жабдықтау, канализация, электрмен жабдықтау, газбен жабдықтау, қоқыс 
шығару, лифтілерге қызмет көрсету), отынға жұмсалатын шығындарды төлеу 
үшін, сондай-ақ жылына бір рет темір жолмен, әуе жолымен, қалааралық 
автомобиль көлігімен жол жүруге арнаулы мемлекеттік жәрдемақы төленеді.";
</w:t>
      </w:r>
      <w:r>
        <w:br/>
      </w:r>
      <w:r>
        <w:rPr>
          <w:rFonts w:ascii="Times New Roman"/>
          <w:b w:val="false"/>
          <w:i w:val="false"/>
          <w:color w:val="000000"/>
          <w:sz w:val="28"/>
        </w:rPr>
        <w:t>
          2) ІІI бөлім мынадай редакцияда жазылсын:
</w:t>
      </w:r>
      <w:r>
        <w:br/>
      </w:r>
      <w:r>
        <w:rPr>
          <w:rFonts w:ascii="Times New Roman"/>
          <w:b w:val="false"/>
          <w:i w:val="false"/>
          <w:color w:val="000000"/>
          <w:sz w:val="28"/>
        </w:rPr>
        <w:t>
          "ІІI. Төрт және одан да көп бірге тұрып жатқан, кәмелетке толмаған 
балалары (соның ішінде, оқу орындарын бітірген кезге дейін, кәмелеттік 
жасқа толғаннан кейін жоғары және арнаулы оқу орындарында оқитын 
балалары) бар көп балалы отбасыларына тұрғын үйді ұстау және 
коммуналдық қызмет көрсетулер (орталықтандырылған жылу, суық және 
ыстық сумен жабдықтау, канализация, электрмен жабдықтау, газбен 
жабдықтау, қоқыс шығару, лифтілерге қызмет көрсету) шығындарын төлеу 
үшін арнаулы мемлекеттік жәрдемақы төленеді.".
</w:t>
      </w:r>
      <w:r>
        <w:br/>
      </w:r>
      <w:r>
        <w:rPr>
          <w:rFonts w:ascii="Times New Roman"/>
          <w:b w:val="false"/>
          <w:i w:val="false"/>
          <w:color w:val="000000"/>
          <w:sz w:val="28"/>
        </w:rPr>
        <w:t>
          13. "Қазақстан Республикасында азаматтардың денсаулығын сақтау 
туралы" 1997 жылғы 19 мамырдағы  
</w:t>
      </w:r>
      <w:r>
        <w:rPr>
          <w:rFonts w:ascii="Times New Roman"/>
          <w:b w:val="false"/>
          <w:i w:val="false"/>
          <w:color w:val="000000"/>
          <w:sz w:val="28"/>
        </w:rPr>
        <w:t xml:space="preserve"> Z970111_ </w:t>
      </w:r>
      <w:r>
        <w:rPr>
          <w:rFonts w:ascii="Times New Roman"/>
          <w:b w:val="false"/>
          <w:i w:val="false"/>
          <w:color w:val="000000"/>
          <w:sz w:val="28"/>
        </w:rPr>
        <w:t>
  Қазақстан Республикасының Заңына 
(Қазақстан Республикасы Парламентінің Жаршысы, 1997 ж., N 10, 109-құжат;
1998 жылы 25 желтоқсанда "Егемен Қазақстан" және "Казахстанская 
правда" газеттерінде жарияланған "Қазақстан Республикасының әлеуметтік 
қамсыздандыру мәселелері бойынша кейбір заң актілеріне өзгерістер мен 
толықтырулар енгізу туралы" 1998 жылғы 17  
</w:t>
      </w:r>
      <w:r>
        <w:rPr>
          <w:rFonts w:ascii="Times New Roman"/>
          <w:b w:val="false"/>
          <w:i w:val="false"/>
          <w:color w:val="000000"/>
          <w:sz w:val="28"/>
        </w:rPr>
        <w:t xml:space="preserve"> Z980323_ </w:t>
      </w:r>
      <w:r>
        <w:rPr>
          <w:rFonts w:ascii="Times New Roman"/>
          <w:b w:val="false"/>
          <w:i w:val="false"/>
          <w:color w:val="000000"/>
          <w:sz w:val="28"/>
        </w:rPr>
        <w:t>
  желтоқсандағы Қазақстан 
Республикасының Заңы):
</w:t>
      </w:r>
      <w:r>
        <w:rPr>
          <w:rFonts w:ascii="Times New Roman"/>
          <w:b w:val="false"/>
          <w:i w:val="false"/>
          <w:color w:val="000000"/>
          <w:sz w:val="28"/>
        </w:rPr>
        <w:t>
</w:t>
      </w:r>
    </w:p>
    <w:p>
      <w:pPr>
        <w:spacing w:after="0"/>
        <w:ind w:left="0"/>
        <w:jc w:val="left"/>
      </w:pPr>
      <w:r>
        <w:rPr>
          <w:rFonts w:ascii="Times New Roman"/>
          <w:b w:val="false"/>
          <w:i w:val="false"/>
          <w:color w:val="000000"/>
          <w:sz w:val="28"/>
        </w:rPr>
        <w:t>
     69-баптың 1-тармағының екінші азатжолы мынадай редакцияда жазылсын:
     "селолық жерлерде тұратын және жұмыс істейтін мемлекеттік 
денсаулық сақтау ұйымдарының мамандарына тиісті жылға республикалық 
бюджетте белгіленген мөлшерде және Қазақстан Республикасының Үкіметі 
белгілеген тәртіппен отын сатып алуға біржолғы ақшалай төлем беріледі.".
     2-бап. Осы Заң 1999 жылғы 1 сәуірден бастап күшіне енгізіледі.
     Қазақстан Республикасының
             Президенті 
     Оқығандар:
          (Қасымбеков Б.А.) 
          (Үмбетова 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