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64f2" w14:textId="5476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Сертификаттау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1999 жылғы 16 шілдедегі N 434 Заңы. Күші жойылды - Қазақстан Республикасының 2004.11.09. N 603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2004.11.09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бүкiл мәтiнi бойынша "уәкiлеттi мемлекеттiк орган", "уәкiлеттi мемлекеттiк органның" деген сөздер тиiсiнше "уәкiлеттi орган", "уәкiлеттi органның" деген сөздермен ауыстырылды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Заң Қазақстан Республикасындағы өнімдерді, сапа жүйелері мен өндірістерді (бұдан әрі - процестерді), жұмыстар мен қызмет көрсетулерді сертификаттаудың құқықтық негіздерін белгілейді, сертификаттау саласындағы қатынастарды реттейді, сертификаттауға қатысушылардың құқықтарын, міндеттері мен жауапкершілігін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пайдаланылады:
</w:t>
      </w:r>
      <w:r>
        <w:br/>
      </w:r>
      <w:r>
        <w:rPr>
          <w:rFonts w:ascii="Times New Roman"/>
          <w:b w:val="false"/>
          <w:i w:val="false"/>
          <w:color w:val="000000"/>
          <w:sz w:val="28"/>
        </w:rPr>
        <w:t>
      1) тiркеу - стандарттау, метрология және сертификаттау жөнiндегi уәкiлеттi органның сертификаттау және тiркеу саласындағы жұмысты жүзеге асыруға ұйымның құқықтылығын ресми тануы; &lt;*&gt; 
</w:t>
      </w:r>
      <w:r>
        <w:br/>
      </w:r>
      <w:r>
        <w:rPr>
          <w:rFonts w:ascii="Times New Roman"/>
          <w:b w:val="false"/>
          <w:i w:val="false"/>
          <w:color w:val="000000"/>
          <w:sz w:val="28"/>
        </w:rPr>
        <w:t>
      2) тіркеу аттестаты - белгіленген қызмет саласында сертификаттау жөніндегі органның немесе сынақ лабораториясының (орталығының) нақты жұмыстарды орындауға деген құқығын  куәландыратын, мемлекеттік сертификаттау жүйесі ережелеріне сәйкес берілетін құжат;  
</w:t>
      </w:r>
      <w:r>
        <w:br/>
      </w:r>
      <w:r>
        <w:rPr>
          <w:rFonts w:ascii="Times New Roman"/>
          <w:b w:val="false"/>
          <w:i w:val="false"/>
          <w:color w:val="000000"/>
          <w:sz w:val="28"/>
        </w:rPr>
        <w:t>
      3) аудит (сертификаттаудағы) - сертификаттау жөніндегі тіркелген органдардың және (немесе) сынақ лабораторияларының (орталықтарының) қызметіне тәуелсіз талдау жасау, сондай-ақ өтініш берушінің бастамашылығы бойынша жүргізілетін сертификатталған өнімдердің, процестердің, жұмыстар мен қызмет көрсетулердің белгіленген талаптарға сәйкестігін бақылау; 
</w:t>
      </w:r>
      <w:r>
        <w:br/>
      </w:r>
      <w:r>
        <w:rPr>
          <w:rFonts w:ascii="Times New Roman"/>
          <w:b w:val="false"/>
          <w:i w:val="false"/>
          <w:color w:val="000000"/>
          <w:sz w:val="28"/>
        </w:rPr>
        <w:t>
      4) Қазақстан Республикасының мемлекеттік сертификаттау жүйесі (мемлекеттік сертификаттау жүйесі) - өз құзыреті шегінде сертификаттау саласындағы жұмыстарды жүзеге асыратын мемлекеттік басқару органдарының, жеке және заңды тұлғалардың және Қазақстан Республикасындағы сертификаттау және тіркеу жөніндегі жұмыстарды жүргізу тәртібін белгілейтін нормативтік құжаттардың жиынтығы; 
</w:t>
      </w:r>
      <w:r>
        <w:br/>
      </w:r>
      <w:r>
        <w:rPr>
          <w:rFonts w:ascii="Times New Roman"/>
          <w:b w:val="false"/>
          <w:i w:val="false"/>
          <w:color w:val="000000"/>
          <w:sz w:val="28"/>
        </w:rPr>
        <w:t>
      5) сертификаттау жөніндегі органдардың және сынақ лабораторияларының (орталықтарының) қызметін мемлекеттік бақылау - стандарттау, метрология және сертификаттау жөніндегі уәкілетті органның және оның мемлекеттік қадағалау жөніндегі аумақтық бөлімшелерінің сертификаттау жөніндегі тіркелген органдар мен сынақ лабораторияларының (орталықтарының) нормативтік құжаттарды бұзу фактілерін анықтауға, жолын кесуге, жоюға бағытталған қызметі; 
</w:t>
      </w:r>
      <w:r>
        <w:br/>
      </w:r>
      <w:r>
        <w:rPr>
          <w:rFonts w:ascii="Times New Roman"/>
          <w:b w:val="false"/>
          <w:i w:val="false"/>
          <w:color w:val="000000"/>
          <w:sz w:val="28"/>
        </w:rPr>
        <w:t>
      6) сәйкестік туралы декларация - жеткізіп берушінің (дайындаушының, сатушының) өнімнің белгіленген талаптарға сәйкестігін куәландыратын, мемлекеттік сертификаттау жүйесі белгілеген нысандағы құжаты; 
</w:t>
      </w:r>
      <w:r>
        <w:br/>
      </w:r>
      <w:r>
        <w:rPr>
          <w:rFonts w:ascii="Times New Roman"/>
          <w:b w:val="false"/>
          <w:i w:val="false"/>
          <w:color w:val="000000"/>
          <w:sz w:val="28"/>
        </w:rPr>
        <w:t>
      7) өтініш беруші - өнімді, процесті, жұмысты, қызмет көрсетуді сертификаттауға ұсынған және оның сапасы мен қауіпсіздігіне жауап беретін жеке немесе заңды тұлға (дайындаушы, сатушы, атқарушы); 
</w:t>
      </w:r>
      <w:r>
        <w:br/>
      </w:r>
      <w:r>
        <w:rPr>
          <w:rFonts w:ascii="Times New Roman"/>
          <w:b w:val="false"/>
          <w:i w:val="false"/>
          <w:color w:val="000000"/>
          <w:sz w:val="28"/>
        </w:rPr>
        <w:t>
      8) сәйкестік белгісі - мемлекеттік сертификаттау жүйесінің ережелеріне сәйкес қолданылатын, осы өнімнің, процестің, жұмыстың немесе қызмет көрсетудің нақты стандартқа немесе басқа нормативтік құжатқа сәйкес екендігіне қажет сенімнің қамтамасыз етілетінін көрсететін, белгіленген тәртіппен қорғалған белгі; 
</w:t>
      </w:r>
      <w:r>
        <w:br/>
      </w:r>
      <w:r>
        <w:rPr>
          <w:rFonts w:ascii="Times New Roman"/>
          <w:b w:val="false"/>
          <w:i w:val="false"/>
          <w:color w:val="000000"/>
          <w:sz w:val="28"/>
        </w:rPr>
        <w:t>
      9) инспекциялық бақылау - сертификаттау жөніндегі тіркелген органдардың тарапынан сертификатталған өнімнің, процестің, жұмыстың, қызмет көрсетудің белгіленген талаптарға сәйкестігіне бақылау жасау; 
</w:t>
      </w:r>
      <w:r>
        <w:br/>
      </w:r>
      <w:r>
        <w:rPr>
          <w:rFonts w:ascii="Times New Roman"/>
          <w:b w:val="false"/>
          <w:i w:val="false"/>
          <w:color w:val="000000"/>
          <w:sz w:val="28"/>
        </w:rPr>
        <w:t>
      10) өнімнің бірдейлігі - белгілі бір өнімді өндіру, оның айналысы, пайдаланылуы саласында айырым белгілері бойынша біркелкі танылуын қамтамасыз ететін рәсім; 
</w:t>
      </w:r>
      <w:r>
        <w:br/>
      </w:r>
      <w:r>
        <w:rPr>
          <w:rFonts w:ascii="Times New Roman"/>
          <w:b w:val="false"/>
          <w:i w:val="false"/>
          <w:color w:val="000000"/>
          <w:sz w:val="28"/>
        </w:rPr>
        <w:t>
      11) сынақ лабораториясы (орталығы) - өнімнің нормативтік құжат талаптарына сәйкестілігіне сынақ жүргізетін лаборатория (орталық); 
</w:t>
      </w:r>
      <w:r>
        <w:br/>
      </w:r>
      <w:r>
        <w:rPr>
          <w:rFonts w:ascii="Times New Roman"/>
          <w:b w:val="false"/>
          <w:i w:val="false"/>
          <w:color w:val="000000"/>
          <w:sz w:val="28"/>
        </w:rPr>
        <w:t>
      12) сертификаттау жөнiндегi нормативтiк құжат (бұдан әрi - нормативтiк құжат) - сертификаттау жөнiндегi қызметтiң алуан түрлерiне немесе оның нәтижелерiне қатысты нормаларды, ережелердi, сипаттамаларды, принциптердi белгiлейтiн, стандарттау, метрология және сертификаттау жөнiндегi уәкiлеттi орган Қазақстан Республикасының заңдарында белгiленген тәртiппен бекiткен құжат;
</w:t>
      </w:r>
      <w:r>
        <w:br/>
      </w:r>
      <w:r>
        <w:rPr>
          <w:rFonts w:ascii="Times New Roman"/>
          <w:b w:val="false"/>
          <w:i w:val="false"/>
          <w:color w:val="000000"/>
          <w:sz w:val="28"/>
        </w:rPr>
        <w:t>
      13) өнiмдi, процестердi, жұмыстарды, қызмет көрсетулердi сертификаттау жөнiндегi орган - белгiлi бiр қызмет саласында сертификаттау жөнiндегi жұмыстарды жүргiзуге тiркелген заңды тұлға;
</w:t>
      </w:r>
      <w:r>
        <w:br/>
      </w:r>
      <w:r>
        <w:rPr>
          <w:rFonts w:ascii="Times New Roman"/>
          <w:b w:val="false"/>
          <w:i w:val="false"/>
          <w:color w:val="000000"/>
          <w:sz w:val="28"/>
        </w:rPr>
        <w:t>
      13-1) тiркеу саласында консалтингтiк қызмет көрсету жөнiндегi ұйымдар - стандарттау, метрология және сертификаттау жөнiндегi уәкiлеттi орган белгiлеген тәртiппен тiркелген, өнiмдi, процестердi, жұмыстарды, қызмет көрсетулердi сертификаттау жөнiндегi органдарды және сынақ зертханаларын (орталықтарын) тiркеуге дайындау жөнiндегi жұмыстарды жүргiзетiн заңды тұлғалар;
</w:t>
      </w:r>
      <w:r>
        <w:br/>
      </w:r>
      <w:r>
        <w:rPr>
          <w:rFonts w:ascii="Times New Roman"/>
          <w:b w:val="false"/>
          <w:i w:val="false"/>
          <w:color w:val="000000"/>
          <w:sz w:val="28"/>
        </w:rPr>
        <w:t>
     14) мемлекеттік сертификаттау жүйесінің тізілімі - сәйкестік сертификаттарын, сертификаттау жөніндегі тіркелген органдар мен сынақ лабораторияларын (орталықтарын), сертификаттау жөніндегі сарапшы-аудиторларды, сертификаттау саласындағы нормативтік құжаттарды тіркеу есебінің құжаты; 
</w:t>
      </w:r>
      <w:r>
        <w:br/>
      </w:r>
      <w:r>
        <w:rPr>
          <w:rFonts w:ascii="Times New Roman"/>
          <w:b w:val="false"/>
          <w:i w:val="false"/>
          <w:color w:val="000000"/>
          <w:sz w:val="28"/>
        </w:rPr>
        <w:t>
      15) сертификаттау - дайындаушы (сатушы, атқарушы) мен тұтынушыға (сатып алушыға) тәуелсіз органның өнімнің, процестің, жұмыстың, қызмет көрсетудің нормативтік құжаттарда белгіленген талаптарға сәйкестігін жазбаша растауы; 
</w:t>
      </w:r>
      <w:r>
        <w:br/>
      </w:r>
      <w:r>
        <w:rPr>
          <w:rFonts w:ascii="Times New Roman"/>
          <w:b w:val="false"/>
          <w:i w:val="false"/>
          <w:color w:val="000000"/>
          <w:sz w:val="28"/>
        </w:rPr>
        <w:t>
      16) сәйкестік сертификаты - нормативтiк құжаттардың талаптарына сәйкес берілген, тиісті түрде бірдейлендірілген өнімнің, процестің, жұмыстың, қызмет көрсетулердің техникалық регламенттердің, стандарттардың немесе өзге де нормативтік құжаттардың талаптарына сәйкестігіне қажетті сенімділік қамтамасыз етілгендігін көрсететін құжат;
</w:t>
      </w:r>
      <w:r>
        <w:br/>
      </w:r>
      <w:r>
        <w:rPr>
          <w:rFonts w:ascii="Times New Roman"/>
          <w:b w:val="false"/>
          <w:i w:val="false"/>
          <w:color w:val="000000"/>
          <w:sz w:val="28"/>
        </w:rPr>
        <w:t>
      17) 
</w:t>
      </w:r>
      <w:r>
        <w:rPr>
          <w:rFonts w:ascii="Times New Roman"/>
          <w:b w:val="false"/>
          <w:i w:val="false"/>
          <w:color w:val="000000"/>
          <w:sz w:val="28"/>
        </w:rPr>
        <w:t xml:space="preserve"> Алып тасталды </w:t>
      </w:r>
      <w:r>
        <w:rPr>
          <w:rFonts w:ascii="Times New Roman"/>
          <w:b w:val="false"/>
          <w:i w:val="false"/>
          <w:color w:val="000000"/>
          <w:sz w:val="28"/>
        </w:rPr>
        <w:t>
</w:t>
      </w:r>
      <w:r>
        <w:br/>
      </w:r>
      <w:r>
        <w:rPr>
          <w:rFonts w:ascii="Times New Roman"/>
          <w:b w:val="false"/>
          <w:i w:val="false"/>
          <w:color w:val="000000"/>
          <w:sz w:val="28"/>
        </w:rPr>
        <w:t>
      17-1) стандарттау, метрология және сертификаттау жөнiндегi уәкiлеттi орган - стандарттау, метрология, сертификаттау және тiркеу жөнiндегi жұмыстарды басқаруды жүзеге асыратын мемлекеттiк орган;
</w:t>
      </w:r>
      <w:r>
        <w:br/>
      </w:r>
      <w:r>
        <w:rPr>
          <w:rFonts w:ascii="Times New Roman"/>
          <w:b w:val="false"/>
          <w:i w:val="false"/>
          <w:color w:val="000000"/>
          <w:sz w:val="28"/>
        </w:rPr>
        <w:t>
      18) сертификаттау жөніндегі сарапшы-аудитор - белгілі бір қызмет саласында сертификаттау немесе тіркеу жөніндегі жұмыстарды жүргізу үшін белгіленген тәртіппен аттестатталған маман.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Сертификаттау туралы заңдар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Сертификаттау туралы заңдар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Азаматтық авиацияда сертификаттау мәселелері Қазақстан Республикасының азаматтық авиацияны мемлекеттiк реттеу туралы заңдарына қайшы келмейтін бөлігінде осы Заңмен реттеледі. 
</w:t>
      </w:r>
      <w:r>
        <w:br/>
      </w:r>
      <w:r>
        <w:rPr>
          <w:rFonts w:ascii="Times New Roman"/>
          <w:b w:val="false"/>
          <w:i w:val="false"/>
          <w:color w:val="000000"/>
          <w:sz w:val="28"/>
        </w:rPr>
        <w:t>
      2. Егер Қазақстан Республикасы бекіткен халықаралық шарттарда осы Заңдағыдан өзгеше ережелер белгіленген болса, онда халықаралық шарттардың ережелері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2-бапқа өзгерту енгізілді - Қазақстан Республикасының 2001.12.15.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Сертификаттаудың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Сертификаттаудың негізгі мақсаттары мыналар болып табылады: 
</w:t>
      </w:r>
      <w:r>
        <w:br/>
      </w:r>
      <w:r>
        <w:rPr>
          <w:rFonts w:ascii="Times New Roman"/>
          <w:b w:val="false"/>
          <w:i w:val="false"/>
          <w:color w:val="000000"/>
          <w:sz w:val="28"/>
        </w:rPr>
        <w:t>
      адамдардың өмірі мен денсаулығын, азаматтардың мүліктері мен қоршаған ортаны қорғау үшін өнімдердің, процестердің, жұмыстардың, қызмет көрсетулердің қауіпсіздігін қамтамасыз ету;
</w:t>
      </w:r>
      <w:r>
        <w:br/>
      </w:r>
      <w:r>
        <w:rPr>
          <w:rFonts w:ascii="Times New Roman"/>
          <w:b w:val="false"/>
          <w:i w:val="false"/>
          <w:color w:val="000000"/>
          <w:sz w:val="28"/>
        </w:rPr>
        <w:t>
      өнімдер мен қызмет көрсетулердің сапасы мәселелерінде тұтынушылардың мүдделерін қорғау;
</w:t>
      </w:r>
      <w:r>
        <w:br/>
      </w:r>
      <w:r>
        <w:rPr>
          <w:rFonts w:ascii="Times New Roman"/>
          <w:b w:val="false"/>
          <w:i w:val="false"/>
          <w:color w:val="000000"/>
          <w:sz w:val="28"/>
        </w:rPr>
        <w:t>
      саудадағы техникалық кедергілерді жою, өнімнің ішкі және сыртқы рыноктардағы бәсекелестік қабілетін қамтамасыз ету;
</w:t>
      </w:r>
      <w:r>
        <w:br/>
      </w:r>
      <w:r>
        <w:rPr>
          <w:rFonts w:ascii="Times New Roman"/>
          <w:b w:val="false"/>
          <w:i w:val="false"/>
          <w:color w:val="000000"/>
          <w:sz w:val="28"/>
        </w:rPr>
        <w:t>
      заңды және жеке тұлғалардың Қазақстанның бірыңғай тауар рыногындағы қызметі үшін, сондай-ақ халықаралық экономикалық, ғылыми-техникалық ынтымақтастыққа және халықаралық саудаға қатысуы үшін қажетті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Сертификаттау саласындағы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мен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Сертификаттау жөніндегі жұмыстарды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Сертификаттау жөніндегі жұмыстарды басқаруды Қазақстан Республикасының Үкіметі белгілеген стандарттау, метрология және сертификаттау жөніндегі уәкілетті орган жүзеге асырады. 
</w:t>
      </w:r>
      <w:r>
        <w:br/>
      </w:r>
      <w:r>
        <w:rPr>
          <w:rFonts w:ascii="Times New Roman"/>
          <w:b w:val="false"/>
          <w:i w:val="false"/>
          <w:color w:val="000000"/>
          <w:sz w:val="28"/>
        </w:rPr>
        <w:t>
      2. Жеке және заңды тұлғалар сертификаттау жөніндегі өз қызметін осы Заңның және Қазақстан Республикасының өзге де нормативтік құқықтық актілерінің ережелеріне, сондай-ақ мемлекеттік сертификаттау жүйесінде қолданылып жүрген нормативтік құжаттардың талаптарына сәйкес ұйымдастырады және жүзеге асырады.
</w:t>
      </w:r>
      <w:r>
        <w:br/>
      </w:r>
      <w:r>
        <w:rPr>
          <w:rFonts w:ascii="Times New Roman"/>
          <w:b w:val="false"/>
          <w:i w:val="false"/>
          <w:color w:val="000000"/>
          <w:sz w:val="28"/>
        </w:rPr>
        <w:t>
      Өнiмдi, процестердi, жұмыстарды, қызмет көрсетулердi сертификаттау жөнiндегi тiркелген органдар мен сынақ лабораториялары (орталықтар) тiркеу саласында консалтингтiк қызметтер көрсетуге құқылы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Мемлекеттік сертификаттау жүйесін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сертификаттау жүйесінің ұйымдық құрылымын мыналар құрайды: 
</w:t>
      </w:r>
      <w:r>
        <w:br/>
      </w:r>
      <w:r>
        <w:rPr>
          <w:rFonts w:ascii="Times New Roman"/>
          <w:b w:val="false"/>
          <w:i w:val="false"/>
          <w:color w:val="000000"/>
          <w:sz w:val="28"/>
        </w:rPr>
        <w:t>
      стандарттау, метрология және сертификаттау жөніндегі уәкiлеттi орган;
</w:t>
      </w:r>
      <w:r>
        <w:br/>
      </w:r>
      <w:r>
        <w:rPr>
          <w:rFonts w:ascii="Times New Roman"/>
          <w:b w:val="false"/>
          <w:i w:val="false"/>
          <w:color w:val="000000"/>
          <w:sz w:val="28"/>
        </w:rPr>
        <w:t>
      өнімді, процестерді, жұмыстарды, қызмет көрсетулерді сертификаттау жөніндегі тіркелген органдар; 
</w:t>
      </w:r>
      <w:r>
        <w:br/>
      </w:r>
      <w:r>
        <w:rPr>
          <w:rFonts w:ascii="Times New Roman"/>
          <w:b w:val="false"/>
          <w:i w:val="false"/>
          <w:color w:val="000000"/>
          <w:sz w:val="28"/>
        </w:rPr>
        <w:t>
      тіркелген сынақ лабораториялары (орталықтары);
</w:t>
      </w:r>
      <w:r>
        <w:br/>
      </w:r>
      <w:r>
        <w:rPr>
          <w:rFonts w:ascii="Times New Roman"/>
          <w:b w:val="false"/>
          <w:i w:val="false"/>
          <w:color w:val="000000"/>
          <w:sz w:val="28"/>
        </w:rPr>
        <w:t>
      Tipкeу саласында консалтингтiк қызмет көрсету жөнiндегi тiркелген ұйымдар;
</w:t>
      </w:r>
      <w:r>
        <w:br/>
      </w:r>
      <w:r>
        <w:rPr>
          <w:rFonts w:ascii="Times New Roman"/>
          <w:b w:val="false"/>
          <w:i w:val="false"/>
          <w:color w:val="000000"/>
          <w:sz w:val="28"/>
        </w:rPr>
        <w:t>
      сертификаттау жөнiндегi сарапшы-аудиторлар. &lt;*&gt;
</w:t>
      </w:r>
      <w:r>
        <w:br/>
      </w:r>
      <w:r>
        <w:rPr>
          <w:rFonts w:ascii="Times New Roman"/>
          <w:b w:val="false"/>
          <w:i w:val="false"/>
          <w:color w:val="000000"/>
          <w:sz w:val="28"/>
        </w:rPr>
        <w:t>
      2. Мемлекеттік сертификаттау жүйесі сертификаттау саласында бірыңғай саясатты жүргізуді қамтамасыз етеді және сертификаттаудың негізгі ережелері мен рәсімдерін, сертификаттау жөніндегі органдарға, сынақ лабораторияларына (орталықтарына) қойылатын талаптарды және оларды тіркеудің рәсімдерін, сертификаттау жөніндегі сарапшы-аудиторларды даярлау мен аттестаттаудың рәсімдерін, мемлекеттік сертификаттау жүйесінің тізілімін, аудит пен инспекциялық бақылау жүргізудің тәртібін, сертификаттаудың мақсатын жүзеге асыру үшін қажет өзге де талаптарды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Стандарттау, метрология және сертификаттау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уәкiлеттi органның сертификаттау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Стандарттау, метрология және сертификаттау жөніндегі уәкiлеттi органның міндеттері:
</w:t>
      </w:r>
      <w:r>
        <w:br/>
      </w:r>
      <w:r>
        <w:rPr>
          <w:rFonts w:ascii="Times New Roman"/>
          <w:b w:val="false"/>
          <w:i w:val="false"/>
          <w:color w:val="000000"/>
          <w:sz w:val="28"/>
        </w:rPr>
        <w:t>
      мемлекеттік сертификаттау жүйесін құру және оның жұмысын ұйымдастыру; 
</w:t>
      </w:r>
      <w:r>
        <w:br/>
      </w:r>
      <w:r>
        <w:rPr>
          <w:rFonts w:ascii="Times New Roman"/>
          <w:b w:val="false"/>
          <w:i w:val="false"/>
          <w:color w:val="000000"/>
          <w:sz w:val="28"/>
        </w:rPr>
        <w:t>
      сертификаттау саласында бiрыңғай мемлекеттік саясатты қалыптастыру мен іске асыруға қатысу, сертификаттауды дамытудың перспективалық жоспарларын әзірлеу;
</w:t>
      </w:r>
      <w:r>
        <w:br/>
      </w:r>
      <w:r>
        <w:rPr>
          <w:rFonts w:ascii="Times New Roman"/>
          <w:b w:val="false"/>
          <w:i w:val="false"/>
          <w:color w:val="000000"/>
          <w:sz w:val="28"/>
        </w:rPr>
        <w:t>
      міндетті сертификаттауға жататын өнімдердің (жұмыстардың, тауарлар мен қызмет көрсетулердің) тізбесін дайындау; 
</w:t>
      </w:r>
      <w:r>
        <w:br/>
      </w:r>
      <w:r>
        <w:rPr>
          <w:rFonts w:ascii="Times New Roman"/>
          <w:b w:val="false"/>
          <w:i w:val="false"/>
          <w:color w:val="000000"/>
          <w:sz w:val="28"/>
        </w:rPr>
        <w:t>
      мемлекеттiк сертификаттау жүйесiнде ұйымдарды сертификаттау, сертификаттау сынақтары, тiркеу саласында консалтингтiк қызмет көрсету жөнiндегi жұмыстарды жүргiзу құқығына тiркеу;
</w:t>
      </w:r>
      <w:r>
        <w:br/>
      </w:r>
      <w:r>
        <w:rPr>
          <w:rFonts w:ascii="Times New Roman"/>
          <w:b w:val="false"/>
          <w:i w:val="false"/>
          <w:color w:val="000000"/>
          <w:sz w:val="28"/>
        </w:rPr>
        <w:t>
      сарапшы-аудиторларды аттестаттау; 
</w:t>
      </w:r>
      <w:r>
        <w:br/>
      </w:r>
      <w:r>
        <w:rPr>
          <w:rFonts w:ascii="Times New Roman"/>
          <w:b w:val="false"/>
          <w:i w:val="false"/>
          <w:color w:val="000000"/>
          <w:sz w:val="28"/>
        </w:rPr>
        <w:t>
      сынақ лабораториялары (орталықтары) мен өнімді, процестерді, жұмыстарды, қызмет көрсетулерді сертификаттау жөніндегі органдардың қызметіне мемлекеттік бақылауды ұйымдастыру және жүзеге асыру;
</w:t>
      </w:r>
      <w:r>
        <w:br/>
      </w:r>
      <w:r>
        <w:rPr>
          <w:rFonts w:ascii="Times New Roman"/>
          <w:b w:val="false"/>
          <w:i w:val="false"/>
          <w:color w:val="000000"/>
          <w:sz w:val="28"/>
        </w:rPr>
        <w:t>
      мемлекеттік сертификаттау жүйесінің тізілімін жүргізу; 
</w:t>
      </w:r>
      <w:r>
        <w:br/>
      </w:r>
      <w:r>
        <w:rPr>
          <w:rFonts w:ascii="Times New Roman"/>
          <w:b w:val="false"/>
          <w:i w:val="false"/>
          <w:color w:val="000000"/>
          <w:sz w:val="28"/>
        </w:rPr>
        <w:t>
      шетелдік сәйкестік сертификаттарын, сәйкестік белгілерін және сынақтар нәтижелерін тану ережелерін белгілеу;
</w:t>
      </w:r>
      <w:r>
        <w:br/>
      </w:r>
      <w:r>
        <w:rPr>
          <w:rFonts w:ascii="Times New Roman"/>
          <w:b w:val="false"/>
          <w:i w:val="false"/>
          <w:color w:val="000000"/>
          <w:sz w:val="28"/>
        </w:rPr>
        <w:t>
      зертханааралық салыстырма сынақтар (салыстырулар) жөнiндегi жұмыстарды ұйымдастыру.
</w:t>
      </w:r>
      <w:r>
        <w:br/>
      </w:r>
      <w:r>
        <w:rPr>
          <w:rFonts w:ascii="Times New Roman"/>
          <w:b w:val="false"/>
          <w:i w:val="false"/>
          <w:color w:val="000000"/>
          <w:sz w:val="28"/>
        </w:rPr>
        <w:t>
      2. Стандарттау, метрология және сертификаттау жөніндегі уәкiлеттi органның құқықтары: 
</w:t>
      </w:r>
      <w:r>
        <w:br/>
      </w:r>
      <w:r>
        <w:rPr>
          <w:rFonts w:ascii="Times New Roman"/>
          <w:b w:val="false"/>
          <w:i w:val="false"/>
          <w:color w:val="000000"/>
          <w:sz w:val="28"/>
        </w:rPr>
        <w:t>
      сәйкестік сертификаттарының (сәйкестік сертификаттары көшірмелерінің), сәйкестік туралы декларациялардың (сәйкестік туралы декларациялар көшірмелерінің), мемлекеттік сертификаттау жүйесі сәйкестік белгілерінің нысандарын, олардың мемлекеттік сертификаттау жүйесінің тізілімінде тіркелу және қолданылу тәртібін белгілеу; 
</w:t>
      </w:r>
      <w:r>
        <w:br/>
      </w:r>
      <w:r>
        <w:rPr>
          <w:rFonts w:ascii="Times New Roman"/>
          <w:b w:val="false"/>
          <w:i w:val="false"/>
          <w:color w:val="000000"/>
          <w:sz w:val="28"/>
        </w:rPr>
        <w:t>
      сынақ лабораториялары (орталықтары) мен өнімді, процестерді, жұмыстарды, қызмет көрсетулерді сертификаттау жөніндегі органдардың тіркеу аттестатының күшін тоқтата тұру туралы шешім қабылдау; 
</w:t>
      </w:r>
      <w:r>
        <w:br/>
      </w:r>
      <w:r>
        <w:rPr>
          <w:rFonts w:ascii="Times New Roman"/>
          <w:b w:val="false"/>
          <w:i w:val="false"/>
          <w:color w:val="000000"/>
          <w:sz w:val="28"/>
        </w:rPr>
        <w:t>
      құзыретті ұйымдарға сертификаттау жөніндегі жұмыстарды жүргізуге біржолғы рұқсат беру; 
</w:t>
      </w:r>
      <w:r>
        <w:br/>
      </w:r>
      <w:r>
        <w:rPr>
          <w:rFonts w:ascii="Times New Roman"/>
          <w:b w:val="false"/>
          <w:i w:val="false"/>
          <w:color w:val="000000"/>
          <w:sz w:val="28"/>
        </w:rPr>
        <w:t>
      егер басқа ұйымдар шығарған сертификаттау жөніндегі құжаттар мемлекеттік сертификаттау жүйесінің талаптарына қайшы келсе, олардың күшін жою туралы нұсқаулар беру;
</w:t>
      </w:r>
      <w:r>
        <w:br/>
      </w:r>
      <w:r>
        <w:rPr>
          <w:rFonts w:ascii="Times New Roman"/>
          <w:b w:val="false"/>
          <w:i w:val="false"/>
          <w:color w:val="000000"/>
          <w:sz w:val="28"/>
        </w:rPr>
        <w:t>
      сертификаттау ережелері мен рәсімдерінің бұзылуына кінәлі адамдарға заңдарда белгіленген құқықтық ықпал ету шараларын қолдану.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6-бапқа өзгерту енгізілді - Қазақстан Республикасының 2001.01.15.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2001.07.11.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2003.06.11.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Өнімді, процестерді, жұмыстарды,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көрсетулерді сертификаттау жөніндегі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Өнімді өндірушілерге, оны берушілер мен тұтынушыларға тәуелсіз (осы қызметтерді көрсететін және осы қызмет көрсетулерді тұтынатын жеке және заңды тұлғаларға тәуелсіз), өзінің құрылымында мемлекеттік сертификаттау жүйесі белгілеген талаптарға жауап беретін сынақ лабораториялары (орталықтары) бар барлық меншік нысанындағы заңды тұлғалар өнімді, процестерді, жұмыстар мен қызмет көрсетулерді сертификаттау жөніндегі органдар бола алады. Өнімді, процестерді, жұмыстарды, қызмет көрсетулерді сертификаттау жөніндегі органдар стандарттау, метрология және сертификаттау жөніндегі уәкiлеттi орган белгілеген тәртіппен тіркелуге тиіс.
</w:t>
      </w:r>
      <w:r>
        <w:br/>
      </w:r>
      <w:r>
        <w:rPr>
          <w:rFonts w:ascii="Times New Roman"/>
          <w:b w:val="false"/>
          <w:i w:val="false"/>
          <w:color w:val="000000"/>
          <w:sz w:val="28"/>
        </w:rPr>
        <w:t>
      Сертификаттау жөніндегі органдардың филиалдары мен өкілдіктері, осы филиалдар мен өкілдіктер стандарттау, метрология және сертификаттау жөніндегі уәкілетті орган белгілеген тәртіппен тіркелген жағдайда сертификаттау жөніндегі жұмыстарды орындай алады. 
</w:t>
      </w:r>
      <w:r>
        <w:br/>
      </w:r>
      <w:r>
        <w:rPr>
          <w:rFonts w:ascii="Times New Roman"/>
          <w:b w:val="false"/>
          <w:i w:val="false"/>
          <w:color w:val="000000"/>
          <w:sz w:val="28"/>
        </w:rPr>
        <w:t>
      2. Өнімді, процестерді, жұмыстарды, қызмет көрсетулерді сертификаттау жөніндегі органдарды тіркеу кезінде: 
</w:t>
      </w:r>
      <w:r>
        <w:br/>
      </w:r>
      <w:r>
        <w:rPr>
          <w:rFonts w:ascii="Times New Roman"/>
          <w:b w:val="false"/>
          <w:i w:val="false"/>
          <w:color w:val="000000"/>
          <w:sz w:val="28"/>
        </w:rPr>
        <w:t>
      сертификаттаудың объектілері айқындалуы; 
</w:t>
      </w:r>
      <w:r>
        <w:br/>
      </w:r>
      <w:r>
        <w:rPr>
          <w:rFonts w:ascii="Times New Roman"/>
          <w:b w:val="false"/>
          <w:i w:val="false"/>
          <w:color w:val="000000"/>
          <w:sz w:val="28"/>
        </w:rPr>
        <w:t>
      талаптарына сәйкес сертификаттау жүргізілетін нормативтік құжаттардың санаттары мен түрлерінің белгіленуі; 
</w:t>
      </w:r>
      <w:r>
        <w:br/>
      </w:r>
      <w:r>
        <w:rPr>
          <w:rFonts w:ascii="Times New Roman"/>
          <w:b w:val="false"/>
          <w:i w:val="false"/>
          <w:color w:val="000000"/>
          <w:sz w:val="28"/>
        </w:rPr>
        <w:t>
      тіркеу саласына енгізілген объектілерге сертификаттау жүргізудің ережелері мен рәсімдері регламенттелуі тиіс. 
</w:t>
      </w:r>
      <w:r>
        <w:br/>
      </w:r>
      <w:r>
        <w:rPr>
          <w:rFonts w:ascii="Times New Roman"/>
          <w:b w:val="false"/>
          <w:i w:val="false"/>
          <w:color w:val="000000"/>
          <w:sz w:val="28"/>
        </w:rPr>
        <w:t>
      Сертификаттау органдарын тіркеу жөніндегі комиссия құрамына тәуелсіз ұйымдардың өкілдері кіруге тиіс. 
</w:t>
      </w:r>
      <w:r>
        <w:br/>
      </w:r>
      <w:r>
        <w:rPr>
          <w:rFonts w:ascii="Times New Roman"/>
          <w:b w:val="false"/>
          <w:i w:val="false"/>
          <w:color w:val="000000"/>
          <w:sz w:val="28"/>
        </w:rPr>
        <w:t>
      3. Өнімді, процестерді, жұмыстарды, қызмет көрсетулерді сертификаттау жөніндегі тіркелген органдар белгіленген тәртіппен мемлекеттік сертификаттау жүйесінің тізілімінде тіркелуге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Сынақ лабораториялары (орталықтары)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Сынақ лабораторияларының /орталықтарының/ заңды тұлға мәртебесі болады немесе заңды тұлғаның құрылымдық бөлімшесі бола алады. 
</w:t>
      </w:r>
      <w:r>
        <w:br/>
      </w:r>
      <w:r>
        <w:rPr>
          <w:rFonts w:ascii="Times New Roman"/>
          <w:b w:val="false"/>
          <w:i w:val="false"/>
          <w:color w:val="000000"/>
          <w:sz w:val="28"/>
        </w:rPr>
        <w:t>
      2. Сертификаттау мақсатында сынақтарды жүзеге асыратын ұйымдар стандарттау, метрология және сертификаттау жөніндегі уәкiлеттi орган белгілеген тәртіппен тіркелуге тиіс.
</w:t>
      </w:r>
      <w:r>
        <w:br/>
      </w:r>
      <w:r>
        <w:rPr>
          <w:rFonts w:ascii="Times New Roman"/>
          <w:b w:val="false"/>
          <w:i w:val="false"/>
          <w:color w:val="000000"/>
          <w:sz w:val="28"/>
        </w:rPr>
        <w:t>
      3. Заңды тұлғалардың құрылымдық бөлімшелері болып табылатын лабораторияларда (орталықтарда) сертификаттық сынақтар жүргізілген кезде оларды жүргізуге сынақ лабораториясына (орталығына) тапсырма берген сертификаттау жөніндегі орган өкілінің сынақтарға қатысуы қамтамасыз етілуге тиіс. 
</w:t>
      </w:r>
      <w:r>
        <w:br/>
      </w:r>
      <w:r>
        <w:rPr>
          <w:rFonts w:ascii="Times New Roman"/>
          <w:b w:val="false"/>
          <w:i w:val="false"/>
          <w:color w:val="000000"/>
          <w:sz w:val="28"/>
        </w:rPr>
        <w:t>
      Сертификаттау жөніндегі тіркелген органдардың құрылымдық бөлімшелері болып табылатын лабораторияларда (орталықтарда) сертификаттық сынақтар жүргізілуі кезінде сертификаттау жөніндегі орган өкілінің қатысуы талап етілмейді.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Сәйкестік сертификаты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Өнімдер, процестер, жұмыстар, қызмет көрсетулер техникалық регламенттерге, стандарттарға немесе өзге де нормативтік құжаттарға сәйкес келген кезде сертификаттау жөніндегі орган өтінушіге стандарттау, метрология және сертификаттау жөніндегі уәкілетті орган белгілеген үлгідегі сәйкестік сертификатын береді. Сәйкестік сертификаты стандарттау, метрология және сертификаттау жөніндегі уәкілетті орган белгілеген тәртіп бойынша сертификаттаудың мемлекеттік жүйесі тізіліміне тіркелуі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Сәйкестік белгісі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Сәйкестік белгісі сертификатталған өнімді таңбалауға арналады. 
</w:t>
      </w:r>
      <w:r>
        <w:br/>
      </w:r>
      <w:r>
        <w:rPr>
          <w:rFonts w:ascii="Times New Roman"/>
          <w:b w:val="false"/>
          <w:i w:val="false"/>
          <w:color w:val="000000"/>
          <w:sz w:val="28"/>
        </w:rPr>
        <w:t>
      Сәйкестік белгілерін қолдану тәртібін стандарттау, метрология және сертификаттау жөніндегі уәкілетті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Өнімді, процестерді, жұмыстарды,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көрсетулерді сертификаттаудың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Сертификаттаудың міндетті және ерікті түрлері белгіленеді. 
</w:t>
      </w:r>
      <w:r>
        <w:br/>
      </w:r>
      <w:r>
        <w:rPr>
          <w:rFonts w:ascii="Times New Roman"/>
          <w:b w:val="false"/>
          <w:i w:val="false"/>
          <w:color w:val="000000"/>
          <w:sz w:val="28"/>
        </w:rPr>
        <w:t>
      Міндетті сертификаттау дегеніміз - адамдардың өмірі, денсаулығы, азаматтардың мүлкі мен қоршаған орта үшін олардың қауіпсіздігін қамтамасыз ететін стандарттың немесе өзге нормативтік құжаттың міндетті талаптарына сәйкестігі тұрғысында міндетті сертификаттауға жататын өнімдердің, жұмыстардың, қызмет көрсетулердің тізбесіне енгізілген өнімдерді, жұмыстарды, қызмет көрсетулерді сертификаттау. 
</w:t>
      </w:r>
      <w:r>
        <w:br/>
      </w:r>
      <w:r>
        <w:rPr>
          <w:rFonts w:ascii="Times New Roman"/>
          <w:b w:val="false"/>
          <w:i w:val="false"/>
          <w:color w:val="000000"/>
          <w:sz w:val="28"/>
        </w:rPr>
        <w:t>
      Міндетті сертификаттауға жататын өнімдердің тізбесін және талапқа сай екендігін сәйкестік туралы декларациямен растауға жол берілетін өнімдердің тізбесін Қазақстан Республикасының Үкіметі белгілейді. 
</w:t>
      </w:r>
      <w:r>
        <w:br/>
      </w:r>
      <w:r>
        <w:rPr>
          <w:rFonts w:ascii="Times New Roman"/>
          <w:b w:val="false"/>
          <w:i w:val="false"/>
          <w:color w:val="000000"/>
          <w:sz w:val="28"/>
        </w:rPr>
        <w:t>
      Ерікті сертификаттау өтініш берушінің (дайындаушылардың, сатушылардың, атқарушылардың) бастамашылығы бойынша өнімнің, процестердің, жұмыстардың, қызмет көрсетулердің өтініш беруші айқындайтын нормативтік құжаттардың талаптарына сәйкестігін растау мақсатында жүргізіледі. Ерікті сертификаттау міндетті сертификаттауды алмастыра алмайды. 
</w:t>
      </w:r>
      <w:r>
        <w:br/>
      </w:r>
      <w:r>
        <w:rPr>
          <w:rFonts w:ascii="Times New Roman"/>
          <w:b w:val="false"/>
          <w:i w:val="false"/>
          <w:color w:val="000000"/>
          <w:sz w:val="28"/>
        </w:rPr>
        <w:t>
      Міндетті сертификаттауға жататын және талапқа сай екендігін сәйкестік туралы декларациямен растауға жол берілетін өнімдер тізбесіне енгізілген өнімнің талапқа сай екендігін сәйкестік туралы декларация қабылдау арқылы дайындаушы растай алады. 
</w:t>
      </w:r>
      <w:r>
        <w:br/>
      </w:r>
      <w:r>
        <w:rPr>
          <w:rFonts w:ascii="Times New Roman"/>
          <w:b w:val="false"/>
          <w:i w:val="false"/>
          <w:color w:val="000000"/>
          <w:sz w:val="28"/>
        </w:rPr>
        <w:t>
      Стандарттау, метрология және сертификаттау жөніндегі уәкілетті орган белгілеген тәртіппен қабылданған сәйкестік туралы декларация өзінің тіркеу саласына декларация ресімделген өнім енгізілген сертификаттау жөніндегі органда тіркеледі. 
</w:t>
      </w:r>
      <w:r>
        <w:br/>
      </w:r>
      <w:r>
        <w:rPr>
          <w:rFonts w:ascii="Times New Roman"/>
          <w:b w:val="false"/>
          <w:i w:val="false"/>
          <w:color w:val="000000"/>
          <w:sz w:val="28"/>
        </w:rPr>
        <w:t>
      Сәйкестік туралы декларация қабылдау арқылы өнімнің нормативтік құжаттар талаптарына сай келетіндігін растайтын дайындаушы Қазақстан Республикасының заң актілеріне сәйкес осы өнімнің сапасы мен қауіпсіздігі үшін жауапты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11-бап өзгерді - Қазақстан Республикасының 2001.07.11.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Өнімнің қауіпсіздігін қамтамасыз ететін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Міндетті сертификаттауға жататын өнімдерді, жұмыстарды, қызмет көрсетулерді сәйкестік сертификатынсыз (сәйкестік сертификатының көшірмесінсіз) және (немесе) сәйкестік белгісінсіз немесе сәйкестік туралы декларациясыз (сәйкестік туралы декларацияның көшірмесінсіз) өткізуге тыйым салынады. 
</w:t>
      </w:r>
      <w:r>
        <w:br/>
      </w:r>
      <w:r>
        <w:rPr>
          <w:rFonts w:ascii="Times New Roman"/>
          <w:b w:val="false"/>
          <w:i w:val="false"/>
          <w:color w:val="000000"/>
          <w:sz w:val="28"/>
        </w:rPr>
        <w:t>
      Міндетті сертификаттауға жататын, Қазақстан Республикасында сертификаттаудан өтпеген, өнімдерді, жұмыстарды, қызмет көрсетулерді жарнамалауға тыйым салынады. 
</w:t>
      </w:r>
      <w:r>
        <w:br/>
      </w:r>
      <w:r>
        <w:rPr>
          <w:rFonts w:ascii="Times New Roman"/>
          <w:b w:val="false"/>
          <w:i w:val="false"/>
          <w:color w:val="000000"/>
          <w:sz w:val="28"/>
        </w:rPr>
        <w:t>
      2. Міндетті сертификаттауға жататын импортталатын өнімді беруге жасалатын келісім-шарттарда (шарттарда) мемлекеттік сертификаттау жүйесінде танылатын сертификаттың (сертификат көшірмесінің) және (немесе) сәйкестік белгісінің болуы көзделуге тиіс. 
</w:t>
      </w:r>
      <w:r>
        <w:br/>
      </w:r>
      <w:r>
        <w:rPr>
          <w:rFonts w:ascii="Times New Roman"/>
          <w:b w:val="false"/>
          <w:i w:val="false"/>
          <w:color w:val="000000"/>
          <w:sz w:val="28"/>
        </w:rPr>
        <w:t>
      Міндетті сертификаттауға жататын және бөлшек саудаға арналған импортталатын өнімді беруге жасалатын келісім-шарттарда (шарттарда) өнімге мемлекеттік және орыс тілдеріндегі ақпараттың қоса берілуі көзделуге тиіс. Ақпаратта өнімнің, елдің және дайындаушы кәсіпорынның атауы, дайындалған күні, жарамдылық мерзімі, сақтау шарттары, қолдану әдісі (егер аталған ақпараттың болуы өнімнің осы түріне арналған нормативтік құжаттармен регламенттелсе) қамтылуға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12-бапқа өзгерту енгізілді - Қазақстан Республикасының 2001.07.11.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Сертификаттау жөніндегі нормативтік құжаттарға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Сертификаттау жөніндегі нормативтік құжаттар белгілейтін талаптар ғылымның, техника мен технологияның қазіргі заманғы жетістіктеріне негізделуі, халықаралық (аймақтық) стандарттардың, сертификаттау жөніндегі ережелердің, нормалар мен ұсынымдардың талаптарына сәйкес келуі, өнімді пайдаланудың, процестерді, жұмыстар мен қызмет көрсетулерді орындаудың шарттарын ескеруі тиіс. 
</w:t>
      </w:r>
      <w:r>
        <w:br/>
      </w:r>
      <w:r>
        <w:rPr>
          <w:rFonts w:ascii="Times New Roman"/>
          <w:b w:val="false"/>
          <w:i w:val="false"/>
          <w:color w:val="000000"/>
          <w:sz w:val="28"/>
        </w:rPr>
        <w:t>
      Сертификаттау жөніндегі нормативтік құжаттардың талаптары халықаралық саудада қосымша кедергі келтірмеуге тиіс. 
</w:t>
      </w:r>
      <w:r>
        <w:br/>
      </w:r>
      <w:r>
        <w:rPr>
          <w:rFonts w:ascii="Times New Roman"/>
          <w:b w:val="false"/>
          <w:i w:val="false"/>
          <w:color w:val="000000"/>
          <w:sz w:val="28"/>
        </w:rPr>
        <w:t>
      Нормативтік құжаттарда регламенттелетін сертификаттау ережелері мен рәсімдері отандық өнім үшін де, әкелінетін өнім үшін де, оның шығу тегіне қарамастан, бірдей болуға тиіс. 
</w:t>
      </w:r>
      <w:r>
        <w:br/>
      </w:r>
      <w:r>
        <w:rPr>
          <w:rFonts w:ascii="Times New Roman"/>
          <w:b w:val="false"/>
          <w:i w:val="false"/>
          <w:color w:val="000000"/>
          <w:sz w:val="28"/>
        </w:rPr>
        <w:t>
      Сертификаттау саласындағы құжаттарды әзірлеу барысында олардың жобаларының мәтіндері, заңмен қорғалатын құпия болып табылатын ақпаратты қоспағанда, талқылау және мүдделі мемлекеттік басқару органдарының, жеке және заңды тұлғалардың ескертпелер мен ұсыныстар дайындауы үшін бұқаралық ақпарат құралдарында немесе стандарттау, метрология және сертификаттау жөніндегі уәкілетті органның арнаулы басылымдарында жарияланады. 
</w:t>
      </w:r>
      <w:r>
        <w:br/>
      </w:r>
      <w:r>
        <w:rPr>
          <w:rFonts w:ascii="Times New Roman"/>
          <w:b w:val="false"/>
          <w:i w:val="false"/>
          <w:color w:val="000000"/>
          <w:sz w:val="28"/>
        </w:rPr>
        <w:t>
      Сертификаттау жөніндегі құжаттар жобаларына ескертпелер мен ұсыныстар дайындауды қарау тәртібі мен мерзімін стандарттау, метрология және сертификаттау жөніндегі уәкілетті орган белгілейді. 
</w:t>
      </w:r>
      <w:r>
        <w:br/>
      </w:r>
      <w:r>
        <w:rPr>
          <w:rFonts w:ascii="Times New Roman"/>
          <w:b w:val="false"/>
          <w:i w:val="false"/>
          <w:color w:val="000000"/>
          <w:sz w:val="28"/>
        </w:rPr>
        <w:t>
      2. Сертификаттау жөніндегі нормативтік құжаттарды әзірлеу үшін негіз ретінде халықаралық техникалық регламенттер мен стандарттар қолданылуы тиіс, бұған олардың адамдардың өмірі мен денсаулығының қауіпсіздігін қамтамасыз етудің жеткіліксіз деңгейіне, елеулі технологиялық проблемаларға байланысты тиімсіз немесе жарамсыз болу жағдайлары кірмейді. 
</w:t>
      </w:r>
      <w:r>
        <w:br/>
      </w:r>
      <w:r>
        <w:rPr>
          <w:rFonts w:ascii="Times New Roman"/>
          <w:b w:val="false"/>
          <w:i w:val="false"/>
          <w:color w:val="000000"/>
          <w:sz w:val="28"/>
        </w:rPr>
        <w:t>
      3. Міндетті сертификаттауға жататын өнімге арналған нормативтік құжаттарда олар бойынша міндетті сертификаттау жүзеге асырылатын талаптар, осы талаптарға сәйкестікті бақылаудың әдістері, өнімді таңбалаудың ережелері, ілеспе құжаттамаға енгізілетін сертификаттау туралы ақпаратқа қойылатын талаптар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Сертификаттау саласындағы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және сертификатталған өнімдерге,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процестерге, жұмыстарға және көрсетілген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қызметтерге инспекциялық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Нормативтiк құжаттардың мiндеттi талаптарының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және сертификатталған өнiмнiң сапасын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Нормативтiк құжаттардың мiндеттi талаптарының сақталуына және сертификатталған өнімнің, жұмыстардың, қызмет көрсетулердің сапасына мемлекеттік қадағалауды стандарттау, метрология және сертификаттау жөніндегі уәкілетті орган стандарттау және сертификаттау туралы заңдарға сәйкес жүзеге асырады.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Сертификаттау жөніндегі органдардың және сынақ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лабораторияларының (орталықтарының)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Сертификаттау жөніндегі тіркелген органдар мен сынақ лабораторияларының (орталықтарының) қызметін мемлекеттік бақылауды стандарттау, метрология және сертификаттау жөніндегі уәкілетті орган немесе оның мемлекеттік қадағалау жөніндегі аумақтық бөлімшелері заңдарда белгіленген тәртіппен жүзеге асырады. 
</w:t>
      </w:r>
      <w:r>
        <w:br/>
      </w:r>
      <w:r>
        <w:rPr>
          <w:rFonts w:ascii="Times New Roman"/>
          <w:b w:val="false"/>
          <w:i w:val="false"/>
          <w:color w:val="000000"/>
          <w:sz w:val="28"/>
        </w:rPr>
        <w:t>
      2. Сертификаттау жөніндегі органның немесе сынақ лабораториясының (орталығының) қызметінде Қазақстан Республикасының сертификаттау туралы заңдары және сертификаттау жөніндегі нормативтік құжаттар талаптарының бұзылғаны анықталған жағдайда стандарттау, метрология және сертификаттау жөніндегі уәкілетті органның тіркеу аттестатының күшін тоқтата тұру себептерін көрсете отырып, оны алты ай мерзімге дейін тоқтата тұруға құқығы бар. Тіркеу аттестатының күшін тоқтата тұрған себептер жойылғаннан кейін, тіркеу аттестаты қайта қолданыла бастайды. 
</w:t>
      </w:r>
      <w:r>
        <w:br/>
      </w:r>
      <w:r>
        <w:rPr>
          <w:rFonts w:ascii="Times New Roman"/>
          <w:b w:val="false"/>
          <w:i w:val="false"/>
          <w:color w:val="000000"/>
          <w:sz w:val="28"/>
        </w:rPr>
        <w:t>
      Тіркеу аттестатының күшін тоқтата тұрған себептер жойылмаған кезде тіркеу аттестатының күшінде болу мерзімі ішінде нормативтік құжаттар талаптарын қайталап бұзғаны анықталған кезде стандарттау, метрология және сертификаттау жөніндегі уәкілетті органның ұсынуы бойынша сот тіркеу аттестатының күшін жоюы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15-бапқа өзгерту енгізілді - Қазақстан Республикасының 2001.07.11.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Сертификаттау саласында мемлекеттік қадағалауды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сертификаттау жөніндегі органдар мен сынақ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лабораторияларының (орталықтарының)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бақылауды жүзеге асыратын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Сертификатталған өнімнің, жұмыстардың, қызмет көрсетулердің қауiпсiздiгіне және сапасына мемлекеттік қадағалауды және сертификаттау жөніндегі органдар мен сынақ лабораторияларының (орталықтарының) қызметін мемлекеттік бақылауды жүзеге асыратын лауазымды адамдардың:
</w:t>
      </w:r>
      <w:r>
        <w:br/>
      </w:r>
      <w:r>
        <w:rPr>
          <w:rFonts w:ascii="Times New Roman"/>
          <w:b w:val="false"/>
          <w:i w:val="false"/>
          <w:color w:val="000000"/>
          <w:sz w:val="28"/>
        </w:rPr>
        <w:t>
      қызметтік куәліктері мен жұмыстарды жүргізуге арналған нұсқамаларды көрсеткен ретте сертификатталған өнімнің, жұмыстардың, қызмет көрсетулердің қауiпсiздiгiн және сапасын мемлекеттік қадағалауға немесе сертификаттау жөніндегі органдар мен сынақ лабораторияларының (орталықтарының) қызметін мемлекеттік бақылауға кедергісіз қол жеткізуге;
</w:t>
      </w:r>
      <w:r>
        <w:br/>
      </w:r>
      <w:r>
        <w:rPr>
          <w:rFonts w:ascii="Times New Roman"/>
          <w:b w:val="false"/>
          <w:i w:val="false"/>
          <w:color w:val="000000"/>
          <w:sz w:val="28"/>
        </w:rPr>
        <w:t>
      жеке және заңды тұлғалардан сертификатталған өнімнің, жұмыстардың, қызмет көрсетулердің қауiпсiздiгiне және сапасына мемлекеттік қадағалау және сертификаттау жөніндегі органдар мен сынақ лабораторияларының (орталықтарының) қызметіне мемлекеттік бақылау жүргізу үшін қажетті құжаттар мен мәліметтерді сұратуға және алуға;
</w:t>
      </w:r>
      <w:r>
        <w:br/>
      </w:r>
      <w:r>
        <w:rPr>
          <w:rFonts w:ascii="Times New Roman"/>
          <w:b w:val="false"/>
          <w:i w:val="false"/>
          <w:color w:val="000000"/>
          <w:sz w:val="28"/>
        </w:rPr>
        <w:t>
      өнiмнiң нормативтiк құжаттардың мiндеттi талаптарына сәйкестiгiн бақылау үшiн оның сынамалары мен үлгiлерiн iрiктеу iсiн жүргiзуге; 
</w:t>
      </w:r>
      <w:r>
        <w:br/>
      </w:r>
      <w:r>
        <w:rPr>
          <w:rFonts w:ascii="Times New Roman"/>
          <w:b w:val="false"/>
          <w:i w:val="false"/>
          <w:color w:val="000000"/>
          <w:sz w:val="28"/>
        </w:rPr>
        <w:t>
      стандарттау және сертификаттау туралы заңдарды бұзған жеке және заңды тұлғаларға заңдармен белгіленген құқықтық ықпал ету шараларын қолдануға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Сертификатталған өнімдерді, процестерді,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және қызмет көрсетулерді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инспекциялық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Сертификатталған өнімдерді, процестерді, жұмыстарды және қызмет көрсетулерді инспекциялық бақылауды сертификаттау жөніндегі нормативтік құжаттар белгілеген тәртіппен сертификаттау жөніндегі органдар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Сертификаттау жөніндегі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Сертификаттау жөнiндегi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 қаражаты есебiнен:
</w:t>
      </w:r>
      <w:r>
        <w:br/>
      </w:r>
      <w:r>
        <w:rPr>
          <w:rFonts w:ascii="Times New Roman"/>
          <w:b w:val="false"/>
          <w:i w:val="false"/>
          <w:color w:val="000000"/>
          <w:sz w:val="28"/>
        </w:rPr>
        <w:t>
      1) стандарттау, метрология және сертификаттау жөнiндегi уәкiлеттi органды және оның мемлекеттiк қадағалау жөнiндегi аумақтық бөлiмшелерiн ұстауға арналған шығыстар; 
</w:t>
      </w:r>
      <w:r>
        <w:br/>
      </w:r>
      <w:r>
        <w:rPr>
          <w:rFonts w:ascii="Times New Roman"/>
          <w:b w:val="false"/>
          <w:i w:val="false"/>
          <w:color w:val="000000"/>
          <w:sz w:val="28"/>
        </w:rPr>
        <w:t>
      2) сертификаттау жөнiндегi органдарды және сынақ зертханаларын (орталықтарын) тiркеу жөнiндегi жұмыстарды, сондай-ақ зертханааралық салыстырма сынақтар (салыстырулар) жөнiндегi жұмыстарды жүзеге асыруға арналған шығыстар; 
</w:t>
      </w:r>
      <w:r>
        <w:br/>
      </w:r>
      <w:r>
        <w:rPr>
          <w:rFonts w:ascii="Times New Roman"/>
          <w:b w:val="false"/>
          <w:i w:val="false"/>
          <w:color w:val="000000"/>
          <w:sz w:val="28"/>
        </w:rPr>
        <w:t>
      3) сапа және сертификаттау саласындағы бағдарламалар; 
</w:t>
      </w:r>
      <w:r>
        <w:br/>
      </w:r>
      <w:r>
        <w:rPr>
          <w:rFonts w:ascii="Times New Roman"/>
          <w:b w:val="false"/>
          <w:i w:val="false"/>
          <w:color w:val="000000"/>
          <w:sz w:val="28"/>
        </w:rPr>
        <w:t>
      4) Қазақстан Республикасының тiркеу және сапаны басқару жөнiндегi халықаралық ұйымдарға мүшелiк жарналар енгiзуi мен қатысуы қаржыландырылады. 
</w:t>
      </w:r>
      <w:r>
        <w:br/>
      </w:r>
      <w:r>
        <w:rPr>
          <w:rFonts w:ascii="Times New Roman"/>
          <w:b w:val="false"/>
          <w:i w:val="false"/>
          <w:color w:val="000000"/>
          <w:sz w:val="28"/>
        </w:rPr>
        <w:t>
      2. Осы Заңмен көзделген және осы баптың 1-тармағында көрсетiлмеген мемлекеттiк сертификаттау жүйесiндегi жұмыстар шарт негiзiнде орындалады.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 жаңа редакцияда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Сертификаттау туралы заңдарды бұзғаны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Қазақстан Республикасының сертификаттау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 бұзғаны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сертификаттау туралы заңдарын бұзған тұлғалар Қазақстан Республикасының заңдарына сәйкес жауапты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19-бап жаңа редакцияда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Сертификаттау саласындағы даулар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Сертификаттау саласындағы даулар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Сертификаттау саласындағы даулар Қазақстан Республикасының заңдарында белгіленген тәртіппен қаралады.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