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30376" w14:textId="38303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селолық тұтыну кооперациясы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1999 жылғы 21 шілдедегі N 450 Заңы. Күші жойылды - Қазақстан Республикасының 2015 жылғы 29 қазандағы № 372-V Заңымен</w:t>
      </w:r>
    </w:p>
    <w:p>
      <w:pPr>
        <w:spacing w:after="0"/>
        <w:ind w:left="0"/>
        <w:jc w:val="both"/>
      </w:pPr>
      <w:r>
        <w:rPr>
          <w:rFonts w:ascii="Times New Roman"/>
          <w:b w:val="false"/>
          <w:i w:val="false"/>
          <w:color w:val="ff0000"/>
          <w:sz w:val="28"/>
        </w:rPr>
        <w:t xml:space="preserve">      Ескерту. Күші жойылды - ҚР 29.10.2015 </w:t>
      </w:r>
      <w:r>
        <w:rPr>
          <w:rFonts w:ascii="Times New Roman"/>
          <w:b w:val="false"/>
          <w:i w:val="false"/>
          <w:color w:val="ff0000"/>
          <w:sz w:val="28"/>
        </w:rPr>
        <w:t>№ 372-V</w:t>
      </w:r>
      <w:r>
        <w:rPr>
          <w:rFonts w:ascii="Times New Roman"/>
          <w:b w:val="false"/>
          <w:i w:val="false"/>
          <w:color w:val="ff0000"/>
          <w:sz w:val="28"/>
        </w:rPr>
        <w:t xml:space="preserve"> Заңымен (01.01.2016 бастап қолданысқа енгізіледі).</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xml:space="preserve">      Осы Заң пайшылар мен селолық тұтыну кооперативтері және олардың қауымдастықтары (одақтарын) арасындағы құқықтық жағдайды айқындайды және қоғамдық қатынастарды реттейді; селолық тұтыну кооперативтері мен олардың қауымдастықтарын (одақтарын) құру, қайта ұйымдастыру және тарату тәртібін; пайшылар мен үшінші тұлғалардың құқықтарын, міндеттерін, құқықтары мен мүдделерін қорғаудың шарттарын; селолық тұтыну кооперативтері мен олардың қауымдастықтары (одақтары) органдарының өкілеттігі мен жауапкершілігін анықтайды.  </w:t>
      </w:r>
    </w:p>
    <w:bookmarkStart w:name="z2" w:id="0"/>
    <w:p>
      <w:pPr>
        <w:spacing w:after="0"/>
        <w:ind w:left="0"/>
        <w:jc w:val="left"/>
      </w:pPr>
      <w:r>
        <w:rPr>
          <w:rFonts w:ascii="Times New Roman"/>
          <w:b/>
          <w:i w:val="false"/>
          <w:color w:val="000000"/>
        </w:rPr>
        <w:t xml:space="preserve"> 
  1-тарау. Жалпы ережелер </w:t>
      </w:r>
    </w:p>
    <w:bookmarkEnd w:id="0"/>
    <w:bookmarkStart w:name="z372" w:id="1"/>
    <w:p>
      <w:pPr>
        <w:spacing w:after="0"/>
        <w:ind w:left="0"/>
        <w:jc w:val="both"/>
      </w:pPr>
      <w:r>
        <w:rPr>
          <w:rFonts w:ascii="Times New Roman"/>
          <w:b w:val="false"/>
          <w:i w:val="false"/>
          <w:color w:val="000000"/>
          <w:sz w:val="28"/>
        </w:rPr>
        <w:t>
</w:t>
      </w:r>
      <w:r>
        <w:rPr>
          <w:rFonts w:ascii="Times New Roman"/>
          <w:b/>
          <w:i w:val="false"/>
          <w:color w:val="000000"/>
          <w:sz w:val="28"/>
        </w:rPr>
        <w:t xml:space="preserve">       1-бап. Селолық тұтыну кооперациясы туралы заңдар </w:t>
      </w:r>
    </w:p>
    <w:bookmarkEnd w:id="1"/>
    <w:p>
      <w:pPr>
        <w:spacing w:after="0"/>
        <w:ind w:left="0"/>
        <w:jc w:val="both"/>
      </w:pPr>
      <w:r>
        <w:rPr>
          <w:rFonts w:ascii="Times New Roman"/>
          <w:b w:val="false"/>
          <w:i w:val="false"/>
          <w:color w:val="000000"/>
          <w:sz w:val="28"/>
        </w:rPr>
        <w:t>      Қазақстан Республикасының селолық тұтыну кооперациясы туралы заңдары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Азаматтық кодекске</w:t>
      </w:r>
      <w:r>
        <w:rPr>
          <w:rFonts w:ascii="Times New Roman"/>
          <w:b w:val="false"/>
          <w:i w:val="false"/>
          <w:color w:val="000000"/>
          <w:sz w:val="28"/>
        </w:rPr>
        <w:t xml:space="preserve"> негізделеді және осы Заң мен өзге де нормативтік </w:t>
      </w:r>
      <w:r>
        <w:rPr>
          <w:rFonts w:ascii="Times New Roman"/>
          <w:b w:val="false"/>
          <w:i w:val="false"/>
          <w:color w:val="000000"/>
          <w:sz w:val="28"/>
        </w:rPr>
        <w:t>құқықтық</w:t>
      </w:r>
      <w:r>
        <w:rPr>
          <w:rFonts w:ascii="Times New Roman"/>
          <w:b w:val="false"/>
          <w:i w:val="false"/>
          <w:color w:val="000000"/>
          <w:sz w:val="28"/>
        </w:rPr>
        <w:t> </w:t>
      </w:r>
      <w:r>
        <w:rPr>
          <w:rFonts w:ascii="Times New Roman"/>
          <w:b w:val="false"/>
          <w:i w:val="false"/>
          <w:color w:val="000000"/>
          <w:sz w:val="28"/>
        </w:rPr>
        <w:t>актілерден</w:t>
      </w:r>
      <w:r>
        <w:rPr>
          <w:rFonts w:ascii="Times New Roman"/>
          <w:b w:val="false"/>
          <w:i w:val="false"/>
          <w:color w:val="000000"/>
          <w:sz w:val="28"/>
        </w:rPr>
        <w:t xml:space="preserve"> тұрады.</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2-бап. Осы Заңда пайдаланылатын негізгі ұғымдар </w:t>
      </w:r>
    </w:p>
    <w:bookmarkEnd w:id="2"/>
    <w:p>
      <w:pPr>
        <w:spacing w:after="0"/>
        <w:ind w:left="0"/>
        <w:jc w:val="both"/>
      </w:pPr>
      <w:r>
        <w:rPr>
          <w:rFonts w:ascii="Times New Roman"/>
          <w:b w:val="false"/>
          <w:i w:val="false"/>
          <w:color w:val="000000"/>
          <w:sz w:val="28"/>
        </w:rPr>
        <w:t>      Осы Заңда мынадай ұғымдар пайдаланылады:</w:t>
      </w:r>
    </w:p>
    <w:bookmarkStart w:name="z76" w:id="3"/>
    <w:p>
      <w:pPr>
        <w:spacing w:after="0"/>
        <w:ind w:left="0"/>
        <w:jc w:val="both"/>
      </w:pPr>
      <w:r>
        <w:rPr>
          <w:rFonts w:ascii="Times New Roman"/>
          <w:b w:val="false"/>
          <w:i w:val="false"/>
          <w:color w:val="000000"/>
          <w:sz w:val="28"/>
        </w:rPr>
        <w:t>
      селолық тұтыну кооперативі - азаматтардың және (немесе) заңды тұлғалардың өз мүшелерінің мүліктік (пайлық) жарналарын біріктіру арқылы материалдық және өзге де қажеттерiн қанағаттандыру үшiн жүзеге асырылатын мүшелiк негiздегi ерiктi бiрлестiгi;</w:t>
      </w:r>
    </w:p>
    <w:bookmarkEnd w:id="3"/>
    <w:bookmarkStart w:name="z77" w:id="4"/>
    <w:p>
      <w:pPr>
        <w:spacing w:after="0"/>
        <w:ind w:left="0"/>
        <w:jc w:val="both"/>
      </w:pPr>
      <w:r>
        <w:rPr>
          <w:rFonts w:ascii="Times New Roman"/>
          <w:b w:val="false"/>
          <w:i w:val="false"/>
          <w:color w:val="000000"/>
          <w:sz w:val="28"/>
        </w:rPr>
        <w:t>
      кооперативтiк учаске - пайшылардың белгiлi бiр саны бiрiккен және аумақтық немесе селолық тұтыну кооперативiнiң жарғысы белгiлейтiн өзге де белгi бойынша құрылуы мүмкiн учаске;</w:t>
      </w:r>
    </w:p>
    <w:bookmarkEnd w:id="4"/>
    <w:bookmarkStart w:name="z78" w:id="5"/>
    <w:p>
      <w:pPr>
        <w:spacing w:after="0"/>
        <w:ind w:left="0"/>
        <w:jc w:val="both"/>
      </w:pPr>
      <w:r>
        <w:rPr>
          <w:rFonts w:ascii="Times New Roman"/>
          <w:b w:val="false"/>
          <w:i w:val="false"/>
          <w:color w:val="000000"/>
          <w:sz w:val="28"/>
        </w:rPr>
        <w:t>
      селолық тұтыну кооперативiнiң уәкiлi - кооперативтiк учаске пайшыларының жиналысында сайланған және мәселелердi селолық тұтыну кооперативi уәкiлдерiнiң жалпы жиналысында шешуге өкiлеттiк берiлген пайшы;</w:t>
      </w:r>
    </w:p>
    <w:bookmarkEnd w:id="5"/>
    <w:bookmarkStart w:name="z79" w:id="6"/>
    <w:p>
      <w:pPr>
        <w:spacing w:after="0"/>
        <w:ind w:left="0"/>
        <w:jc w:val="both"/>
      </w:pPr>
      <w:r>
        <w:rPr>
          <w:rFonts w:ascii="Times New Roman"/>
          <w:b w:val="false"/>
          <w:i w:val="false"/>
          <w:color w:val="000000"/>
          <w:sz w:val="28"/>
        </w:rPr>
        <w:t>
      жалпы жиналыс (уәкiлдер жиналысы) - селолық тұтыну кооперативiнiң жоғары басқару органы;</w:t>
      </w:r>
    </w:p>
    <w:bookmarkEnd w:id="6"/>
    <w:bookmarkStart w:name="z80" w:id="7"/>
    <w:p>
      <w:pPr>
        <w:spacing w:after="0"/>
        <w:ind w:left="0"/>
        <w:jc w:val="both"/>
      </w:pPr>
      <w:r>
        <w:rPr>
          <w:rFonts w:ascii="Times New Roman"/>
          <w:b w:val="false"/>
          <w:i w:val="false"/>
          <w:color w:val="000000"/>
          <w:sz w:val="28"/>
        </w:rPr>
        <w:t>
      селолық тұтыну кооперативтерiнiң қауымдастығы (одағы) - селолық тұтыну кооперативтерiнiң өздерiнiң жалпы мүліктік және өзге де құқықтарын қорғауды қамтамасыз ету, қызметiн үйлестiру мемлекеттiк органдарда, жергiлiктi өзiн-өзi басқару органдары мен халықаралық ұйымдарда өз мүдделерiн бiлдiру, сондай-ақ өз мүшелерiне құқықтық, ақпараттық және өзге де қызметтер көрсету үшiн селолық тұтыну кооперативтерінің жалпы жиналыстары шешiмдерiнiң негiзiндегi ерiктi бiрлестiгi;</w:t>
      </w:r>
    </w:p>
    <w:bookmarkEnd w:id="7"/>
    <w:bookmarkStart w:name="z81" w:id="8"/>
    <w:p>
      <w:pPr>
        <w:spacing w:after="0"/>
        <w:ind w:left="0"/>
        <w:jc w:val="both"/>
      </w:pPr>
      <w:r>
        <w:rPr>
          <w:rFonts w:ascii="Times New Roman"/>
          <w:b w:val="false"/>
          <w:i w:val="false"/>
          <w:color w:val="000000"/>
          <w:sz w:val="28"/>
        </w:rPr>
        <w:t>
      селолық тұтыну кооперациясының жүйесi - селолық тұтыну кооперативтерi мен олардың қауымдастықтары (одақтары);</w:t>
      </w:r>
    </w:p>
    <w:bookmarkEnd w:id="8"/>
    <w:bookmarkStart w:name="z82" w:id="9"/>
    <w:p>
      <w:pPr>
        <w:spacing w:after="0"/>
        <w:ind w:left="0"/>
        <w:jc w:val="both"/>
      </w:pPr>
      <w:r>
        <w:rPr>
          <w:rFonts w:ascii="Times New Roman"/>
          <w:b w:val="false"/>
          <w:i w:val="false"/>
          <w:color w:val="000000"/>
          <w:sz w:val="28"/>
        </w:rPr>
        <w:t>
      пайшы - мүлiктiк (пайлық) жарна енгiзген және жарғыда көзделген тәртiппен селолық тұтыну кооперативiне мүшелiкке қабылданған азамат (заңды тұлға);</w:t>
      </w:r>
    </w:p>
    <w:bookmarkEnd w:id="9"/>
    <w:bookmarkStart w:name="z83" w:id="10"/>
    <w:p>
      <w:pPr>
        <w:spacing w:after="0"/>
        <w:ind w:left="0"/>
        <w:jc w:val="both"/>
      </w:pPr>
      <w:r>
        <w:rPr>
          <w:rFonts w:ascii="Times New Roman"/>
          <w:b w:val="false"/>
          <w:i w:val="false"/>
          <w:color w:val="000000"/>
          <w:sz w:val="28"/>
        </w:rPr>
        <w:t>
      мүлiктiк (пайлық) жарна - селолық тұтыну кооперативiнiң пай қорына пайшының қосатын жарнасы;</w:t>
      </w:r>
    </w:p>
    <w:bookmarkEnd w:id="10"/>
    <w:bookmarkStart w:name="z84" w:id="11"/>
    <w:p>
      <w:pPr>
        <w:spacing w:after="0"/>
        <w:ind w:left="0"/>
        <w:jc w:val="both"/>
      </w:pPr>
      <w:r>
        <w:rPr>
          <w:rFonts w:ascii="Times New Roman"/>
          <w:b w:val="false"/>
          <w:i w:val="false"/>
          <w:color w:val="000000"/>
          <w:sz w:val="28"/>
        </w:rPr>
        <w:t>
      пай қоры - селолық тұтыну кооперативiн құру немесе оған кiру кезiнде пайшылар қосатын мүлiктiк (пайлық) жарналардан тұратын және селолық тұтыну кооперативiнiң мүлкiн қалыптастыру көздерiнiң бiрi болып табылатын қор;</w:t>
      </w:r>
    </w:p>
    <w:bookmarkEnd w:id="11"/>
    <w:bookmarkStart w:name="z85" w:id="12"/>
    <w:p>
      <w:pPr>
        <w:spacing w:after="0"/>
        <w:ind w:left="0"/>
        <w:jc w:val="both"/>
      </w:pPr>
      <w:r>
        <w:rPr>
          <w:rFonts w:ascii="Times New Roman"/>
          <w:b w:val="false"/>
          <w:i w:val="false"/>
          <w:color w:val="000000"/>
          <w:sz w:val="28"/>
        </w:rPr>
        <w:t>
      резервтiк қор - төтенше жағдайлардың салдарынан келтiрiлген залалдарды жабуға арналған қор, оны қалыптастыру мен пайдалану тәртiбi селолық тұтыну кооперативiнiң немесе қауымдастығының (одағының) жарғысымен белгiленедi;</w:t>
      </w:r>
    </w:p>
    <w:bookmarkEnd w:id="12"/>
    <w:bookmarkStart w:name="z86" w:id="13"/>
    <w:p>
      <w:pPr>
        <w:spacing w:after="0"/>
        <w:ind w:left="0"/>
        <w:jc w:val="both"/>
      </w:pPr>
      <w:r>
        <w:rPr>
          <w:rFonts w:ascii="Times New Roman"/>
          <w:b w:val="false"/>
          <w:i w:val="false"/>
          <w:color w:val="000000"/>
          <w:sz w:val="28"/>
        </w:rPr>
        <w:t>
      бөлiнбейтiн қор - селолық тұтыну кооперативiнiң таза табысының бiр бөлiгi есебiнен құрылған қор, оны қалыптастыру мен пайдалану тәртiбi селолық тұтыну кооперативі жарғысымен белгiленедi;</w:t>
      </w:r>
    </w:p>
    <w:bookmarkEnd w:id="13"/>
    <w:bookmarkStart w:name="z87" w:id="14"/>
    <w:p>
      <w:pPr>
        <w:spacing w:after="0"/>
        <w:ind w:left="0"/>
        <w:jc w:val="both"/>
      </w:pPr>
      <w:r>
        <w:rPr>
          <w:rFonts w:ascii="Times New Roman"/>
          <w:b w:val="false"/>
          <w:i w:val="false"/>
          <w:color w:val="000000"/>
          <w:sz w:val="28"/>
        </w:rPr>
        <w:t xml:space="preserve">
      селолық тұтыну кооперативтерi қауымдастығы (одағы) мүшелерiнiң өкiлдерi - осы селолық тұтыну кооперативi кiретiн қауымдастық (одақ) мүшелерi өкiлдерiнiң жалпы жиналысының жұмысына қатысу үшін жалпы жиналыста селолық тұтыну кооперативтерiнiң атынан сайланған уәкiлеттi адамдар.      </w:t>
      </w:r>
    </w:p>
    <w:bookmarkEnd w:id="14"/>
    <w:bookmarkStart w:name="z4" w:id="15"/>
    <w:p>
      <w:pPr>
        <w:spacing w:after="0"/>
        <w:ind w:left="0"/>
        <w:jc w:val="both"/>
      </w:pPr>
      <w:r>
        <w:rPr>
          <w:rFonts w:ascii="Times New Roman"/>
          <w:b w:val="false"/>
          <w:i w:val="false"/>
          <w:color w:val="000000"/>
          <w:sz w:val="28"/>
        </w:rPr>
        <w:t>
</w:t>
      </w:r>
      <w:r>
        <w:rPr>
          <w:rFonts w:ascii="Times New Roman"/>
          <w:b/>
          <w:i w:val="false"/>
          <w:color w:val="000000"/>
          <w:sz w:val="28"/>
        </w:rPr>
        <w:t xml:space="preserve">       3-бап. Селолық тұтыну кооперативтерi мен олардың </w:t>
      </w:r>
      <w:r>
        <w:br/>
      </w:r>
      <w:r>
        <w:rPr>
          <w:rFonts w:ascii="Times New Roman"/>
          <w:b w:val="false"/>
          <w:i w:val="false"/>
          <w:color w:val="000000"/>
          <w:sz w:val="28"/>
        </w:rPr>
        <w:t>
</w:t>
      </w:r>
      <w:r>
        <w:rPr>
          <w:rFonts w:ascii="Times New Roman"/>
          <w:b/>
          <w:i w:val="false"/>
          <w:color w:val="000000"/>
          <w:sz w:val="28"/>
        </w:rPr>
        <w:t xml:space="preserve">             қауымдастықтарын (одақтарын) құрудың және </w:t>
      </w:r>
      <w:r>
        <w:br/>
      </w:r>
      <w:r>
        <w:rPr>
          <w:rFonts w:ascii="Times New Roman"/>
          <w:b w:val="false"/>
          <w:i w:val="false"/>
          <w:color w:val="000000"/>
          <w:sz w:val="28"/>
        </w:rPr>
        <w:t>
</w:t>
      </w:r>
      <w:r>
        <w:rPr>
          <w:rFonts w:ascii="Times New Roman"/>
          <w:b/>
          <w:i w:val="false"/>
          <w:color w:val="000000"/>
          <w:sz w:val="28"/>
        </w:rPr>
        <w:t xml:space="preserve">             олардың қызметiнiң негiзгi принциптерi </w:t>
      </w:r>
    </w:p>
    <w:bookmarkEnd w:id="15"/>
    <w:p>
      <w:pPr>
        <w:spacing w:after="0"/>
        <w:ind w:left="0"/>
        <w:jc w:val="both"/>
      </w:pPr>
      <w:r>
        <w:rPr>
          <w:rFonts w:ascii="Times New Roman"/>
          <w:b w:val="false"/>
          <w:i w:val="false"/>
          <w:color w:val="000000"/>
          <w:sz w:val="28"/>
        </w:rPr>
        <w:t xml:space="preserve">      Селолық тұтыну кооперативтерi мен олардың қауымдастықтары (одақтары) мына принциптердiң негiзiнде жұмыс iстейдi: </w:t>
      </w:r>
      <w:r>
        <w:br/>
      </w:r>
      <w:r>
        <w:rPr>
          <w:rFonts w:ascii="Times New Roman"/>
          <w:b w:val="false"/>
          <w:i w:val="false"/>
          <w:color w:val="000000"/>
          <w:sz w:val="28"/>
        </w:rPr>
        <w:t xml:space="preserve">
      мүшелiкке кiру мен одан шығудың ерiктiлiгi; </w:t>
      </w:r>
      <w:r>
        <w:br/>
      </w:r>
      <w:r>
        <w:rPr>
          <w:rFonts w:ascii="Times New Roman"/>
          <w:b w:val="false"/>
          <w:i w:val="false"/>
          <w:color w:val="000000"/>
          <w:sz w:val="28"/>
        </w:rPr>
        <w:t xml:space="preserve">
      мүлiктiк (пайлық) және мүшелiк жарнаны төлеудiң мiндеттiлiгi; </w:t>
      </w:r>
      <w:r>
        <w:br/>
      </w:r>
      <w:r>
        <w:rPr>
          <w:rFonts w:ascii="Times New Roman"/>
          <w:b w:val="false"/>
          <w:i w:val="false"/>
          <w:color w:val="000000"/>
          <w:sz w:val="28"/>
        </w:rPr>
        <w:t xml:space="preserve">
      басқарудың демократиялылығы; </w:t>
      </w:r>
      <w:r>
        <w:br/>
      </w:r>
      <w:r>
        <w:rPr>
          <w:rFonts w:ascii="Times New Roman"/>
          <w:b w:val="false"/>
          <w:i w:val="false"/>
          <w:color w:val="000000"/>
          <w:sz w:val="28"/>
        </w:rPr>
        <w:t xml:space="preserve">
      өзара көмек және село халқының мүдделерiн қорғау; </w:t>
      </w:r>
      <w:r>
        <w:br/>
      </w:r>
      <w:r>
        <w:rPr>
          <w:rFonts w:ascii="Times New Roman"/>
          <w:b w:val="false"/>
          <w:i w:val="false"/>
          <w:color w:val="000000"/>
          <w:sz w:val="28"/>
        </w:rPr>
        <w:t xml:space="preserve">
      кооператив, қауымдастық (одақ) қызметi туралы ақпаратты оның барлық мүшелерiнiң пайдалана алуы. </w:t>
      </w:r>
    </w:p>
    <w:bookmarkStart w:name="z5" w:id="16"/>
    <w:p>
      <w:pPr>
        <w:spacing w:after="0"/>
        <w:ind w:left="0"/>
        <w:jc w:val="both"/>
      </w:pPr>
      <w:r>
        <w:rPr>
          <w:rFonts w:ascii="Times New Roman"/>
          <w:b w:val="false"/>
          <w:i w:val="false"/>
          <w:color w:val="000000"/>
          <w:sz w:val="28"/>
        </w:rPr>
        <w:t>
</w:t>
      </w:r>
      <w:r>
        <w:rPr>
          <w:rFonts w:ascii="Times New Roman"/>
          <w:b/>
          <w:i w:val="false"/>
          <w:color w:val="000000"/>
          <w:sz w:val="28"/>
        </w:rPr>
        <w:t xml:space="preserve">       4-бап. Селолық тұтыну кооперативi </w:t>
      </w:r>
    </w:p>
    <w:bookmarkEnd w:id="16"/>
    <w:p>
      <w:pPr>
        <w:spacing w:after="0"/>
        <w:ind w:left="0"/>
        <w:jc w:val="both"/>
      </w:pPr>
      <w:r>
        <w:rPr>
          <w:rFonts w:ascii="Times New Roman"/>
          <w:b w:val="false"/>
          <w:i w:val="false"/>
          <w:color w:val="000000"/>
          <w:sz w:val="28"/>
        </w:rPr>
        <w:t xml:space="preserve">      1. Мүшелiк негiзде мүшелерiнiң (пайшыларының) материалдық және өзге де қажеттерiн қанағаттандыру үшiн өз мүшелерiнiң мүлiктiк (пайлық) жарналарын бiрiктiру жолымен жүзеге асырылатын азаматтардың ерiктi бiрлестiгi селолық тұтыну кооперативi деп танылады.  </w:t>
      </w:r>
      <w:r>
        <w:br/>
      </w:r>
      <w:r>
        <w:rPr>
          <w:rFonts w:ascii="Times New Roman"/>
          <w:b w:val="false"/>
          <w:i w:val="false"/>
          <w:color w:val="000000"/>
          <w:sz w:val="28"/>
        </w:rPr>
        <w:t>
      Заңды тұлға да селолық тұтыну кооперативiне мүше бола алады.</w:t>
      </w:r>
    </w:p>
    <w:bookmarkStart w:name="z88" w:id="17"/>
    <w:p>
      <w:pPr>
        <w:spacing w:after="0"/>
        <w:ind w:left="0"/>
        <w:jc w:val="both"/>
      </w:pPr>
      <w:r>
        <w:rPr>
          <w:rFonts w:ascii="Times New Roman"/>
          <w:b w:val="false"/>
          <w:i w:val="false"/>
          <w:color w:val="000000"/>
          <w:sz w:val="28"/>
        </w:rPr>
        <w:t>
      2. Селолық тұтыну кооперативтерi коммерциялық емес ұйымдар болып табылады және кәсiпкерлiк қызметпен өздерiнiң жарғылық мақсаттарына сәйкес келетiндей дәрежеде ғана айналыса алады.</w:t>
      </w:r>
    </w:p>
    <w:bookmarkEnd w:id="17"/>
    <w:bookmarkStart w:name="z89" w:id="18"/>
    <w:p>
      <w:pPr>
        <w:spacing w:after="0"/>
        <w:ind w:left="0"/>
        <w:jc w:val="both"/>
      </w:pPr>
      <w:r>
        <w:rPr>
          <w:rFonts w:ascii="Times New Roman"/>
          <w:b w:val="false"/>
          <w:i w:val="false"/>
          <w:color w:val="000000"/>
          <w:sz w:val="28"/>
        </w:rPr>
        <w:t>
      3. Селолық тұтыну кооперативтерi сауда, дайындау, өткiзу, өңдеу, қызмет көрсету, жабдықтау қызметiн және заңдарда тыйым салынбаған өзге де қызметтi жүзеге асыру үшiн мүлiктiк (пайлық) жарналар есебiнен құрылады.</w:t>
      </w:r>
    </w:p>
    <w:bookmarkEnd w:id="18"/>
    <w:bookmarkStart w:name="z90" w:id="19"/>
    <w:p>
      <w:pPr>
        <w:spacing w:after="0"/>
        <w:ind w:left="0"/>
        <w:jc w:val="both"/>
      </w:pPr>
      <w:r>
        <w:rPr>
          <w:rFonts w:ascii="Times New Roman"/>
          <w:b w:val="false"/>
          <w:i w:val="false"/>
          <w:color w:val="000000"/>
          <w:sz w:val="28"/>
        </w:rPr>
        <w:t>
      4. Селолық тұтыну кооперативтерi өз мүшелерiнiң ғана емес, сонымен бiрге селолық жерлерде тұратын басқа да азаматтардың материалдық және өзге де қажеттерiн қанағаттандыру үшiн құрылуы мүмкiн.</w:t>
      </w:r>
    </w:p>
    <w:bookmarkEnd w:id="19"/>
    <w:bookmarkStart w:name="z91" w:id="20"/>
    <w:p>
      <w:pPr>
        <w:spacing w:after="0"/>
        <w:ind w:left="0"/>
        <w:jc w:val="both"/>
      </w:pPr>
      <w:r>
        <w:rPr>
          <w:rFonts w:ascii="Times New Roman"/>
          <w:b w:val="false"/>
          <w:i w:val="false"/>
          <w:color w:val="000000"/>
          <w:sz w:val="28"/>
        </w:rPr>
        <w:t xml:space="preserve">
      5. Егер құрылтай құжаттарында селолық тұтыну кооперативiнiң белгiлi бiр мерзiмге немесе белгiлi бiр мақсатқа жету үшiн құрылатыны көзделмесе, ол белгiсiз мерзiмге құрылған болып есептеледi. </w:t>
      </w:r>
    </w:p>
    <w:bookmarkEnd w:id="20"/>
    <w:bookmarkStart w:name="z6" w:id="21"/>
    <w:p>
      <w:pPr>
        <w:spacing w:after="0"/>
        <w:ind w:left="0"/>
        <w:jc w:val="both"/>
      </w:pPr>
      <w:r>
        <w:rPr>
          <w:rFonts w:ascii="Times New Roman"/>
          <w:b w:val="false"/>
          <w:i w:val="false"/>
          <w:color w:val="000000"/>
          <w:sz w:val="28"/>
        </w:rPr>
        <w:t>
</w:t>
      </w:r>
      <w:r>
        <w:rPr>
          <w:rFonts w:ascii="Times New Roman"/>
          <w:b/>
          <w:i w:val="false"/>
          <w:color w:val="000000"/>
          <w:sz w:val="28"/>
        </w:rPr>
        <w:t xml:space="preserve">       5-бап. Селолық тұтыну кооперативiнiң атауы </w:t>
      </w:r>
    </w:p>
    <w:bookmarkEnd w:id="21"/>
    <w:p>
      <w:pPr>
        <w:spacing w:after="0"/>
        <w:ind w:left="0"/>
        <w:jc w:val="both"/>
      </w:pPr>
      <w:r>
        <w:rPr>
          <w:rFonts w:ascii="Times New Roman"/>
          <w:b w:val="false"/>
          <w:i w:val="false"/>
          <w:color w:val="000000"/>
          <w:sz w:val="28"/>
        </w:rPr>
        <w:t xml:space="preserve">      Селолық тұтыну кооперативiнiң атауы болады, онда кооперативтiң атауы, сондай-ақ "селолық тұтыну кооперативi" деген сөздер болуға тиiс. Кооператив осындай атаумен мемлекеттiк тiркелуге тиiс.  </w:t>
      </w:r>
      <w:r>
        <w:br/>
      </w:r>
      <w:r>
        <w:rPr>
          <w:rFonts w:ascii="Times New Roman"/>
          <w:b w:val="false"/>
          <w:i w:val="false"/>
          <w:color w:val="000000"/>
          <w:sz w:val="28"/>
        </w:rPr>
        <w:t>
      Кооператив атаудың қысқартылған нысанын да пайдалануға құқылы.</w:t>
      </w:r>
    </w:p>
    <w:bookmarkStart w:name="z7" w:id="22"/>
    <w:p>
      <w:pPr>
        <w:spacing w:after="0"/>
        <w:ind w:left="0"/>
        <w:jc w:val="both"/>
      </w:pPr>
      <w:r>
        <w:rPr>
          <w:rFonts w:ascii="Times New Roman"/>
          <w:b w:val="false"/>
          <w:i w:val="false"/>
          <w:color w:val="000000"/>
          <w:sz w:val="28"/>
        </w:rPr>
        <w:t>
</w:t>
      </w:r>
      <w:r>
        <w:rPr>
          <w:rFonts w:ascii="Times New Roman"/>
          <w:b/>
          <w:i w:val="false"/>
          <w:color w:val="000000"/>
          <w:sz w:val="28"/>
        </w:rPr>
        <w:t xml:space="preserve">       6-бап. Селолық тұтыну кооперативiнiң орналасқан жерi  </w:t>
      </w:r>
      <w:r>
        <w:br/>
      </w:r>
      <w:r>
        <w:rPr>
          <w:rFonts w:ascii="Times New Roman"/>
          <w:b w:val="false"/>
          <w:i w:val="false"/>
          <w:color w:val="000000"/>
          <w:sz w:val="28"/>
        </w:rPr>
        <w:t>
</w:t>
      </w:r>
      <w:r>
        <w:rPr>
          <w:rFonts w:ascii="Times New Roman"/>
          <w:b/>
          <w:i w:val="false"/>
          <w:color w:val="000000"/>
          <w:sz w:val="28"/>
        </w:rPr>
        <w:t>             мен мекенжайы</w:t>
      </w:r>
    </w:p>
    <w:bookmarkEnd w:id="22"/>
    <w:p>
      <w:pPr>
        <w:spacing w:after="0"/>
        <w:ind w:left="0"/>
        <w:jc w:val="both"/>
      </w:pPr>
      <w:r>
        <w:rPr>
          <w:rFonts w:ascii="Times New Roman"/>
          <w:b w:val="false"/>
          <w:i w:val="false"/>
          <w:color w:val="ff0000"/>
          <w:sz w:val="28"/>
        </w:rPr>
        <w:t xml:space="preserve">      Ескерту. Тақырыпқа өзгеріс енгізілді - ҚР 2012.12.24 </w:t>
      </w:r>
      <w:r>
        <w:rPr>
          <w:rFonts w:ascii="Times New Roman"/>
          <w:b w:val="false"/>
          <w:i w:val="false"/>
          <w:color w:val="ff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p>
      <w:pPr>
        <w:spacing w:after="0"/>
        <w:ind w:left="0"/>
        <w:jc w:val="both"/>
      </w:pPr>
      <w:r>
        <w:rPr>
          <w:rFonts w:ascii="Times New Roman"/>
          <w:b w:val="false"/>
          <w:i w:val="false"/>
          <w:color w:val="000000"/>
          <w:sz w:val="28"/>
        </w:rPr>
        <w:t>      1. Селолық тұтыну кооперативiнiң тұрақты жұмыс iстейтiн атқарушы органының орналасқан жерi оның орналасқан жерi болып танылады.</w:t>
      </w:r>
    </w:p>
    <w:bookmarkStart w:name="z92" w:id="23"/>
    <w:p>
      <w:pPr>
        <w:spacing w:after="0"/>
        <w:ind w:left="0"/>
        <w:jc w:val="both"/>
      </w:pPr>
      <w:r>
        <w:rPr>
          <w:rFonts w:ascii="Times New Roman"/>
          <w:b w:val="false"/>
          <w:i w:val="false"/>
          <w:color w:val="000000"/>
          <w:sz w:val="28"/>
        </w:rPr>
        <w:t>
      2. Селолық тұтыну кооперативi орналасқан жерiн ауыстырған кезде қажеттi өзгерiстерді Бизнес-сәйкестендіру нөмірлерінің ұлттық тізіліміне енгiзу үшiн селолық тұтыну кооперативінiң нақты мекенжайы бойынша заңды тұлғаларды мемлекеттiк тiркеудi жүзеге асыратын органға бұл жөнінде хабарлауға мiндеттi.</w:t>
      </w:r>
      <w:r>
        <w:br/>
      </w:r>
      <w:r>
        <w:rPr>
          <w:rFonts w:ascii="Times New Roman"/>
          <w:b w:val="false"/>
          <w:i w:val="false"/>
          <w:color w:val="000000"/>
          <w:sz w:val="28"/>
        </w:rPr>
        <w:t>
      </w:t>
      </w:r>
      <w:r>
        <w:rPr>
          <w:rFonts w:ascii="Times New Roman"/>
          <w:b w:val="false"/>
          <w:i w:val="false"/>
          <w:color w:val="ff0000"/>
          <w:sz w:val="28"/>
        </w:rPr>
        <w:t xml:space="preserve">Ескерту. 6-бапқа өзгеріс енгізілді - ҚР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End w:id="23"/>
    <w:bookmarkStart w:name="z8" w:id="24"/>
    <w:p>
      <w:pPr>
        <w:spacing w:after="0"/>
        <w:ind w:left="0"/>
        <w:jc w:val="both"/>
      </w:pPr>
      <w:r>
        <w:rPr>
          <w:rFonts w:ascii="Times New Roman"/>
          <w:b w:val="false"/>
          <w:i w:val="false"/>
          <w:color w:val="000000"/>
          <w:sz w:val="28"/>
        </w:rPr>
        <w:t>
      </w:t>
      </w:r>
      <w:r>
        <w:rPr>
          <w:rFonts w:ascii="Times New Roman"/>
          <w:b/>
          <w:i w:val="false"/>
          <w:color w:val="000000"/>
          <w:sz w:val="28"/>
        </w:rPr>
        <w:t xml:space="preserve">7-бап. Селолық тұтыну кооперативiнiң құқық қабiлетi </w:t>
      </w:r>
    </w:p>
    <w:bookmarkEnd w:id="24"/>
    <w:p>
      <w:pPr>
        <w:spacing w:after="0"/>
        <w:ind w:left="0"/>
        <w:jc w:val="both"/>
      </w:pPr>
      <w:r>
        <w:rPr>
          <w:rFonts w:ascii="Times New Roman"/>
          <w:b w:val="false"/>
          <w:i w:val="false"/>
          <w:color w:val="000000"/>
          <w:sz w:val="28"/>
        </w:rPr>
        <w:t>      1. Селолық тұтыну кооперативi заңды тұлға болып табылады және оның мыналарға:</w:t>
      </w:r>
      <w:r>
        <w:br/>
      </w:r>
      <w:r>
        <w:rPr>
          <w:rFonts w:ascii="Times New Roman"/>
          <w:b w:val="false"/>
          <w:i w:val="false"/>
          <w:color w:val="000000"/>
          <w:sz w:val="28"/>
        </w:rPr>
        <w:t>
      пайшылардың қажеттерiн қанағаттандыруға бағытталған қызметпен айналысуға;</w:t>
      </w:r>
      <w:r>
        <w:br/>
      </w:r>
      <w:r>
        <w:rPr>
          <w:rFonts w:ascii="Times New Roman"/>
          <w:b w:val="false"/>
          <w:i w:val="false"/>
          <w:color w:val="000000"/>
          <w:sz w:val="28"/>
        </w:rPr>
        <w:t>
      өзi құрылған мақсаттарға қол жеткiзуге қызмет ететiндiктен, кәсіпкерлiк қызметпен шұғылдануға;</w:t>
      </w:r>
      <w:r>
        <w:br/>
      </w:r>
      <w:r>
        <w:rPr>
          <w:rFonts w:ascii="Times New Roman"/>
          <w:b w:val="false"/>
          <w:i w:val="false"/>
          <w:color w:val="000000"/>
          <w:sz w:val="28"/>
        </w:rPr>
        <w:t>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белгiленген және кооперативтiң жарғысында көзделген тәртiп бойынша өзiнің филиалдары мен өкiлдiктерi болуына;</w:t>
      </w:r>
      <w:r>
        <w:br/>
      </w:r>
      <w:r>
        <w:rPr>
          <w:rFonts w:ascii="Times New Roman"/>
          <w:b w:val="false"/>
          <w:i w:val="false"/>
          <w:color w:val="000000"/>
          <w:sz w:val="28"/>
        </w:rPr>
        <w:t>
      пайшылардан қосымша пайлар және басқа азаматтар мен заңды тұлғалардан заемдық қаражат тартуға;</w:t>
      </w:r>
      <w:r>
        <w:br/>
      </w:r>
      <w:r>
        <w:rPr>
          <w:rFonts w:ascii="Times New Roman"/>
          <w:b w:val="false"/>
          <w:i w:val="false"/>
          <w:color w:val="000000"/>
          <w:sz w:val="28"/>
        </w:rPr>
        <w:t>
      Қазақстан Республикасының заңдарында белгiленген тәртiппен сыртқы экономикалық қызметтi жүзеге асыруға;</w:t>
      </w:r>
      <w:r>
        <w:br/>
      </w:r>
      <w:r>
        <w:rPr>
          <w:rFonts w:ascii="Times New Roman"/>
          <w:b w:val="false"/>
          <w:i w:val="false"/>
          <w:color w:val="000000"/>
          <w:sz w:val="28"/>
        </w:rPr>
        <w:t>
      тұтыну кооперативiнiң құқықтарын бұзатын мемлекеттiк органдардың </w:t>
      </w:r>
      <w:r>
        <w:rPr>
          <w:rFonts w:ascii="Times New Roman"/>
          <w:b w:val="false"/>
          <w:i w:val="false"/>
          <w:color w:val="000000"/>
          <w:sz w:val="28"/>
        </w:rPr>
        <w:t>актiлерiне</w:t>
      </w:r>
      <w:r>
        <w:rPr>
          <w:rFonts w:ascii="Times New Roman"/>
          <w:b w:val="false"/>
          <w:i w:val="false"/>
          <w:color w:val="000000"/>
          <w:sz w:val="28"/>
        </w:rPr>
        <w:t>, жергiлiктi өзiн-өзi басқару органдарының актiлерiне, олардың лауазымды адамдарының </w:t>
      </w:r>
      <w:r>
        <w:rPr>
          <w:rFonts w:ascii="Times New Roman"/>
          <w:b w:val="false"/>
          <w:i w:val="false"/>
          <w:color w:val="000000"/>
          <w:sz w:val="28"/>
        </w:rPr>
        <w:t>iс-әрекеттерiне</w:t>
      </w:r>
      <w:r>
        <w:rPr>
          <w:rFonts w:ascii="Times New Roman"/>
          <w:b w:val="false"/>
          <w:i w:val="false"/>
          <w:color w:val="000000"/>
          <w:sz w:val="28"/>
        </w:rPr>
        <w:t> сот тәртiбiмен шағым жасауға;</w:t>
      </w:r>
      <w:r>
        <w:br/>
      </w:r>
      <w:r>
        <w:rPr>
          <w:rFonts w:ascii="Times New Roman"/>
          <w:b w:val="false"/>
          <w:i w:val="false"/>
          <w:color w:val="000000"/>
          <w:sz w:val="28"/>
        </w:rPr>
        <w:t>
      заңды тұлғалардың селолық тұтыну кооперативiнiң жарғысында көзделген мақсаттарға қол жеткiзу үшiн қажеттi өзге де құқықтарын жүзеге асыруға өкiлеттiгi бар.</w:t>
      </w:r>
    </w:p>
    <w:bookmarkStart w:name="z93" w:id="25"/>
    <w:p>
      <w:pPr>
        <w:spacing w:after="0"/>
        <w:ind w:left="0"/>
        <w:jc w:val="both"/>
      </w:pPr>
      <w:r>
        <w:rPr>
          <w:rFonts w:ascii="Times New Roman"/>
          <w:b w:val="false"/>
          <w:i w:val="false"/>
          <w:color w:val="000000"/>
          <w:sz w:val="28"/>
        </w:rPr>
        <w:t>
      2.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жекелеген қызмет түрлерімен немесе әрекеттермен (операциялармен) селолық тұтыну кооперациясы рұқсаттың не хабарлама жіберудің негізінде ғана айналыса алады.</w:t>
      </w:r>
      <w:r>
        <w:br/>
      </w:r>
      <w:r>
        <w:rPr>
          <w:rFonts w:ascii="Times New Roman"/>
          <w:b w:val="false"/>
          <w:i w:val="false"/>
          <w:color w:val="000000"/>
          <w:sz w:val="28"/>
        </w:rPr>
        <w:t>
      </w:t>
      </w:r>
      <w:r>
        <w:rPr>
          <w:rFonts w:ascii="Times New Roman"/>
          <w:b w:val="false"/>
          <w:i w:val="false"/>
          <w:color w:val="ff0000"/>
          <w:sz w:val="28"/>
        </w:rPr>
        <w:t xml:space="preserve">Ескерту. 7-бапқа өзгеріс енгізілді - ҚР 16.05.2014 </w:t>
      </w:r>
      <w:r>
        <w:rPr>
          <w:rFonts w:ascii="Times New Roman"/>
          <w:b w:val="false"/>
          <w:i w:val="false"/>
          <w:color w:val="000000"/>
          <w:sz w:val="28"/>
        </w:rPr>
        <w:t>№ 203-V</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p>
    <w:bookmarkEnd w:id="25"/>
    <w:bookmarkStart w:name="z9" w:id="26"/>
    <w:p>
      <w:pPr>
        <w:spacing w:after="0"/>
        <w:ind w:left="0"/>
        <w:jc w:val="both"/>
      </w:pPr>
      <w:r>
        <w:rPr>
          <w:rFonts w:ascii="Times New Roman"/>
          <w:b w:val="false"/>
          <w:i w:val="false"/>
          <w:color w:val="000000"/>
          <w:sz w:val="28"/>
        </w:rPr>
        <w:t>
</w:t>
      </w:r>
      <w:r>
        <w:rPr>
          <w:rFonts w:ascii="Times New Roman"/>
          <w:b/>
          <w:i w:val="false"/>
          <w:color w:val="000000"/>
          <w:sz w:val="28"/>
        </w:rPr>
        <w:t xml:space="preserve">       8-бап. Селолық тұтыну кооперативiнiң филиалдары </w:t>
      </w:r>
      <w:r>
        <w:br/>
      </w:r>
      <w:r>
        <w:rPr>
          <w:rFonts w:ascii="Times New Roman"/>
          <w:b w:val="false"/>
          <w:i w:val="false"/>
          <w:color w:val="000000"/>
          <w:sz w:val="28"/>
        </w:rPr>
        <w:t>
</w:t>
      </w:r>
      <w:r>
        <w:rPr>
          <w:rFonts w:ascii="Times New Roman"/>
          <w:b/>
          <w:i w:val="false"/>
          <w:color w:val="000000"/>
          <w:sz w:val="28"/>
        </w:rPr>
        <w:t xml:space="preserve">             мен өкiлдiктерi </w:t>
      </w:r>
    </w:p>
    <w:bookmarkEnd w:id="26"/>
    <w:p>
      <w:pPr>
        <w:spacing w:after="0"/>
        <w:ind w:left="0"/>
        <w:jc w:val="both"/>
      </w:pPr>
      <w:r>
        <w:rPr>
          <w:rFonts w:ascii="Times New Roman"/>
          <w:b w:val="false"/>
          <w:i w:val="false"/>
          <w:color w:val="000000"/>
          <w:sz w:val="28"/>
        </w:rPr>
        <w:t>      1. Селолық тұтыну кооперативi өзiнiң орналасқан жерiнен тыс жерде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филиалдарын құруға және өкiлдiктерiн ашуға құқылы.</w:t>
      </w:r>
    </w:p>
    <w:bookmarkStart w:name="z94" w:id="27"/>
    <w:p>
      <w:pPr>
        <w:spacing w:after="0"/>
        <w:ind w:left="0"/>
        <w:jc w:val="both"/>
      </w:pPr>
      <w:r>
        <w:rPr>
          <w:rFonts w:ascii="Times New Roman"/>
          <w:b w:val="false"/>
          <w:i w:val="false"/>
          <w:color w:val="000000"/>
          <w:sz w:val="28"/>
        </w:rPr>
        <w:t>
      2. Кооператив өзiн мемлекеттiк тiркеудi жүзеге асыратын органға өз филиалдарын құрғаны және өкiлдiктерiн ашқаны туралы, сондай-ақ олардың орналасқан жерi туралы хабарлауға мiндеттi.</w:t>
      </w:r>
    </w:p>
    <w:bookmarkEnd w:id="27"/>
    <w:bookmarkStart w:name="z95" w:id="28"/>
    <w:p>
      <w:pPr>
        <w:spacing w:after="0"/>
        <w:ind w:left="0"/>
        <w:jc w:val="both"/>
      </w:pPr>
      <w:r>
        <w:rPr>
          <w:rFonts w:ascii="Times New Roman"/>
          <w:b w:val="false"/>
          <w:i w:val="false"/>
          <w:color w:val="000000"/>
          <w:sz w:val="28"/>
        </w:rPr>
        <w:t xml:space="preserve">
      3. Селолық тұтыну кооперативiнiң филиалдарын құру және өкiлдiктерiн ашу туралы шешiмдердi, егер кооператив жарғысында осындай шешiмдердi жалпы жиналыс (уәкiлдер жиналысы) қабылдайтыны көзделмесе, кооперативтiң атқарушы органы қабылдайды. </w:t>
      </w:r>
    </w:p>
    <w:bookmarkEnd w:id="28"/>
    <w:bookmarkStart w:name="z10" w:id="29"/>
    <w:p>
      <w:pPr>
        <w:spacing w:after="0"/>
        <w:ind w:left="0"/>
        <w:jc w:val="both"/>
      </w:pPr>
      <w:r>
        <w:rPr>
          <w:rFonts w:ascii="Times New Roman"/>
          <w:b w:val="false"/>
          <w:i w:val="false"/>
          <w:color w:val="000000"/>
          <w:sz w:val="28"/>
        </w:rPr>
        <w:t>
</w:t>
      </w:r>
      <w:r>
        <w:rPr>
          <w:rFonts w:ascii="Times New Roman"/>
          <w:b/>
          <w:i w:val="false"/>
          <w:color w:val="000000"/>
          <w:sz w:val="28"/>
        </w:rPr>
        <w:t xml:space="preserve">       9-бап. Мемлекет және селолық тұтыну кооперациясының </w:t>
      </w:r>
      <w:r>
        <w:br/>
      </w:r>
      <w:r>
        <w:rPr>
          <w:rFonts w:ascii="Times New Roman"/>
          <w:b w:val="false"/>
          <w:i w:val="false"/>
          <w:color w:val="000000"/>
          <w:sz w:val="28"/>
        </w:rPr>
        <w:t>
</w:t>
      </w:r>
      <w:r>
        <w:rPr>
          <w:rFonts w:ascii="Times New Roman"/>
          <w:b/>
          <w:i w:val="false"/>
          <w:color w:val="000000"/>
          <w:sz w:val="28"/>
        </w:rPr>
        <w:t xml:space="preserve">             жүйесi </w:t>
      </w:r>
    </w:p>
    <w:bookmarkEnd w:id="29"/>
    <w:p>
      <w:pPr>
        <w:spacing w:after="0"/>
        <w:ind w:left="0"/>
        <w:jc w:val="both"/>
      </w:pPr>
      <w:r>
        <w:rPr>
          <w:rFonts w:ascii="Times New Roman"/>
          <w:b w:val="false"/>
          <w:i w:val="false"/>
          <w:color w:val="000000"/>
          <w:sz w:val="28"/>
        </w:rPr>
        <w:t>      1.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көзделген жағдайларды қоспағанда, мемлекеттiк органдар мен жергілiктi өзiн-өзi басқару органдарының селолық тұтыну кооперативтерiнің, олардың қауымдастықтарының (одақтарының) шаруашылық, қаржы және өзге де қызметiне араласуға құқығы жоқ. Селолық тұтыну кооперативтерi мен олардың қауымдастықтары (одақтары) өздерiнiң экономикалық және әлеуметтiк даму бағдарламаларын дербес әзiрлейдi.</w:t>
      </w:r>
    </w:p>
    <w:bookmarkStart w:name="z96" w:id="30"/>
    <w:p>
      <w:pPr>
        <w:spacing w:after="0"/>
        <w:ind w:left="0"/>
        <w:jc w:val="both"/>
      </w:pPr>
      <w:r>
        <w:rPr>
          <w:rFonts w:ascii="Times New Roman"/>
          <w:b w:val="false"/>
          <w:i w:val="false"/>
          <w:color w:val="000000"/>
          <w:sz w:val="28"/>
        </w:rPr>
        <w:t>
      2. Селолық тұтыну кооперативтерiнiң, олардың қауымдастықтарының (одақтарының) құқықтарын бұзатын мемлекеттiк органдардың актiлерi немесе жергiлiктi өзiн-өзi басқару органдарының актiлерi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белгiленген тәртiппен жарамсыз деп танылуы мүмкін.</w:t>
      </w:r>
    </w:p>
    <w:bookmarkEnd w:id="30"/>
    <w:bookmarkStart w:name="z97" w:id="31"/>
    <w:p>
      <w:pPr>
        <w:spacing w:after="0"/>
        <w:ind w:left="0"/>
        <w:jc w:val="both"/>
      </w:pPr>
      <w:r>
        <w:rPr>
          <w:rFonts w:ascii="Times New Roman"/>
          <w:b w:val="false"/>
          <w:i w:val="false"/>
          <w:color w:val="000000"/>
          <w:sz w:val="28"/>
        </w:rPr>
        <w:t>
      3. Мемлекеттiк органдардың, жергiлiктi өзiн-өзi басқару органдарының және олардың лауазымды адамдарының заңсыз iс-әрекеттерi салдарынан селолық тұтыну кооперативтерiне, олардың қауымдастықтарына (одақтарына) келтiрiлген залалдар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белгiленген тәртiппен өтеледi.  </w:t>
      </w:r>
    </w:p>
    <w:bookmarkEnd w:id="31"/>
    <w:bookmarkStart w:name="z11" w:id="32"/>
    <w:p>
      <w:pPr>
        <w:spacing w:after="0"/>
        <w:ind w:left="0"/>
        <w:jc w:val="left"/>
      </w:pPr>
      <w:r>
        <w:rPr>
          <w:rFonts w:ascii="Times New Roman"/>
          <w:b/>
          <w:i w:val="false"/>
          <w:color w:val="000000"/>
        </w:rPr>
        <w:t xml:space="preserve"> 
  2-тарау. Селолық тұтыну кооперативін құру </w:t>
      </w:r>
    </w:p>
    <w:bookmarkEnd w:id="32"/>
    <w:bookmarkStart w:name="z373" w:id="33"/>
    <w:p>
      <w:pPr>
        <w:spacing w:after="0"/>
        <w:ind w:left="0"/>
        <w:jc w:val="both"/>
      </w:pPr>
      <w:r>
        <w:rPr>
          <w:rFonts w:ascii="Times New Roman"/>
          <w:b w:val="false"/>
          <w:i w:val="false"/>
          <w:color w:val="000000"/>
          <w:sz w:val="28"/>
        </w:rPr>
        <w:t>
</w:t>
      </w:r>
      <w:r>
        <w:rPr>
          <w:rFonts w:ascii="Times New Roman"/>
          <w:b/>
          <w:i w:val="false"/>
          <w:color w:val="000000"/>
          <w:sz w:val="28"/>
        </w:rPr>
        <w:t xml:space="preserve">       10-бап. Селолық тұтыну кооперативiн құру тәртiбi </w:t>
      </w:r>
    </w:p>
    <w:bookmarkEnd w:id="33"/>
    <w:p>
      <w:pPr>
        <w:spacing w:after="0"/>
        <w:ind w:left="0"/>
        <w:jc w:val="both"/>
      </w:pPr>
      <w:r>
        <w:rPr>
          <w:rFonts w:ascii="Times New Roman"/>
          <w:b w:val="false"/>
          <w:i w:val="false"/>
          <w:color w:val="000000"/>
          <w:sz w:val="28"/>
        </w:rPr>
        <w:t>      1. Селолық тұтыну кооперативiн құру құрылтай жиналысын өткiзуден басталып, селолық тұтыну кооперативiн заңды тұлға ретiнде мемлекеттiк тiркеумен аяқталады.</w:t>
      </w:r>
    </w:p>
    <w:bookmarkStart w:name="z98" w:id="34"/>
    <w:p>
      <w:pPr>
        <w:spacing w:after="0"/>
        <w:ind w:left="0"/>
        <w:jc w:val="both"/>
      </w:pPr>
      <w:r>
        <w:rPr>
          <w:rFonts w:ascii="Times New Roman"/>
          <w:b w:val="false"/>
          <w:i w:val="false"/>
          <w:color w:val="000000"/>
          <w:sz w:val="28"/>
        </w:rPr>
        <w:t>
      2. Азаматтар селолық тұтыну кооперативiнiң құрылтай жиналысын өткiзудi және оның қарауына енгiзiлетiн құжаттардың жобаларын әзiрлеу жөнiнде ынталы топтар құруы мүмкiн.</w:t>
      </w:r>
    </w:p>
    <w:bookmarkEnd w:id="34"/>
    <w:bookmarkStart w:name="z99" w:id="35"/>
    <w:p>
      <w:pPr>
        <w:spacing w:after="0"/>
        <w:ind w:left="0"/>
        <w:jc w:val="both"/>
      </w:pPr>
      <w:r>
        <w:rPr>
          <w:rFonts w:ascii="Times New Roman"/>
          <w:b w:val="false"/>
          <w:i w:val="false"/>
          <w:color w:val="000000"/>
          <w:sz w:val="28"/>
        </w:rPr>
        <w:t xml:space="preserve">
      3. Селолық тұтыну кооперативiн бiрнеше елдi мекендердiң азаматтары құратын жағдайларда және (немесе) өзге жағдайларда селолық тұтыну кооперативiнiң мүшелiгiне кiрудi қалаушылар сайлайтын уәкiлдердiң құрылтай жиналысы селолық тұтыну кооперативiнің құрылтай жиналысын әзiрлеу мен өткiзу жөнiндегi ынталы топтар белгiлеген тәртiп пен нормалар бойынша өткiзiлуi мүмкiн. </w:t>
      </w:r>
    </w:p>
    <w:bookmarkEnd w:id="35"/>
    <w:bookmarkStart w:name="z12" w:id="36"/>
    <w:p>
      <w:pPr>
        <w:spacing w:after="0"/>
        <w:ind w:left="0"/>
        <w:jc w:val="both"/>
      </w:pPr>
      <w:r>
        <w:rPr>
          <w:rFonts w:ascii="Times New Roman"/>
          <w:b w:val="false"/>
          <w:i w:val="false"/>
          <w:color w:val="000000"/>
          <w:sz w:val="28"/>
        </w:rPr>
        <w:t>
</w:t>
      </w:r>
      <w:r>
        <w:rPr>
          <w:rFonts w:ascii="Times New Roman"/>
          <w:b/>
          <w:i w:val="false"/>
          <w:color w:val="000000"/>
          <w:sz w:val="28"/>
        </w:rPr>
        <w:t xml:space="preserve">       11-бап. Селолық тұтыну кооперативiнiң құрылтай жиналысы </w:t>
      </w:r>
    </w:p>
    <w:bookmarkEnd w:id="36"/>
    <w:p>
      <w:pPr>
        <w:spacing w:after="0"/>
        <w:ind w:left="0"/>
        <w:jc w:val="both"/>
      </w:pPr>
      <w:r>
        <w:rPr>
          <w:rFonts w:ascii="Times New Roman"/>
          <w:b w:val="false"/>
          <w:i w:val="false"/>
          <w:color w:val="000000"/>
          <w:sz w:val="28"/>
        </w:rPr>
        <w:t>      1. Селолық тұтыну кооперативiнiң құрылтай жиналысы мынадай мәселелердi шешедi:</w:t>
      </w:r>
    </w:p>
    <w:bookmarkStart w:name="z100" w:id="37"/>
    <w:p>
      <w:pPr>
        <w:spacing w:after="0"/>
        <w:ind w:left="0"/>
        <w:jc w:val="both"/>
      </w:pPr>
      <w:r>
        <w:rPr>
          <w:rFonts w:ascii="Times New Roman"/>
          <w:b w:val="false"/>
          <w:i w:val="false"/>
          <w:color w:val="000000"/>
          <w:sz w:val="28"/>
        </w:rPr>
        <w:t>
      1) селолық тұтыну кооперативiн құру, оның фирмалық атауы және орналасқан жерi туралы шешiм қабылдайды;</w:t>
      </w:r>
    </w:p>
    <w:bookmarkEnd w:id="37"/>
    <w:bookmarkStart w:name="z101" w:id="38"/>
    <w:p>
      <w:pPr>
        <w:spacing w:after="0"/>
        <w:ind w:left="0"/>
        <w:jc w:val="both"/>
      </w:pPr>
      <w:r>
        <w:rPr>
          <w:rFonts w:ascii="Times New Roman"/>
          <w:b w:val="false"/>
          <w:i w:val="false"/>
          <w:color w:val="000000"/>
          <w:sz w:val="28"/>
        </w:rPr>
        <w:t>
      2) пайшылардың арыздары негiзiнде олардың аты-жөнi, тұрғылықты жерi және жеке басын куәландыратын құжаттың деректерi, сондай-ақ заңды тұлғалардың орналасқан жерi көрсетiлген тiзiмiн бекiтедi;</w:t>
      </w:r>
    </w:p>
    <w:bookmarkEnd w:id="38"/>
    <w:bookmarkStart w:name="z102" w:id="39"/>
    <w:p>
      <w:pPr>
        <w:spacing w:after="0"/>
        <w:ind w:left="0"/>
        <w:jc w:val="both"/>
      </w:pPr>
      <w:r>
        <w:rPr>
          <w:rFonts w:ascii="Times New Roman"/>
          <w:b w:val="false"/>
          <w:i w:val="false"/>
          <w:color w:val="000000"/>
          <w:sz w:val="28"/>
        </w:rPr>
        <w:t>
      3) кооператив қызметiнiң мәнi мен мақсаттарын белгiлейдi;</w:t>
      </w:r>
    </w:p>
    <w:bookmarkEnd w:id="39"/>
    <w:bookmarkStart w:name="z103" w:id="40"/>
    <w:p>
      <w:pPr>
        <w:spacing w:after="0"/>
        <w:ind w:left="0"/>
        <w:jc w:val="both"/>
      </w:pPr>
      <w:r>
        <w:rPr>
          <w:rFonts w:ascii="Times New Roman"/>
          <w:b w:val="false"/>
          <w:i w:val="false"/>
          <w:color w:val="000000"/>
          <w:sz w:val="28"/>
        </w:rPr>
        <w:t>
      4) мүлiктiк (пайлық) жарналардың құрамын, мөлшерiн және оларды енгiзу мерзiмдерiн белгiлейдi;</w:t>
      </w:r>
    </w:p>
    <w:bookmarkEnd w:id="40"/>
    <w:bookmarkStart w:name="z104" w:id="41"/>
    <w:p>
      <w:pPr>
        <w:spacing w:after="0"/>
        <w:ind w:left="0"/>
        <w:jc w:val="both"/>
      </w:pPr>
      <w:r>
        <w:rPr>
          <w:rFonts w:ascii="Times New Roman"/>
          <w:b w:val="false"/>
          <w:i w:val="false"/>
          <w:color w:val="000000"/>
          <w:sz w:val="28"/>
        </w:rPr>
        <w:t>
      5) селолық тұтыну кооперативiнiң жарғысын бекiтедi;</w:t>
      </w:r>
    </w:p>
    <w:bookmarkEnd w:id="41"/>
    <w:bookmarkStart w:name="z105" w:id="42"/>
    <w:p>
      <w:pPr>
        <w:spacing w:after="0"/>
        <w:ind w:left="0"/>
        <w:jc w:val="both"/>
      </w:pPr>
      <w:r>
        <w:rPr>
          <w:rFonts w:ascii="Times New Roman"/>
          <w:b w:val="false"/>
          <w:i w:val="false"/>
          <w:color w:val="000000"/>
          <w:sz w:val="28"/>
        </w:rPr>
        <w:t>
      6) атқарушы, бақылаушы және өзге де органдарды сайлайды;</w:t>
      </w:r>
    </w:p>
    <w:bookmarkEnd w:id="42"/>
    <w:bookmarkStart w:name="z106" w:id="43"/>
    <w:p>
      <w:pPr>
        <w:spacing w:after="0"/>
        <w:ind w:left="0"/>
        <w:jc w:val="both"/>
      </w:pPr>
      <w:r>
        <w:rPr>
          <w:rFonts w:ascii="Times New Roman"/>
          <w:b w:val="false"/>
          <w:i w:val="false"/>
          <w:color w:val="000000"/>
          <w:sz w:val="28"/>
        </w:rPr>
        <w:t>
      7) селолық тұтыну кооперативiн мемлекеттiк тiркеуден өткiзу мерзiмiн, тәртiбiн және оған жауапты адамдарды белгiлейдi;</w:t>
      </w:r>
    </w:p>
    <w:bookmarkEnd w:id="43"/>
    <w:bookmarkStart w:name="z107" w:id="44"/>
    <w:p>
      <w:pPr>
        <w:spacing w:after="0"/>
        <w:ind w:left="0"/>
        <w:jc w:val="both"/>
      </w:pPr>
      <w:r>
        <w:rPr>
          <w:rFonts w:ascii="Times New Roman"/>
          <w:b w:val="false"/>
          <w:i w:val="false"/>
          <w:color w:val="000000"/>
          <w:sz w:val="28"/>
        </w:rPr>
        <w:t>
      8) селолық тұтыну кооперативiн құруға байланысты өзге де мәселелердi шешедi.</w:t>
      </w:r>
    </w:p>
    <w:bookmarkEnd w:id="44"/>
    <w:bookmarkStart w:name="z108" w:id="45"/>
    <w:p>
      <w:pPr>
        <w:spacing w:after="0"/>
        <w:ind w:left="0"/>
        <w:jc w:val="both"/>
      </w:pPr>
      <w:r>
        <w:rPr>
          <w:rFonts w:ascii="Times New Roman"/>
          <w:b w:val="false"/>
          <w:i w:val="false"/>
          <w:color w:val="000000"/>
          <w:sz w:val="28"/>
        </w:rPr>
        <w:t xml:space="preserve">
      2. Селолық тұтыну кооперативi құрылтай жиналысының шешiмi хаттамамен ресiмделедi. Құрылтай жиналысының хаттамасына құрылтай жиналысының төрағасы мен хатшысы қол қояды.      </w:t>
      </w:r>
    </w:p>
    <w:bookmarkEnd w:id="45"/>
    <w:bookmarkStart w:name="z13" w:id="46"/>
    <w:p>
      <w:pPr>
        <w:spacing w:after="0"/>
        <w:ind w:left="0"/>
        <w:jc w:val="both"/>
      </w:pPr>
      <w:r>
        <w:rPr>
          <w:rFonts w:ascii="Times New Roman"/>
          <w:b w:val="false"/>
          <w:i w:val="false"/>
          <w:color w:val="000000"/>
          <w:sz w:val="28"/>
        </w:rPr>
        <w:t>
</w:t>
      </w:r>
      <w:r>
        <w:rPr>
          <w:rFonts w:ascii="Times New Roman"/>
          <w:b/>
          <w:i w:val="false"/>
          <w:color w:val="000000"/>
          <w:sz w:val="28"/>
        </w:rPr>
        <w:t xml:space="preserve">       12-бап. Селолық тұтыну кооперативiнiң жарғысы </w:t>
      </w:r>
    </w:p>
    <w:bookmarkEnd w:id="46"/>
    <w:p>
      <w:pPr>
        <w:spacing w:after="0"/>
        <w:ind w:left="0"/>
        <w:jc w:val="both"/>
      </w:pPr>
      <w:r>
        <w:rPr>
          <w:rFonts w:ascii="Times New Roman"/>
          <w:b w:val="false"/>
          <w:i w:val="false"/>
          <w:color w:val="000000"/>
          <w:sz w:val="28"/>
        </w:rPr>
        <w:t xml:space="preserve">      Селолық тұтыну кооперативiнiң жарғысында: </w:t>
      </w:r>
      <w:r>
        <w:br/>
      </w:r>
      <w:r>
        <w:rPr>
          <w:rFonts w:ascii="Times New Roman"/>
          <w:b w:val="false"/>
          <w:i w:val="false"/>
          <w:color w:val="000000"/>
          <w:sz w:val="28"/>
        </w:rPr>
        <w:t xml:space="preserve">
      кооперативтiң атауы мен орналасқан жерi; </w:t>
      </w:r>
      <w:r>
        <w:br/>
      </w:r>
      <w:r>
        <w:rPr>
          <w:rFonts w:ascii="Times New Roman"/>
          <w:b w:val="false"/>
          <w:i w:val="false"/>
          <w:color w:val="000000"/>
          <w:sz w:val="28"/>
        </w:rPr>
        <w:t xml:space="preserve">
      кооператив қызметiнiң мәнi мен мақсаттары; </w:t>
      </w:r>
      <w:r>
        <w:br/>
      </w:r>
      <w:r>
        <w:rPr>
          <w:rFonts w:ascii="Times New Roman"/>
          <w:b w:val="false"/>
          <w:i w:val="false"/>
          <w:color w:val="000000"/>
          <w:sz w:val="28"/>
        </w:rPr>
        <w:t xml:space="preserve">
      пайшылардың селолық тұтыну кооперативiне кiру тәртiбi мен одан шығу тәртiбi, оның iшiнде кооператив мүлкiндегi өз үлесiн бөлiп алу тәртiбi;  </w:t>
      </w:r>
      <w:r>
        <w:br/>
      </w:r>
      <w:r>
        <w:rPr>
          <w:rFonts w:ascii="Times New Roman"/>
          <w:b w:val="false"/>
          <w:i w:val="false"/>
          <w:color w:val="000000"/>
          <w:sz w:val="28"/>
        </w:rPr>
        <w:t xml:space="preserve">
      мүлiктiк (пайлық) жарналардың құрамы, мөлшерi және оларды енгiзу тәртiбi, мүлiктiк (пайлық) жарналарды енгiзу жөнiндегi мiндеттемелердi бұзғаны үшiн жауапкершiлiк;  </w:t>
      </w:r>
      <w:r>
        <w:br/>
      </w:r>
      <w:r>
        <w:rPr>
          <w:rFonts w:ascii="Times New Roman"/>
          <w:b w:val="false"/>
          <w:i w:val="false"/>
          <w:color w:val="000000"/>
          <w:sz w:val="28"/>
        </w:rPr>
        <w:t xml:space="preserve">
      селолық тұтыну кооперативiнiң атқарушы, бақылау және өзге де органдарын құру, сайлау (қайта сайлау) тәртiбi, олардың шешiм қабылдау тәртiбi;  </w:t>
      </w:r>
      <w:r>
        <w:br/>
      </w:r>
      <w:r>
        <w:rPr>
          <w:rFonts w:ascii="Times New Roman"/>
          <w:b w:val="false"/>
          <w:i w:val="false"/>
          <w:color w:val="000000"/>
          <w:sz w:val="28"/>
        </w:rPr>
        <w:t xml:space="preserve">
      селолық тұтыну кооперативi мүшелерiнiң кооперативке келтiрiлген залалдарды өтеу тәртiбi;  </w:t>
      </w:r>
      <w:r>
        <w:br/>
      </w:r>
      <w:r>
        <w:rPr>
          <w:rFonts w:ascii="Times New Roman"/>
          <w:b w:val="false"/>
          <w:i w:val="false"/>
          <w:color w:val="000000"/>
          <w:sz w:val="28"/>
        </w:rPr>
        <w:t xml:space="preserve">
      селолық тұтыну кооперативiн қайта ұйымдастыру және оның қызметiн тоқтату жағдайлары;  </w:t>
      </w:r>
      <w:r>
        <w:br/>
      </w:r>
      <w:r>
        <w:rPr>
          <w:rFonts w:ascii="Times New Roman"/>
          <w:b w:val="false"/>
          <w:i w:val="false"/>
          <w:color w:val="000000"/>
          <w:sz w:val="28"/>
        </w:rPr>
        <w:t xml:space="preserve">
      филиалдар мен өкілдiктер туралы мәлiметтер болуға тиiс.  </w:t>
      </w:r>
      <w:r>
        <w:br/>
      </w:r>
      <w:r>
        <w:rPr>
          <w:rFonts w:ascii="Times New Roman"/>
          <w:b w:val="false"/>
          <w:i w:val="false"/>
          <w:color w:val="000000"/>
          <w:sz w:val="28"/>
        </w:rPr>
        <w:t xml:space="preserve">
      Селолық тұтыну кооперативiнiң жарғысына аты-жөнi, тұрғылықты жерi және жеке басын куәландыратын құжаттың деректерi көрсетiлген пайшылар тiзiмi қоса тiркеледi.  </w:t>
      </w:r>
      <w:r>
        <w:br/>
      </w:r>
      <w:r>
        <w:rPr>
          <w:rFonts w:ascii="Times New Roman"/>
          <w:b w:val="false"/>
          <w:i w:val="false"/>
          <w:color w:val="000000"/>
          <w:sz w:val="28"/>
        </w:rPr>
        <w:t>
      Селолық тұтыну кооперативiнiң жарғысында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қайшы келмейтiн басқа да ережелер болуы мүмкiн.  </w:t>
      </w:r>
    </w:p>
    <w:bookmarkStart w:name="z14" w:id="47"/>
    <w:p>
      <w:pPr>
        <w:spacing w:after="0"/>
        <w:ind w:left="0"/>
        <w:jc w:val="both"/>
      </w:pPr>
      <w:r>
        <w:rPr>
          <w:rFonts w:ascii="Times New Roman"/>
          <w:b w:val="false"/>
          <w:i w:val="false"/>
          <w:color w:val="000000"/>
          <w:sz w:val="28"/>
        </w:rPr>
        <w:t>
</w:t>
      </w:r>
      <w:r>
        <w:rPr>
          <w:rFonts w:ascii="Times New Roman"/>
          <w:b/>
          <w:i w:val="false"/>
          <w:color w:val="000000"/>
          <w:sz w:val="28"/>
        </w:rPr>
        <w:t xml:space="preserve">       13-бап. Селолық тұтыну кооперативiнiң жарғысын </w:t>
      </w:r>
      <w:r>
        <w:br/>
      </w:r>
      <w:r>
        <w:rPr>
          <w:rFonts w:ascii="Times New Roman"/>
          <w:b w:val="false"/>
          <w:i w:val="false"/>
          <w:color w:val="000000"/>
          <w:sz w:val="28"/>
        </w:rPr>
        <w:t>
</w:t>
      </w:r>
      <w:r>
        <w:rPr>
          <w:rFonts w:ascii="Times New Roman"/>
          <w:b/>
          <w:i w:val="false"/>
          <w:color w:val="000000"/>
          <w:sz w:val="28"/>
        </w:rPr>
        <w:t xml:space="preserve">              өзгерту тәртiбi  </w:t>
      </w:r>
    </w:p>
    <w:bookmarkEnd w:id="47"/>
    <w:p>
      <w:pPr>
        <w:spacing w:after="0"/>
        <w:ind w:left="0"/>
        <w:jc w:val="both"/>
      </w:pPr>
      <w:r>
        <w:rPr>
          <w:rFonts w:ascii="Times New Roman"/>
          <w:b w:val="false"/>
          <w:i w:val="false"/>
          <w:color w:val="000000"/>
          <w:sz w:val="28"/>
        </w:rPr>
        <w:t>      1. Селолық тұтыну кооперативiнiң жарғысын өзгерту жалпы жиналыстың (уәкiлдер жиналысының) осы Заңмен белгiленген ережелерге сәйкес қабылданатын шешiмi бойынша жүзеге асырылады.</w:t>
      </w:r>
    </w:p>
    <w:bookmarkStart w:name="z109" w:id="48"/>
    <w:p>
      <w:pPr>
        <w:spacing w:after="0"/>
        <w:ind w:left="0"/>
        <w:jc w:val="both"/>
      </w:pPr>
      <w:r>
        <w:rPr>
          <w:rFonts w:ascii="Times New Roman"/>
          <w:b w:val="false"/>
          <w:i w:val="false"/>
          <w:color w:val="000000"/>
          <w:sz w:val="28"/>
        </w:rPr>
        <w:t>
      2. Селолық тұтыну кооперативiнiң жарғысына енгiзiлген өзгерiстер мен толықтыруларды тиiстi мемлекеттiк орган </w:t>
      </w:r>
      <w:r>
        <w:rPr>
          <w:rFonts w:ascii="Times New Roman"/>
          <w:b w:val="false"/>
          <w:i w:val="false"/>
          <w:color w:val="000000"/>
          <w:sz w:val="28"/>
        </w:rPr>
        <w:t>заңда</w:t>
      </w:r>
      <w:r>
        <w:rPr>
          <w:rFonts w:ascii="Times New Roman"/>
          <w:b w:val="false"/>
          <w:i w:val="false"/>
          <w:color w:val="000000"/>
          <w:sz w:val="28"/>
        </w:rPr>
        <w:t xml:space="preserve"> белгiленген тәртiппен тiркейдi.</w:t>
      </w:r>
    </w:p>
    <w:bookmarkEnd w:id="48"/>
    <w:bookmarkStart w:name="z110" w:id="49"/>
    <w:p>
      <w:pPr>
        <w:spacing w:after="0"/>
        <w:ind w:left="0"/>
        <w:jc w:val="both"/>
      </w:pPr>
      <w:r>
        <w:rPr>
          <w:rFonts w:ascii="Times New Roman"/>
          <w:b w:val="false"/>
          <w:i w:val="false"/>
          <w:color w:val="000000"/>
          <w:sz w:val="28"/>
        </w:rPr>
        <w:t>
      3. Yшiншi тұлғалармен қарым-қатынастарда селолық тұтыну кооперативі мен оның мүшелерi жарғысына енгізілген өзгерістер мен толықтырулар немесе Қазақстан Республикасының заңнамалық актілерінде белгіленген тәртіппен олардың тіркелгені туралы селолық тұтыну кооперативін мемлекеттiк тiркеудi жүзеге асыратын органға хабарланған кезден бастап не сот шешiмiнiң негiзiнде Бизнес-сәйкестендіру нөмірлерінің ұлттық тізіліміне селолық тұтыну кооперативі жарғысының өзгергені туралы мәліметтер енгiзiлген кезден бастап селолық тұтыну кооперативі жарғысындағы өзгерiстерге сiлтеме жасауға құқылы. Алайда, үшiншi тұлғалар аталған мән-жайлар болғанға және мерзiмдер басталғанға дейiн де бұл өзгерiстердi ескере отырып, іс-әрекет жасауға құқылы.</w:t>
      </w:r>
      <w:r>
        <w:br/>
      </w:r>
      <w:r>
        <w:rPr>
          <w:rFonts w:ascii="Times New Roman"/>
          <w:b w:val="false"/>
          <w:i w:val="false"/>
          <w:color w:val="000000"/>
          <w:sz w:val="28"/>
        </w:rPr>
        <w:t>
      </w:t>
      </w:r>
      <w:r>
        <w:rPr>
          <w:rFonts w:ascii="Times New Roman"/>
          <w:b w:val="false"/>
          <w:i w:val="false"/>
          <w:color w:val="ff0000"/>
          <w:sz w:val="28"/>
        </w:rPr>
        <w:t xml:space="preserve">Ескерту. 13-бапқа өзгеріс енгізілді - ҚР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End w:id="49"/>
    <w:bookmarkStart w:name="z15" w:id="50"/>
    <w:p>
      <w:pPr>
        <w:spacing w:after="0"/>
        <w:ind w:left="0"/>
        <w:jc w:val="both"/>
      </w:pPr>
      <w:r>
        <w:rPr>
          <w:rFonts w:ascii="Times New Roman"/>
          <w:b w:val="false"/>
          <w:i w:val="false"/>
          <w:color w:val="000000"/>
          <w:sz w:val="28"/>
        </w:rPr>
        <w:t>
</w:t>
      </w:r>
      <w:r>
        <w:rPr>
          <w:rFonts w:ascii="Times New Roman"/>
          <w:b/>
          <w:i w:val="false"/>
          <w:color w:val="000000"/>
          <w:sz w:val="28"/>
        </w:rPr>
        <w:t xml:space="preserve">       14-бап. Селолық тұтыну кооперативiн мемлекеттiк тiркеу </w:t>
      </w:r>
    </w:p>
    <w:bookmarkEnd w:id="50"/>
    <w:p>
      <w:pPr>
        <w:spacing w:after="0"/>
        <w:ind w:left="0"/>
        <w:jc w:val="both"/>
      </w:pPr>
      <w:r>
        <w:rPr>
          <w:rFonts w:ascii="Times New Roman"/>
          <w:b w:val="false"/>
          <w:i w:val="false"/>
          <w:color w:val="000000"/>
          <w:sz w:val="28"/>
        </w:rPr>
        <w:t>      1. Селолық тұтыну кооперативi ол мемлекеттiк тiркеуден өткен кезден бастап құрылған болып есептеледi.</w:t>
      </w:r>
    </w:p>
    <w:bookmarkStart w:name="z111" w:id="51"/>
    <w:p>
      <w:pPr>
        <w:spacing w:after="0"/>
        <w:ind w:left="0"/>
        <w:jc w:val="both"/>
      </w:pPr>
      <w:r>
        <w:rPr>
          <w:rFonts w:ascii="Times New Roman"/>
          <w:b w:val="false"/>
          <w:i w:val="false"/>
          <w:color w:val="000000"/>
          <w:sz w:val="28"/>
        </w:rPr>
        <w:t>
      2. Селолық тұтыну кооперативiн мемлекеттiк тiркеудi әдiлет органдары Қазақстан Республикасының заңды тұлғаларды мемлекеттік тіркеу және филиалдар мен өкілдіктерді есептік тіркеу туралы </w:t>
      </w:r>
      <w:r>
        <w:rPr>
          <w:rFonts w:ascii="Times New Roman"/>
          <w:b w:val="false"/>
          <w:i w:val="false"/>
          <w:color w:val="000000"/>
          <w:sz w:val="28"/>
        </w:rPr>
        <w:t>заңнамасында</w:t>
      </w:r>
      <w:r>
        <w:rPr>
          <w:rFonts w:ascii="Times New Roman"/>
          <w:b w:val="false"/>
          <w:i w:val="false"/>
          <w:color w:val="000000"/>
          <w:sz w:val="28"/>
        </w:rPr>
        <w:t xml:space="preserve"> айқындалатын тәртіппен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14-бапқа өзгеріс енгізілді - ҚР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End w:id="51"/>
    <w:bookmarkStart w:name="z16" w:id="52"/>
    <w:p>
      <w:pPr>
        <w:spacing w:after="0"/>
        <w:ind w:left="0"/>
        <w:jc w:val="left"/>
      </w:pPr>
      <w:r>
        <w:rPr>
          <w:rFonts w:ascii="Times New Roman"/>
          <w:b/>
          <w:i w:val="false"/>
          <w:color w:val="000000"/>
        </w:rPr>
        <w:t xml:space="preserve"> 
  3-тарау. Селолық тұтыну кооперативіне мүшелік </w:t>
      </w:r>
    </w:p>
    <w:bookmarkEnd w:id="52"/>
    <w:bookmarkStart w:name="z17" w:id="53"/>
    <w:p>
      <w:pPr>
        <w:spacing w:after="0"/>
        <w:ind w:left="0"/>
        <w:jc w:val="both"/>
      </w:pPr>
      <w:r>
        <w:rPr>
          <w:rFonts w:ascii="Times New Roman"/>
          <w:b w:val="false"/>
          <w:i w:val="false"/>
          <w:color w:val="000000"/>
          <w:sz w:val="28"/>
        </w:rPr>
        <w:t>
</w:t>
      </w:r>
      <w:r>
        <w:rPr>
          <w:rFonts w:ascii="Times New Roman"/>
          <w:b/>
          <w:i w:val="false"/>
          <w:color w:val="000000"/>
          <w:sz w:val="28"/>
        </w:rPr>
        <w:t xml:space="preserve">       15-бап. Селолық тұтыну кооперативiне мүшелiк </w:t>
      </w:r>
    </w:p>
    <w:bookmarkEnd w:id="53"/>
    <w:p>
      <w:pPr>
        <w:spacing w:after="0"/>
        <w:ind w:left="0"/>
        <w:jc w:val="both"/>
      </w:pPr>
      <w:r>
        <w:rPr>
          <w:rFonts w:ascii="Times New Roman"/>
          <w:b w:val="false"/>
          <w:i w:val="false"/>
          <w:color w:val="000000"/>
          <w:sz w:val="28"/>
        </w:rPr>
        <w:t>     1. 18 жасқа толған азаматтар мен заңды тұлғалар селолық тұтыну кооперативiнiң мүшелерi (пайшылары) бола алады.</w:t>
      </w:r>
    </w:p>
    <w:bookmarkStart w:name="z112" w:id="54"/>
    <w:p>
      <w:pPr>
        <w:spacing w:after="0"/>
        <w:ind w:left="0"/>
        <w:jc w:val="both"/>
      </w:pPr>
      <w:r>
        <w:rPr>
          <w:rFonts w:ascii="Times New Roman"/>
          <w:b w:val="false"/>
          <w:i w:val="false"/>
          <w:color w:val="000000"/>
          <w:sz w:val="28"/>
        </w:rPr>
        <w:t xml:space="preserve">
     2. Азаматтар мен заңды тұлғалар бiрнеше селолық тұтыну кооперативтерiнiң мүшесi болуы мүмкiн.     </w:t>
      </w:r>
    </w:p>
    <w:bookmarkEnd w:id="54"/>
    <w:bookmarkStart w:name="z18" w:id="55"/>
    <w:p>
      <w:pPr>
        <w:spacing w:after="0"/>
        <w:ind w:left="0"/>
        <w:jc w:val="both"/>
      </w:pPr>
      <w:r>
        <w:rPr>
          <w:rFonts w:ascii="Times New Roman"/>
          <w:b w:val="false"/>
          <w:i w:val="false"/>
          <w:color w:val="000000"/>
          <w:sz w:val="28"/>
        </w:rPr>
        <w:t>
</w:t>
      </w:r>
      <w:r>
        <w:rPr>
          <w:rFonts w:ascii="Times New Roman"/>
          <w:b/>
          <w:i w:val="false"/>
          <w:color w:val="000000"/>
          <w:sz w:val="28"/>
        </w:rPr>
        <w:t xml:space="preserve">       16-бап. Селолық тұтыну кооперативi мүшелерiнiң </w:t>
      </w:r>
      <w:r>
        <w:br/>
      </w:r>
      <w:r>
        <w:rPr>
          <w:rFonts w:ascii="Times New Roman"/>
          <w:b w:val="false"/>
          <w:i w:val="false"/>
          <w:color w:val="000000"/>
          <w:sz w:val="28"/>
        </w:rPr>
        <w:t>
</w:t>
      </w:r>
      <w:r>
        <w:rPr>
          <w:rFonts w:ascii="Times New Roman"/>
          <w:b/>
          <w:i w:val="false"/>
          <w:color w:val="000000"/>
          <w:sz w:val="28"/>
        </w:rPr>
        <w:t xml:space="preserve">              сан құрамы </w:t>
      </w:r>
    </w:p>
    <w:bookmarkEnd w:id="55"/>
    <w:p>
      <w:pPr>
        <w:spacing w:after="0"/>
        <w:ind w:left="0"/>
        <w:jc w:val="both"/>
      </w:pPr>
      <w:r>
        <w:rPr>
          <w:rFonts w:ascii="Times New Roman"/>
          <w:b w:val="false"/>
          <w:i w:val="false"/>
          <w:color w:val="000000"/>
          <w:sz w:val="28"/>
        </w:rPr>
        <w:t>      1. Селолық тұтыну кооперативi мүшелерiнің (пайшыларының) саны екеуден кем болмауға тиiс.</w:t>
      </w:r>
    </w:p>
    <w:bookmarkStart w:name="z113" w:id="56"/>
    <w:p>
      <w:pPr>
        <w:spacing w:after="0"/>
        <w:ind w:left="0"/>
        <w:jc w:val="both"/>
      </w:pPr>
      <w:r>
        <w:rPr>
          <w:rFonts w:ascii="Times New Roman"/>
          <w:b w:val="false"/>
          <w:i w:val="false"/>
          <w:color w:val="000000"/>
          <w:sz w:val="28"/>
        </w:rPr>
        <w:t xml:space="preserve">
      2. Селолық тұтыну кооперативi мүшелерiнiң ең көп санына шек қойылмайды.      </w:t>
      </w:r>
    </w:p>
    <w:bookmarkEnd w:id="56"/>
    <w:bookmarkStart w:name="z19" w:id="57"/>
    <w:p>
      <w:pPr>
        <w:spacing w:after="0"/>
        <w:ind w:left="0"/>
        <w:jc w:val="both"/>
      </w:pPr>
      <w:r>
        <w:rPr>
          <w:rFonts w:ascii="Times New Roman"/>
          <w:b w:val="false"/>
          <w:i w:val="false"/>
          <w:color w:val="000000"/>
          <w:sz w:val="28"/>
        </w:rPr>
        <w:t>
</w:t>
      </w:r>
      <w:r>
        <w:rPr>
          <w:rFonts w:ascii="Times New Roman"/>
          <w:b/>
          <w:i w:val="false"/>
          <w:color w:val="000000"/>
          <w:sz w:val="28"/>
        </w:rPr>
        <w:t xml:space="preserve">       17-бап. Селолық тұтыну кооперативіне жаңа мүшелердің </w:t>
      </w:r>
      <w:r>
        <w:br/>
      </w:r>
      <w:r>
        <w:rPr>
          <w:rFonts w:ascii="Times New Roman"/>
          <w:b w:val="false"/>
          <w:i w:val="false"/>
          <w:color w:val="000000"/>
          <w:sz w:val="28"/>
        </w:rPr>
        <w:t>
</w:t>
      </w:r>
      <w:r>
        <w:rPr>
          <w:rFonts w:ascii="Times New Roman"/>
          <w:b/>
          <w:i w:val="false"/>
          <w:color w:val="000000"/>
          <w:sz w:val="28"/>
        </w:rPr>
        <w:t xml:space="preserve">              кіру тәртібі </w:t>
      </w:r>
    </w:p>
    <w:bookmarkEnd w:id="57"/>
    <w:p>
      <w:pPr>
        <w:spacing w:after="0"/>
        <w:ind w:left="0"/>
        <w:jc w:val="both"/>
      </w:pPr>
      <w:r>
        <w:rPr>
          <w:rFonts w:ascii="Times New Roman"/>
          <w:b w:val="false"/>
          <w:i w:val="false"/>
          <w:color w:val="000000"/>
          <w:sz w:val="28"/>
        </w:rPr>
        <w:t>      1. Селолық тұтыну кооперативiне осы Заңды және селолық тұтыну кооперативiнiң жарғысын сақтай отырып жүргiзiлген жаңа мүшелер қабылдау селолық тұтыну кооперативi атқарушы органының шешiмiмен ресiмделедi.</w:t>
      </w:r>
    </w:p>
    <w:bookmarkStart w:name="z114" w:id="58"/>
    <w:p>
      <w:pPr>
        <w:spacing w:after="0"/>
        <w:ind w:left="0"/>
        <w:jc w:val="both"/>
      </w:pPr>
      <w:r>
        <w:rPr>
          <w:rFonts w:ascii="Times New Roman"/>
          <w:b w:val="false"/>
          <w:i w:val="false"/>
          <w:color w:val="000000"/>
          <w:sz w:val="28"/>
        </w:rPr>
        <w:t>
      2. Селолық тұтыну кооперативiне мүше болғысы келетiн азамат және (немесе) заңды тұлға кооперативтiң атқарушы органына селолық тұтыну кооперативiне қабылдау туралы жазбаша түрде арыз бередi. Арызда аты-жөнi, тұрғылықты жерi және жеке басын куәландыратын құжаттың деректерi немесе заңды тұлғаның атауы мен орналасқан жерi көрсетiлуге тиiс.</w:t>
      </w:r>
    </w:p>
    <w:bookmarkEnd w:id="58"/>
    <w:bookmarkStart w:name="z115" w:id="59"/>
    <w:p>
      <w:pPr>
        <w:spacing w:after="0"/>
        <w:ind w:left="0"/>
        <w:jc w:val="both"/>
      </w:pPr>
      <w:r>
        <w:rPr>
          <w:rFonts w:ascii="Times New Roman"/>
          <w:b w:val="false"/>
          <w:i w:val="false"/>
          <w:color w:val="000000"/>
          <w:sz w:val="28"/>
        </w:rPr>
        <w:t>
      3. Селолық тұтыну кооперативiне қабылдау туралы арызды селолық тұтыну кооперативiнiң атқарушы органы 10 күн iшiнде қарауға тиiс.</w:t>
      </w:r>
    </w:p>
    <w:bookmarkEnd w:id="59"/>
    <w:bookmarkStart w:name="z20" w:id="60"/>
    <w:p>
      <w:pPr>
        <w:spacing w:after="0"/>
        <w:ind w:left="0"/>
        <w:jc w:val="both"/>
      </w:pPr>
      <w:r>
        <w:rPr>
          <w:rFonts w:ascii="Times New Roman"/>
          <w:b w:val="false"/>
          <w:i w:val="false"/>
          <w:color w:val="000000"/>
          <w:sz w:val="28"/>
        </w:rPr>
        <w:t>
       </w:t>
      </w:r>
      <w:r>
        <w:rPr>
          <w:rFonts w:ascii="Times New Roman"/>
          <w:b/>
          <w:i w:val="false"/>
          <w:color w:val="000000"/>
          <w:sz w:val="28"/>
        </w:rPr>
        <w:t>18-бап. Селолық тұтыну кооперативiне ол құрылғаннан</w:t>
      </w:r>
      <w:r>
        <w:br/>
      </w:r>
      <w:r>
        <w:rPr>
          <w:rFonts w:ascii="Times New Roman"/>
          <w:b w:val="false"/>
          <w:i w:val="false"/>
          <w:color w:val="000000"/>
          <w:sz w:val="28"/>
        </w:rPr>
        <w:t>
                </w:t>
      </w:r>
      <w:r>
        <w:rPr>
          <w:rFonts w:ascii="Times New Roman"/>
          <w:b/>
          <w:i w:val="false"/>
          <w:color w:val="000000"/>
          <w:sz w:val="28"/>
        </w:rPr>
        <w:t>кейiн кооператив мүлкiндегi үлес құқығын алған</w:t>
      </w:r>
      <w:r>
        <w:br/>
      </w:r>
      <w:r>
        <w:rPr>
          <w:rFonts w:ascii="Times New Roman"/>
          <w:b w:val="false"/>
          <w:i w:val="false"/>
          <w:color w:val="000000"/>
          <w:sz w:val="28"/>
        </w:rPr>
        <w:t>
                </w:t>
      </w:r>
      <w:r>
        <w:rPr>
          <w:rFonts w:ascii="Times New Roman"/>
          <w:b/>
          <w:i w:val="false"/>
          <w:color w:val="000000"/>
          <w:sz w:val="28"/>
        </w:rPr>
        <w:t xml:space="preserve">үшiншi тұлғаларды және мұрагерлердi қабылдау </w:t>
      </w:r>
    </w:p>
    <w:bookmarkEnd w:id="60"/>
    <w:p>
      <w:pPr>
        <w:spacing w:after="0"/>
        <w:ind w:left="0"/>
        <w:jc w:val="both"/>
      </w:pPr>
      <w:r>
        <w:rPr>
          <w:rFonts w:ascii="Times New Roman"/>
          <w:b w:val="false"/>
          <w:i w:val="false"/>
          <w:color w:val="000000"/>
          <w:sz w:val="28"/>
        </w:rPr>
        <w:t>      1. Кооператив мүлкiнде ол құрылғаннан кейiн үлес құқығын алған үшiншi тұлғалардың селолық тұтыну кооперативiнiң мүшелiгiне бiрiншi кезекте қабылдануға құқығы бар.</w:t>
      </w:r>
    </w:p>
    <w:bookmarkStart w:name="z116" w:id="61"/>
    <w:p>
      <w:pPr>
        <w:spacing w:after="0"/>
        <w:ind w:left="0"/>
        <w:jc w:val="both"/>
      </w:pPr>
      <w:r>
        <w:rPr>
          <w:rFonts w:ascii="Times New Roman"/>
          <w:b w:val="false"/>
          <w:i w:val="false"/>
          <w:color w:val="000000"/>
          <w:sz w:val="28"/>
        </w:rPr>
        <w:t xml:space="preserve">
      2. Селолық тұтыну кооперативiнiң мүшесi қайтыс болған жағдайда оның мұрагерлерiнiң селолық тұтыну кооперативiнiң мүшелiгiне бiрiншi кезекте қабылдануға құқығы бар.      </w:t>
      </w:r>
    </w:p>
    <w:bookmarkEnd w:id="61"/>
    <w:bookmarkStart w:name="z21" w:id="62"/>
    <w:p>
      <w:pPr>
        <w:spacing w:after="0"/>
        <w:ind w:left="0"/>
        <w:jc w:val="both"/>
      </w:pPr>
      <w:r>
        <w:rPr>
          <w:rFonts w:ascii="Times New Roman"/>
          <w:b w:val="false"/>
          <w:i w:val="false"/>
          <w:color w:val="000000"/>
          <w:sz w:val="28"/>
        </w:rPr>
        <w:t>
</w:t>
      </w:r>
      <w:r>
        <w:rPr>
          <w:rFonts w:ascii="Times New Roman"/>
          <w:b/>
          <w:i w:val="false"/>
          <w:color w:val="000000"/>
          <w:sz w:val="28"/>
        </w:rPr>
        <w:t xml:space="preserve">       19-бап. Селолық тұтыну кооперативi мүшелерiнiң </w:t>
      </w:r>
      <w:r>
        <w:br/>
      </w:r>
      <w:r>
        <w:rPr>
          <w:rFonts w:ascii="Times New Roman"/>
          <w:b w:val="false"/>
          <w:i w:val="false"/>
          <w:color w:val="000000"/>
          <w:sz w:val="28"/>
        </w:rPr>
        <w:t>
</w:t>
      </w:r>
      <w:r>
        <w:rPr>
          <w:rFonts w:ascii="Times New Roman"/>
          <w:b/>
          <w:i w:val="false"/>
          <w:color w:val="000000"/>
          <w:sz w:val="28"/>
        </w:rPr>
        <w:t xml:space="preserve">              құқықтары </w:t>
      </w:r>
    </w:p>
    <w:bookmarkEnd w:id="62"/>
    <w:p>
      <w:pPr>
        <w:spacing w:after="0"/>
        <w:ind w:left="0"/>
        <w:jc w:val="both"/>
      </w:pPr>
      <w:r>
        <w:rPr>
          <w:rFonts w:ascii="Times New Roman"/>
          <w:b w:val="false"/>
          <w:i w:val="false"/>
          <w:color w:val="000000"/>
          <w:sz w:val="28"/>
        </w:rPr>
        <w:t>      Селолық тұтыну кооперативiнің мүшелерi:</w:t>
      </w:r>
    </w:p>
    <w:bookmarkStart w:name="z117" w:id="63"/>
    <w:p>
      <w:pPr>
        <w:spacing w:after="0"/>
        <w:ind w:left="0"/>
        <w:jc w:val="both"/>
      </w:pPr>
      <w:r>
        <w:rPr>
          <w:rFonts w:ascii="Times New Roman"/>
          <w:b w:val="false"/>
          <w:i w:val="false"/>
          <w:color w:val="000000"/>
          <w:sz w:val="28"/>
        </w:rPr>
        <w:t>
      1) селолық тұтыну кооперативiне ерiктi негiзде кiруге және одан шығуға;</w:t>
      </w:r>
    </w:p>
    <w:bookmarkEnd w:id="63"/>
    <w:bookmarkStart w:name="z118" w:id="64"/>
    <w:p>
      <w:pPr>
        <w:spacing w:after="0"/>
        <w:ind w:left="0"/>
        <w:jc w:val="both"/>
      </w:pPr>
      <w:r>
        <w:rPr>
          <w:rFonts w:ascii="Times New Roman"/>
          <w:b w:val="false"/>
          <w:i w:val="false"/>
          <w:color w:val="000000"/>
          <w:sz w:val="28"/>
        </w:rPr>
        <w:t>
      2) селолық тұтыну кооперативiнiң қызметiне қатысуға, кооператив органдарын сайлауға және оларға сайлануға, селолық тұтыну кооперативiнiң қызметiн жақсарту, оның органдарының жұмысындағы кемшiлiктердi жою туралы ұсыныстар енгiзуге;</w:t>
      </w:r>
    </w:p>
    <w:bookmarkEnd w:id="64"/>
    <w:bookmarkStart w:name="z119" w:id="65"/>
    <w:p>
      <w:pPr>
        <w:spacing w:after="0"/>
        <w:ind w:left="0"/>
        <w:jc w:val="both"/>
      </w:pPr>
      <w:r>
        <w:rPr>
          <w:rFonts w:ascii="Times New Roman"/>
          <w:b w:val="false"/>
          <w:i w:val="false"/>
          <w:color w:val="000000"/>
          <w:sz w:val="28"/>
        </w:rPr>
        <w:t>
      3) селолық тұтыну кооперативiнiң тауарларын /қызметтерiн/ басқа азаматтар мен заңды тұлғалардың алдында артықшылықпен сатып алуға (алуға), өз өндiрiсiнiң, өзiндiк қосалқы шаруашылығының және кәсiпшiлiгiнiң бұйымдары мен өнiмдерiн селолық тұтыну кооперативiнiң кәсiпорындары арқылы шарттар негiзiнде өткiзудi жүзеге асыруға;</w:t>
      </w:r>
    </w:p>
    <w:bookmarkEnd w:id="65"/>
    <w:bookmarkStart w:name="z120" w:id="66"/>
    <w:p>
      <w:pPr>
        <w:spacing w:after="0"/>
        <w:ind w:left="0"/>
        <w:jc w:val="both"/>
      </w:pPr>
      <w:r>
        <w:rPr>
          <w:rFonts w:ascii="Times New Roman"/>
          <w:b w:val="false"/>
          <w:i w:val="false"/>
          <w:color w:val="000000"/>
          <w:sz w:val="28"/>
        </w:rPr>
        <w:t>
      4) селолық тұтыну кооперативi жалпы жиналысының (уәкiлдер жиналысының) пайшылар үшiн көзделген жеңiлдiктерiн пайдалануға;</w:t>
      </w:r>
    </w:p>
    <w:bookmarkEnd w:id="66"/>
    <w:bookmarkStart w:name="z121" w:id="67"/>
    <w:p>
      <w:pPr>
        <w:spacing w:after="0"/>
        <w:ind w:left="0"/>
        <w:jc w:val="both"/>
      </w:pPr>
      <w:r>
        <w:rPr>
          <w:rFonts w:ascii="Times New Roman"/>
          <w:b w:val="false"/>
          <w:i w:val="false"/>
          <w:color w:val="000000"/>
          <w:sz w:val="28"/>
        </w:rPr>
        <w:t>
      5) селолық тұтыну кооперативiнiң атқарушы, бақылау және өзге де органдарынан олардың қызметi туралы ақпарат алуға, оның iшiнде селолық тұтыну кооперативiнiң жарғысымен белгіленетiн тәртiппен бухгалтерлiк есеп, есеп беру деректерiмен және басқа да құжаттамамен танысуға;</w:t>
      </w:r>
    </w:p>
    <w:bookmarkEnd w:id="67"/>
    <w:bookmarkStart w:name="z122" w:id="68"/>
    <w:p>
      <w:pPr>
        <w:spacing w:after="0"/>
        <w:ind w:left="0"/>
        <w:jc w:val="both"/>
      </w:pPr>
      <w:r>
        <w:rPr>
          <w:rFonts w:ascii="Times New Roman"/>
          <w:b w:val="false"/>
          <w:i w:val="false"/>
          <w:color w:val="000000"/>
          <w:sz w:val="28"/>
        </w:rPr>
        <w:t>
      6) селолық тұтыну кооперативiнiң атқарушы, бақылаушы және өзге де органдарының заңсыз әрекеттерiне селолық тұтыну кооперативiнiң жалпы жиналысына (уәкiлдер жиналысына) шағым жасауға;</w:t>
      </w:r>
    </w:p>
    <w:bookmarkEnd w:id="68"/>
    <w:bookmarkStart w:name="z123" w:id="69"/>
    <w:p>
      <w:pPr>
        <w:spacing w:after="0"/>
        <w:ind w:left="0"/>
        <w:jc w:val="both"/>
      </w:pPr>
      <w:r>
        <w:rPr>
          <w:rFonts w:ascii="Times New Roman"/>
          <w:b w:val="false"/>
          <w:i w:val="false"/>
          <w:color w:val="000000"/>
          <w:sz w:val="28"/>
        </w:rPr>
        <w:t>
      7) селолық тұтыну кооперативiнiң атқарушы, бақылаушы және өзге де органдарының өз мүдделерiн қозғайтын шешiмiне сот тәртiбiмен шағым жасауға;</w:t>
      </w:r>
    </w:p>
    <w:bookmarkEnd w:id="69"/>
    <w:bookmarkStart w:name="z125" w:id="70"/>
    <w:p>
      <w:pPr>
        <w:spacing w:after="0"/>
        <w:ind w:left="0"/>
        <w:jc w:val="both"/>
      </w:pPr>
      <w:r>
        <w:rPr>
          <w:rFonts w:ascii="Times New Roman"/>
          <w:b w:val="false"/>
          <w:i w:val="false"/>
          <w:color w:val="000000"/>
          <w:sz w:val="28"/>
        </w:rPr>
        <w:t>
      8) селолық тұтыну кооперативi таратылған жағдайда кредит берушiлермен есеп айырысқаннан кейiн қалған мүлiктiң бiр бөлiгiнiң құнын немесе кооперативтiң барлық мүшелерiнiң келiсiмi бойынша осы мүлiктiң өз пайына тең заттай түрдегi бiр бөлiгiн алуға;</w:t>
      </w:r>
    </w:p>
    <w:bookmarkEnd w:id="70"/>
    <w:bookmarkStart w:name="z124" w:id="71"/>
    <w:p>
      <w:pPr>
        <w:spacing w:after="0"/>
        <w:ind w:left="0"/>
        <w:jc w:val="both"/>
      </w:pPr>
      <w:r>
        <w:rPr>
          <w:rFonts w:ascii="Times New Roman"/>
          <w:b w:val="false"/>
          <w:i w:val="false"/>
          <w:color w:val="000000"/>
          <w:sz w:val="28"/>
        </w:rPr>
        <w:t xml:space="preserve">
      9) селолық тұтыну кооперативiнiң мүлкiндегi өз үлесiн бөлуге және кооперативтен шыққан жағдайда оның құнын немесе кооперативтiң барлық мүшелерiнiң келiсiмi бойынша мүлiктi өз пайына тең заттай түрде алуға құқылы.  </w:t>
      </w:r>
      <w:r>
        <w:br/>
      </w:r>
      <w:r>
        <w:rPr>
          <w:rFonts w:ascii="Times New Roman"/>
          <w:b w:val="false"/>
          <w:i w:val="false"/>
          <w:color w:val="000000"/>
          <w:sz w:val="28"/>
        </w:rPr>
        <w:t xml:space="preserve">
      Селолық тұтыну кооперативiнiң жарғысымен мүшелерiнiң Қазақстан Республикасының заңдарына қайшы келмейтiн өзге де құқықтары белгiленуi мүмкін.  </w:t>
      </w:r>
    </w:p>
    <w:bookmarkEnd w:id="71"/>
    <w:bookmarkStart w:name="z22" w:id="72"/>
    <w:p>
      <w:pPr>
        <w:spacing w:after="0"/>
        <w:ind w:left="0"/>
        <w:jc w:val="both"/>
      </w:pPr>
      <w:r>
        <w:rPr>
          <w:rFonts w:ascii="Times New Roman"/>
          <w:b w:val="false"/>
          <w:i w:val="false"/>
          <w:color w:val="000000"/>
          <w:sz w:val="28"/>
        </w:rPr>
        <w:t>
</w:t>
      </w:r>
      <w:r>
        <w:rPr>
          <w:rFonts w:ascii="Times New Roman"/>
          <w:b/>
          <w:i w:val="false"/>
          <w:color w:val="000000"/>
          <w:sz w:val="28"/>
        </w:rPr>
        <w:t xml:space="preserve">       20-бап. Селолық тұтыну кооперативi мүшелерінің </w:t>
      </w:r>
      <w:r>
        <w:br/>
      </w:r>
      <w:r>
        <w:rPr>
          <w:rFonts w:ascii="Times New Roman"/>
          <w:b w:val="false"/>
          <w:i w:val="false"/>
          <w:color w:val="000000"/>
          <w:sz w:val="28"/>
        </w:rPr>
        <w:t>
</w:t>
      </w:r>
      <w:r>
        <w:rPr>
          <w:rFonts w:ascii="Times New Roman"/>
          <w:b/>
          <w:i w:val="false"/>
          <w:color w:val="000000"/>
          <w:sz w:val="28"/>
        </w:rPr>
        <w:t xml:space="preserve">              мiндеттерi </w:t>
      </w:r>
    </w:p>
    <w:bookmarkEnd w:id="72"/>
    <w:p>
      <w:pPr>
        <w:spacing w:after="0"/>
        <w:ind w:left="0"/>
        <w:jc w:val="both"/>
      </w:pPr>
      <w:r>
        <w:rPr>
          <w:rFonts w:ascii="Times New Roman"/>
          <w:b w:val="false"/>
          <w:i w:val="false"/>
          <w:color w:val="000000"/>
          <w:sz w:val="28"/>
        </w:rPr>
        <w:t>      Селолық тұтыну кооперативiнің мүшелерi:</w:t>
      </w:r>
    </w:p>
    <w:bookmarkStart w:name="z126" w:id="73"/>
    <w:p>
      <w:pPr>
        <w:spacing w:after="0"/>
        <w:ind w:left="0"/>
        <w:jc w:val="both"/>
      </w:pPr>
      <w:r>
        <w:rPr>
          <w:rFonts w:ascii="Times New Roman"/>
          <w:b w:val="false"/>
          <w:i w:val="false"/>
          <w:color w:val="000000"/>
          <w:sz w:val="28"/>
        </w:rPr>
        <w:t>
      1) селолық тұтыну кооперативiнiң жарғысын сақтауға;</w:t>
      </w:r>
    </w:p>
    <w:bookmarkEnd w:id="73"/>
    <w:bookmarkStart w:name="z127" w:id="74"/>
    <w:p>
      <w:pPr>
        <w:spacing w:after="0"/>
        <w:ind w:left="0"/>
        <w:jc w:val="both"/>
      </w:pPr>
      <w:r>
        <w:rPr>
          <w:rFonts w:ascii="Times New Roman"/>
          <w:b w:val="false"/>
          <w:i w:val="false"/>
          <w:color w:val="000000"/>
          <w:sz w:val="28"/>
        </w:rPr>
        <w:t>
      2) селолық тұтыну кооперативi жалпы жиналысының (уәкiлдер жиналысының), селолық тұтыну кооперативiнiң атқарушы, бақылаушы және өзге де органдарының шешiмдерiн орындауға;</w:t>
      </w:r>
    </w:p>
    <w:bookmarkEnd w:id="74"/>
    <w:bookmarkStart w:name="z128" w:id="75"/>
    <w:p>
      <w:pPr>
        <w:spacing w:after="0"/>
        <w:ind w:left="0"/>
        <w:jc w:val="both"/>
      </w:pPr>
      <w:r>
        <w:rPr>
          <w:rFonts w:ascii="Times New Roman"/>
          <w:b w:val="false"/>
          <w:i w:val="false"/>
          <w:color w:val="000000"/>
          <w:sz w:val="28"/>
        </w:rPr>
        <w:t>
      3) селолық тұтыну кооперативi алдында оның қызметiне қатысу жөнiндегi селолық тұтыну кооперативiнiң жарғысында белгiленген өз мiндеттемелерiн орындауға;</w:t>
      </w:r>
    </w:p>
    <w:bookmarkEnd w:id="75"/>
    <w:bookmarkStart w:name="z129" w:id="76"/>
    <w:p>
      <w:pPr>
        <w:spacing w:after="0"/>
        <w:ind w:left="0"/>
        <w:jc w:val="both"/>
      </w:pPr>
      <w:r>
        <w:rPr>
          <w:rFonts w:ascii="Times New Roman"/>
          <w:b w:val="false"/>
          <w:i w:val="false"/>
          <w:color w:val="000000"/>
          <w:sz w:val="28"/>
        </w:rPr>
        <w:t xml:space="preserve">
      4) селолық тұтыну кооперативiнiң жарғысында белгiленген мөлшерде, тәртiп пен мерзiмде кооперативке мүлiктiк (пайлық) жарнасын төлеуге мiндеттi. </w:t>
      </w:r>
      <w:r>
        <w:br/>
      </w:r>
      <w:r>
        <w:rPr>
          <w:rFonts w:ascii="Times New Roman"/>
          <w:b w:val="false"/>
          <w:i w:val="false"/>
          <w:color w:val="000000"/>
          <w:sz w:val="28"/>
        </w:rPr>
        <w:t xml:space="preserve">
      Селолық тұтыну кооперативiнiң мүшелерi селолық тұтыну кооперативiнiң жарғысында көзделген, Қазақстан Республикасының заңдарына қайшы келмейтiн басқа да мiндеттердi атқаруы мүмкiн.      </w:t>
      </w:r>
    </w:p>
    <w:bookmarkEnd w:id="76"/>
    <w:bookmarkStart w:name="z23" w:id="77"/>
    <w:p>
      <w:pPr>
        <w:spacing w:after="0"/>
        <w:ind w:left="0"/>
        <w:jc w:val="both"/>
      </w:pPr>
      <w:r>
        <w:rPr>
          <w:rFonts w:ascii="Times New Roman"/>
          <w:b w:val="false"/>
          <w:i w:val="false"/>
          <w:color w:val="000000"/>
          <w:sz w:val="28"/>
        </w:rPr>
        <w:t>
</w:t>
      </w:r>
      <w:r>
        <w:rPr>
          <w:rFonts w:ascii="Times New Roman"/>
          <w:b/>
          <w:i w:val="false"/>
          <w:color w:val="000000"/>
          <w:sz w:val="28"/>
        </w:rPr>
        <w:t xml:space="preserve">       21-бап. Селолық тұтыну кооперативiне мүшелiктiң </w:t>
      </w:r>
      <w:r>
        <w:br/>
      </w:r>
      <w:r>
        <w:rPr>
          <w:rFonts w:ascii="Times New Roman"/>
          <w:b w:val="false"/>
          <w:i w:val="false"/>
          <w:color w:val="000000"/>
          <w:sz w:val="28"/>
        </w:rPr>
        <w:t>
</w:t>
      </w:r>
      <w:r>
        <w:rPr>
          <w:rFonts w:ascii="Times New Roman"/>
          <w:b/>
          <w:i w:val="false"/>
          <w:color w:val="000000"/>
          <w:sz w:val="28"/>
        </w:rPr>
        <w:t xml:space="preserve">              тоқтатылуы </w:t>
      </w:r>
    </w:p>
    <w:bookmarkEnd w:id="77"/>
    <w:p>
      <w:pPr>
        <w:spacing w:after="0"/>
        <w:ind w:left="0"/>
        <w:jc w:val="both"/>
      </w:pPr>
      <w:r>
        <w:rPr>
          <w:rFonts w:ascii="Times New Roman"/>
          <w:b w:val="false"/>
          <w:i w:val="false"/>
          <w:color w:val="000000"/>
          <w:sz w:val="28"/>
        </w:rPr>
        <w:t xml:space="preserve">      1. Селолық тұтыну кооперативiне мүшелiк: </w:t>
      </w:r>
      <w:r>
        <w:br/>
      </w:r>
      <w:r>
        <w:rPr>
          <w:rFonts w:ascii="Times New Roman"/>
          <w:b w:val="false"/>
          <w:i w:val="false"/>
          <w:color w:val="000000"/>
          <w:sz w:val="28"/>
        </w:rPr>
        <w:t xml:space="preserve">
      пайшы өз еркiмен шыққан; </w:t>
      </w:r>
      <w:r>
        <w:br/>
      </w:r>
      <w:r>
        <w:rPr>
          <w:rFonts w:ascii="Times New Roman"/>
          <w:b w:val="false"/>
          <w:i w:val="false"/>
          <w:color w:val="000000"/>
          <w:sz w:val="28"/>
        </w:rPr>
        <w:t xml:space="preserve">
      пайшы шығарылған; </w:t>
      </w:r>
      <w:r>
        <w:br/>
      </w:r>
      <w:r>
        <w:rPr>
          <w:rFonts w:ascii="Times New Roman"/>
          <w:b w:val="false"/>
          <w:i w:val="false"/>
          <w:color w:val="000000"/>
          <w:sz w:val="28"/>
        </w:rPr>
        <w:t xml:space="preserve">
      пайшы кооператив мүлкiндегi үлеске құқығынан айрылған; </w:t>
      </w:r>
      <w:r>
        <w:br/>
      </w:r>
      <w:r>
        <w:rPr>
          <w:rFonts w:ascii="Times New Roman"/>
          <w:b w:val="false"/>
          <w:i w:val="false"/>
          <w:color w:val="000000"/>
          <w:sz w:val="28"/>
        </w:rPr>
        <w:t xml:space="preserve">
      пайшы болып табылатын азамат қайтыс болған; </w:t>
      </w:r>
      <w:r>
        <w:br/>
      </w:r>
      <w:r>
        <w:rPr>
          <w:rFonts w:ascii="Times New Roman"/>
          <w:b w:val="false"/>
          <w:i w:val="false"/>
          <w:color w:val="000000"/>
          <w:sz w:val="28"/>
        </w:rPr>
        <w:t>
      кооператив таратылған жағдайларда тоқтатылады.</w:t>
      </w:r>
    </w:p>
    <w:bookmarkStart w:name="z130" w:id="78"/>
    <w:p>
      <w:pPr>
        <w:spacing w:after="0"/>
        <w:ind w:left="0"/>
        <w:jc w:val="both"/>
      </w:pPr>
      <w:r>
        <w:rPr>
          <w:rFonts w:ascii="Times New Roman"/>
          <w:b w:val="false"/>
          <w:i w:val="false"/>
          <w:color w:val="000000"/>
          <w:sz w:val="28"/>
        </w:rPr>
        <w:t xml:space="preserve">
      2. Селолық тұтыну кооперативiне мүшелiк тоқтатылған барлық жағдайлар туралы кооперативтiң атқарушы органы селолық тұтыну кооперативiнiң пайшыларына хабарлайды.  </w:t>
      </w:r>
    </w:p>
    <w:bookmarkEnd w:id="78"/>
    <w:bookmarkStart w:name="z24" w:id="79"/>
    <w:p>
      <w:pPr>
        <w:spacing w:after="0"/>
        <w:ind w:left="0"/>
        <w:jc w:val="both"/>
      </w:pPr>
      <w:r>
        <w:rPr>
          <w:rFonts w:ascii="Times New Roman"/>
          <w:b w:val="false"/>
          <w:i w:val="false"/>
          <w:color w:val="000000"/>
          <w:sz w:val="28"/>
        </w:rPr>
        <w:t>
</w:t>
      </w:r>
      <w:r>
        <w:rPr>
          <w:rFonts w:ascii="Times New Roman"/>
          <w:b/>
          <w:i w:val="false"/>
          <w:color w:val="000000"/>
          <w:sz w:val="28"/>
        </w:rPr>
        <w:t xml:space="preserve">       22-бап. Пайшының селолық тұтыну кооперативi </w:t>
      </w:r>
      <w:r>
        <w:br/>
      </w:r>
      <w:r>
        <w:rPr>
          <w:rFonts w:ascii="Times New Roman"/>
          <w:b w:val="false"/>
          <w:i w:val="false"/>
          <w:color w:val="000000"/>
          <w:sz w:val="28"/>
        </w:rPr>
        <w:t>
</w:t>
      </w:r>
      <w:r>
        <w:rPr>
          <w:rFonts w:ascii="Times New Roman"/>
          <w:b/>
          <w:i w:val="false"/>
          <w:color w:val="000000"/>
          <w:sz w:val="28"/>
        </w:rPr>
        <w:t xml:space="preserve">              мүшелiгiнен өз еркiмен шығуы </w:t>
      </w:r>
    </w:p>
    <w:bookmarkEnd w:id="79"/>
    <w:p>
      <w:pPr>
        <w:spacing w:after="0"/>
        <w:ind w:left="0"/>
        <w:jc w:val="both"/>
      </w:pPr>
      <w:r>
        <w:rPr>
          <w:rFonts w:ascii="Times New Roman"/>
          <w:b w:val="false"/>
          <w:i w:val="false"/>
          <w:color w:val="000000"/>
          <w:sz w:val="28"/>
        </w:rPr>
        <w:t>      1. Кооператив мүшелерi өз еркiмен шыққан жағдайда пайшының селолық тұтыну кооперативiнің мүлкiндегi осы Заңда белгiленген тәртiппен енгiзген пайына қарай өз үлесiн бөлiп алуға құқығы бар.</w:t>
      </w:r>
    </w:p>
    <w:bookmarkStart w:name="z131" w:id="80"/>
    <w:p>
      <w:pPr>
        <w:spacing w:after="0"/>
        <w:ind w:left="0"/>
        <w:jc w:val="both"/>
      </w:pPr>
      <w:r>
        <w:rPr>
          <w:rFonts w:ascii="Times New Roman"/>
          <w:b w:val="false"/>
          <w:i w:val="false"/>
          <w:color w:val="000000"/>
          <w:sz w:val="28"/>
        </w:rPr>
        <w:t>
      2. Пайшының селолық тұтыну кооперативiнен өз еркiмен шығу туралы арызын кооперативтiң атқарушы органы 10 күн iшiнде қарайды.</w:t>
      </w:r>
    </w:p>
    <w:bookmarkEnd w:id="80"/>
    <w:bookmarkStart w:name="z132" w:id="81"/>
    <w:p>
      <w:pPr>
        <w:spacing w:after="0"/>
        <w:ind w:left="0"/>
        <w:jc w:val="both"/>
      </w:pPr>
      <w:r>
        <w:rPr>
          <w:rFonts w:ascii="Times New Roman"/>
          <w:b w:val="false"/>
          <w:i w:val="false"/>
          <w:color w:val="000000"/>
          <w:sz w:val="28"/>
        </w:rPr>
        <w:t xml:space="preserve">
      3. Пайшының кооператив мүшелiгiнен шығуы селолық тұтыну кооперативiнiң жарғысында көзделген тәртiппен жүзеге асырылады.   </w:t>
      </w:r>
    </w:p>
    <w:bookmarkEnd w:id="81"/>
    <w:bookmarkStart w:name="z25" w:id="82"/>
    <w:p>
      <w:pPr>
        <w:spacing w:after="0"/>
        <w:ind w:left="0"/>
        <w:jc w:val="both"/>
      </w:pPr>
      <w:r>
        <w:rPr>
          <w:rFonts w:ascii="Times New Roman"/>
          <w:b w:val="false"/>
          <w:i w:val="false"/>
          <w:color w:val="000000"/>
          <w:sz w:val="28"/>
        </w:rPr>
        <w:t>
</w:t>
      </w:r>
      <w:r>
        <w:rPr>
          <w:rFonts w:ascii="Times New Roman"/>
          <w:b/>
          <w:i w:val="false"/>
          <w:color w:val="000000"/>
          <w:sz w:val="28"/>
        </w:rPr>
        <w:t xml:space="preserve">       23-бап. Пайшыны селолық тұтыну кооперативiнiң </w:t>
      </w:r>
      <w:r>
        <w:br/>
      </w:r>
      <w:r>
        <w:rPr>
          <w:rFonts w:ascii="Times New Roman"/>
          <w:b w:val="false"/>
          <w:i w:val="false"/>
          <w:color w:val="000000"/>
          <w:sz w:val="28"/>
        </w:rPr>
        <w:t>
</w:t>
      </w:r>
      <w:r>
        <w:rPr>
          <w:rFonts w:ascii="Times New Roman"/>
          <w:b/>
          <w:i w:val="false"/>
          <w:color w:val="000000"/>
          <w:sz w:val="28"/>
        </w:rPr>
        <w:t xml:space="preserve">              мүшелiгiнен шығару </w:t>
      </w:r>
    </w:p>
    <w:bookmarkEnd w:id="82"/>
    <w:p>
      <w:pPr>
        <w:spacing w:after="0"/>
        <w:ind w:left="0"/>
        <w:jc w:val="both"/>
      </w:pPr>
      <w:r>
        <w:rPr>
          <w:rFonts w:ascii="Times New Roman"/>
          <w:b w:val="false"/>
          <w:i w:val="false"/>
          <w:color w:val="000000"/>
          <w:sz w:val="28"/>
        </w:rPr>
        <w:t>      1. Пайшы өзiнің селолық тұтыну кооперативiнiң жарғысында белгiленген мiндеттерiн дәлелсiз себептермен орындамаған не кооперативке залал келтiретiн қасақана әрекеттер жасаған жағдайда селолық тұтыну кооперативiнiң жалпы жиналысының (уәкiлдер жиналысының) шешiмiмен селолық тұтыну кооперативi мүшелiгiнен шығарылуы мүмкiн.</w:t>
      </w:r>
    </w:p>
    <w:bookmarkStart w:name="z133" w:id="83"/>
    <w:p>
      <w:pPr>
        <w:spacing w:after="0"/>
        <w:ind w:left="0"/>
        <w:jc w:val="both"/>
      </w:pPr>
      <w:r>
        <w:rPr>
          <w:rFonts w:ascii="Times New Roman"/>
          <w:b w:val="false"/>
          <w:i w:val="false"/>
          <w:color w:val="000000"/>
          <w:sz w:val="28"/>
        </w:rPr>
        <w:t>
      2. Селолық тұтыну кооперативiнiң атқарушы органы пайшыға оның селолық тұтыну кооперативiнен шығарылуы туралы мәселенi кооперативтiң жалпы жиналысына (уәкiлдер жиналысына) қою себептерi туралы 10 күннен кешiктiрмей жазбаша түрде хабарлауға және оны өз пiкiрiн айту құқығы берiлуге тиiстi аталған жалпы жиналысқа (уәкiлдер жиналысына) шақыруға тиiс.</w:t>
      </w:r>
    </w:p>
    <w:bookmarkEnd w:id="83"/>
    <w:bookmarkStart w:name="z134" w:id="84"/>
    <w:p>
      <w:pPr>
        <w:spacing w:after="0"/>
        <w:ind w:left="0"/>
        <w:jc w:val="both"/>
      </w:pPr>
      <w:r>
        <w:rPr>
          <w:rFonts w:ascii="Times New Roman"/>
          <w:b w:val="false"/>
          <w:i w:val="false"/>
          <w:color w:val="000000"/>
          <w:sz w:val="28"/>
        </w:rPr>
        <w:t>
      3. Пайшы селолық тұтыну кооперативiнiң жалпы жиналысына (уәкiлдер жиналысына) дәлелдi себептерсiз қатыспаған жағдайда жиналыс пайшыны кооперативтен оның қатысуынсыз шығару туралы шешiм қабылдауға құқылы.</w:t>
      </w:r>
    </w:p>
    <w:bookmarkEnd w:id="84"/>
    <w:bookmarkStart w:name="z135" w:id="85"/>
    <w:p>
      <w:pPr>
        <w:spacing w:after="0"/>
        <w:ind w:left="0"/>
        <w:jc w:val="both"/>
      </w:pPr>
      <w:r>
        <w:rPr>
          <w:rFonts w:ascii="Times New Roman"/>
          <w:b w:val="false"/>
          <w:i w:val="false"/>
          <w:color w:val="000000"/>
          <w:sz w:val="28"/>
        </w:rPr>
        <w:t>
      4. Селолық тұтыну кооперативiнiң мүшелiгiнен шығарылған пайшыға кооператив мүлкiндегi үлесi осы Заңда белгiленген тәртiппен енгiзген пайына қарай бөлiп берiледi.</w:t>
      </w:r>
    </w:p>
    <w:bookmarkEnd w:id="85"/>
    <w:bookmarkStart w:name="z136" w:id="86"/>
    <w:p>
      <w:pPr>
        <w:spacing w:after="0"/>
        <w:ind w:left="0"/>
        <w:jc w:val="both"/>
      </w:pPr>
      <w:r>
        <w:rPr>
          <w:rFonts w:ascii="Times New Roman"/>
          <w:b w:val="false"/>
          <w:i w:val="false"/>
          <w:color w:val="000000"/>
          <w:sz w:val="28"/>
        </w:rPr>
        <w:t xml:space="preserve">
      5. Селолық тұтыну кооперативi жалпы жиналысының (уәкiлдер жиналысының) пайшыны кооператив мүшелiгiнен шығару туралы шешiмiне сот тәртiбiмен шағым жасалуы мүмкiн.      </w:t>
      </w:r>
    </w:p>
    <w:bookmarkEnd w:id="86"/>
    <w:bookmarkStart w:name="z26" w:id="87"/>
    <w:p>
      <w:pPr>
        <w:spacing w:after="0"/>
        <w:ind w:left="0"/>
        <w:jc w:val="both"/>
      </w:pPr>
      <w:r>
        <w:rPr>
          <w:rFonts w:ascii="Times New Roman"/>
          <w:b w:val="false"/>
          <w:i w:val="false"/>
          <w:color w:val="000000"/>
          <w:sz w:val="28"/>
        </w:rPr>
        <w:t>
</w:t>
      </w:r>
      <w:r>
        <w:rPr>
          <w:rFonts w:ascii="Times New Roman"/>
          <w:b/>
          <w:i w:val="false"/>
          <w:color w:val="000000"/>
          <w:sz w:val="28"/>
        </w:rPr>
        <w:t xml:space="preserve">       24-бап. Пайшы кооператив мүлкiндегi үлеске құқығынан </w:t>
      </w:r>
      <w:r>
        <w:br/>
      </w:r>
      <w:r>
        <w:rPr>
          <w:rFonts w:ascii="Times New Roman"/>
          <w:b w:val="false"/>
          <w:i w:val="false"/>
          <w:color w:val="000000"/>
          <w:sz w:val="28"/>
        </w:rPr>
        <w:t>
</w:t>
      </w:r>
      <w:r>
        <w:rPr>
          <w:rFonts w:ascii="Times New Roman"/>
          <w:b/>
          <w:i w:val="false"/>
          <w:color w:val="000000"/>
          <w:sz w:val="28"/>
        </w:rPr>
        <w:t xml:space="preserve">             айрылған жағдайда селолық тұтыну кооперативiне </w:t>
      </w:r>
      <w:r>
        <w:br/>
      </w:r>
      <w:r>
        <w:rPr>
          <w:rFonts w:ascii="Times New Roman"/>
          <w:b w:val="false"/>
          <w:i w:val="false"/>
          <w:color w:val="000000"/>
          <w:sz w:val="28"/>
        </w:rPr>
        <w:t>
</w:t>
      </w:r>
      <w:r>
        <w:rPr>
          <w:rFonts w:ascii="Times New Roman"/>
          <w:b/>
          <w:i w:val="false"/>
          <w:color w:val="000000"/>
          <w:sz w:val="28"/>
        </w:rPr>
        <w:t xml:space="preserve">             мүшелiктiң тоқтатылуы </w:t>
      </w:r>
    </w:p>
    <w:bookmarkEnd w:id="87"/>
    <w:p>
      <w:pPr>
        <w:spacing w:after="0"/>
        <w:ind w:left="0"/>
        <w:jc w:val="both"/>
      </w:pPr>
      <w:r>
        <w:rPr>
          <w:rFonts w:ascii="Times New Roman"/>
          <w:b w:val="false"/>
          <w:i w:val="false"/>
          <w:color w:val="000000"/>
          <w:sz w:val="28"/>
        </w:rPr>
        <w:t>      1. Селолық тұтыну кооперативiнің мүлкiндегi үлеске құқығынан айрылған пайшы өзiнiң кооперативтегi мүшелiгiн тоқтатады.</w:t>
      </w:r>
    </w:p>
    <w:bookmarkStart w:name="z137" w:id="88"/>
    <w:p>
      <w:pPr>
        <w:spacing w:after="0"/>
        <w:ind w:left="0"/>
        <w:jc w:val="both"/>
      </w:pPr>
      <w:r>
        <w:rPr>
          <w:rFonts w:ascii="Times New Roman"/>
          <w:b w:val="false"/>
          <w:i w:val="false"/>
          <w:color w:val="000000"/>
          <w:sz w:val="28"/>
        </w:rPr>
        <w:t xml:space="preserve">
      2. Пайшы үлесiнен мынадай негiздерде: </w:t>
      </w:r>
      <w:r>
        <w:br/>
      </w:r>
      <w:r>
        <w:rPr>
          <w:rFonts w:ascii="Times New Roman"/>
          <w:b w:val="false"/>
          <w:i w:val="false"/>
          <w:color w:val="000000"/>
          <w:sz w:val="28"/>
        </w:rPr>
        <w:t xml:space="preserve">
      сату; </w:t>
      </w:r>
      <w:r>
        <w:br/>
      </w:r>
      <w:r>
        <w:rPr>
          <w:rFonts w:ascii="Times New Roman"/>
          <w:b w:val="false"/>
          <w:i w:val="false"/>
          <w:color w:val="000000"/>
          <w:sz w:val="28"/>
        </w:rPr>
        <w:t xml:space="preserve">
      сыйға тарту; </w:t>
      </w:r>
      <w:r>
        <w:br/>
      </w:r>
      <w:r>
        <w:rPr>
          <w:rFonts w:ascii="Times New Roman"/>
          <w:b w:val="false"/>
          <w:i w:val="false"/>
          <w:color w:val="000000"/>
          <w:sz w:val="28"/>
        </w:rPr>
        <w:t xml:space="preserve">
      мұраға қалдыру; </w:t>
      </w:r>
      <w:r>
        <w:br/>
      </w:r>
      <w:r>
        <w:rPr>
          <w:rFonts w:ascii="Times New Roman"/>
          <w:b w:val="false"/>
          <w:i w:val="false"/>
          <w:color w:val="000000"/>
          <w:sz w:val="28"/>
        </w:rPr>
        <w:t xml:space="preserve">
      кепiлге салу; </w:t>
      </w:r>
      <w:r>
        <w:br/>
      </w:r>
      <w:r>
        <w:rPr>
          <w:rFonts w:ascii="Times New Roman"/>
          <w:b w:val="false"/>
          <w:i w:val="false"/>
          <w:color w:val="000000"/>
          <w:sz w:val="28"/>
        </w:rPr>
        <w:t xml:space="preserve">
      өзге түрде иелiк ету; </w:t>
      </w:r>
      <w:r>
        <w:br/>
      </w:r>
      <w:r>
        <w:rPr>
          <w:rFonts w:ascii="Times New Roman"/>
          <w:b w:val="false"/>
          <w:i w:val="false"/>
          <w:color w:val="000000"/>
          <w:sz w:val="28"/>
        </w:rPr>
        <w:t>
      сот шешiмi негiздерiнде айрылады.</w:t>
      </w:r>
    </w:p>
    <w:bookmarkEnd w:id="88"/>
    <w:bookmarkStart w:name="z138" w:id="89"/>
    <w:p>
      <w:pPr>
        <w:spacing w:after="0"/>
        <w:ind w:left="0"/>
        <w:jc w:val="both"/>
      </w:pPr>
      <w:r>
        <w:rPr>
          <w:rFonts w:ascii="Times New Roman"/>
          <w:b w:val="false"/>
          <w:i w:val="false"/>
          <w:color w:val="000000"/>
          <w:sz w:val="28"/>
        </w:rPr>
        <w:t>
      3. Селолық тұтыну кооперативiнің мүлкiндегi үлес құқығынан айрылған пайшы бұл туралы селолық тұтыну кооперативiнiң атқарушы органына хабарлайды. Селолық тұтыну кооперативiнiң атқарушы органына мұндай ақпаратты кооператив мүлкiндегi үлеске құқық алған адамдар табыс етуi мүмкiн.</w:t>
      </w:r>
    </w:p>
    <w:bookmarkEnd w:id="89"/>
    <w:bookmarkStart w:name="z139" w:id="90"/>
    <w:p>
      <w:pPr>
        <w:spacing w:after="0"/>
        <w:ind w:left="0"/>
        <w:jc w:val="both"/>
      </w:pPr>
      <w:r>
        <w:rPr>
          <w:rFonts w:ascii="Times New Roman"/>
          <w:b w:val="false"/>
          <w:i w:val="false"/>
          <w:color w:val="000000"/>
          <w:sz w:val="28"/>
        </w:rPr>
        <w:t xml:space="preserve">
      4. Пайшы кооператив мүлкiндегi үлес құқығынан айрылған жағдайда селолық тұтыну кооперативiне мүшелiктi тоқтату селолық тұтыну кооперативi атқарушы органының шешiмiмен ресiмделедi.  </w:t>
      </w:r>
    </w:p>
    <w:bookmarkEnd w:id="90"/>
    <w:bookmarkStart w:name="z27" w:id="91"/>
    <w:p>
      <w:pPr>
        <w:spacing w:after="0"/>
        <w:ind w:left="0"/>
        <w:jc w:val="both"/>
      </w:pPr>
      <w:r>
        <w:rPr>
          <w:rFonts w:ascii="Times New Roman"/>
          <w:b w:val="false"/>
          <w:i w:val="false"/>
          <w:color w:val="000000"/>
          <w:sz w:val="28"/>
        </w:rPr>
        <w:t>
</w:t>
      </w:r>
      <w:r>
        <w:rPr>
          <w:rFonts w:ascii="Times New Roman"/>
          <w:b/>
          <w:i w:val="false"/>
          <w:color w:val="000000"/>
          <w:sz w:val="28"/>
        </w:rPr>
        <w:t xml:space="preserve">       25-бап. Пайшы болып табылатын азамат қайтыс болған </w:t>
      </w:r>
      <w:r>
        <w:br/>
      </w:r>
      <w:r>
        <w:rPr>
          <w:rFonts w:ascii="Times New Roman"/>
          <w:b w:val="false"/>
          <w:i w:val="false"/>
          <w:color w:val="000000"/>
          <w:sz w:val="28"/>
        </w:rPr>
        <w:t>
</w:t>
      </w:r>
      <w:r>
        <w:rPr>
          <w:rFonts w:ascii="Times New Roman"/>
          <w:b/>
          <w:i w:val="false"/>
          <w:color w:val="000000"/>
          <w:sz w:val="28"/>
        </w:rPr>
        <w:t xml:space="preserve">              жағдайда селолық тұтыну кооперативiне </w:t>
      </w:r>
      <w:r>
        <w:br/>
      </w:r>
      <w:r>
        <w:rPr>
          <w:rFonts w:ascii="Times New Roman"/>
          <w:b w:val="false"/>
          <w:i w:val="false"/>
          <w:color w:val="000000"/>
          <w:sz w:val="28"/>
        </w:rPr>
        <w:t>
</w:t>
      </w:r>
      <w:r>
        <w:rPr>
          <w:rFonts w:ascii="Times New Roman"/>
          <w:b/>
          <w:i w:val="false"/>
          <w:color w:val="000000"/>
          <w:sz w:val="28"/>
        </w:rPr>
        <w:t xml:space="preserve">              мүшелiктi тоқтату </w:t>
      </w:r>
    </w:p>
    <w:bookmarkEnd w:id="91"/>
    <w:p>
      <w:pPr>
        <w:spacing w:after="0"/>
        <w:ind w:left="0"/>
        <w:jc w:val="both"/>
      </w:pPr>
      <w:r>
        <w:rPr>
          <w:rFonts w:ascii="Times New Roman"/>
          <w:b w:val="false"/>
          <w:i w:val="false"/>
          <w:color w:val="000000"/>
          <w:sz w:val="28"/>
        </w:rPr>
        <w:t>      1. Селолық тұтыну кооперативiнiң пайшысы болып табылатын азамат қайтыс болған жағдайда оның кооперативке мүшелiгi тоқтатылады.</w:t>
      </w:r>
    </w:p>
    <w:bookmarkStart w:name="z140" w:id="92"/>
    <w:p>
      <w:pPr>
        <w:spacing w:after="0"/>
        <w:ind w:left="0"/>
        <w:jc w:val="both"/>
      </w:pPr>
      <w:r>
        <w:rPr>
          <w:rFonts w:ascii="Times New Roman"/>
          <w:b w:val="false"/>
          <w:i w:val="false"/>
          <w:color w:val="000000"/>
          <w:sz w:val="28"/>
        </w:rPr>
        <w:t xml:space="preserve">
      2. Селолық тұтыну кооперативiнiң атқарушы органы қайтыс болған пайшының кооператив мүлкiндегi ол қайтыс болған күнгi пайына тең үлесiн оның мұрагерлерiне төлеу үшiн осы Заңда белгiленген тәртiппен бөлiп бередi.      </w:t>
      </w:r>
    </w:p>
    <w:bookmarkEnd w:id="92"/>
    <w:bookmarkStart w:name="z28" w:id="93"/>
    <w:p>
      <w:pPr>
        <w:spacing w:after="0"/>
        <w:ind w:left="0"/>
        <w:jc w:val="both"/>
      </w:pPr>
      <w:r>
        <w:rPr>
          <w:rFonts w:ascii="Times New Roman"/>
          <w:b w:val="false"/>
          <w:i w:val="false"/>
          <w:color w:val="000000"/>
          <w:sz w:val="28"/>
        </w:rPr>
        <w:t>
</w:t>
      </w:r>
      <w:r>
        <w:rPr>
          <w:rFonts w:ascii="Times New Roman"/>
          <w:b/>
          <w:i w:val="false"/>
          <w:color w:val="000000"/>
          <w:sz w:val="28"/>
        </w:rPr>
        <w:t xml:space="preserve">       26-бап. Кооператив таратылған жағдайда селолық тұтыну </w:t>
      </w:r>
      <w:r>
        <w:br/>
      </w:r>
      <w:r>
        <w:rPr>
          <w:rFonts w:ascii="Times New Roman"/>
          <w:b w:val="false"/>
          <w:i w:val="false"/>
          <w:color w:val="000000"/>
          <w:sz w:val="28"/>
        </w:rPr>
        <w:t>
</w:t>
      </w:r>
      <w:r>
        <w:rPr>
          <w:rFonts w:ascii="Times New Roman"/>
          <w:b/>
          <w:i w:val="false"/>
          <w:color w:val="000000"/>
          <w:sz w:val="28"/>
        </w:rPr>
        <w:t xml:space="preserve">              кооперативiне мүшелiктi тоқтату </w:t>
      </w:r>
    </w:p>
    <w:bookmarkEnd w:id="93"/>
    <w:p>
      <w:pPr>
        <w:spacing w:after="0"/>
        <w:ind w:left="0"/>
        <w:jc w:val="both"/>
      </w:pPr>
      <w:r>
        <w:rPr>
          <w:rFonts w:ascii="Times New Roman"/>
          <w:b w:val="false"/>
          <w:i w:val="false"/>
          <w:color w:val="000000"/>
          <w:sz w:val="28"/>
        </w:rPr>
        <w:t>      1. Селолық тұтыну кооперативiн тарату кооперативтің барлық пайшыларының мүшелiгiн тоқтатуға әкеп соғады.</w:t>
      </w:r>
    </w:p>
    <w:bookmarkStart w:name="z141" w:id="94"/>
    <w:p>
      <w:pPr>
        <w:spacing w:after="0"/>
        <w:ind w:left="0"/>
        <w:jc w:val="both"/>
      </w:pPr>
      <w:r>
        <w:rPr>
          <w:rFonts w:ascii="Times New Roman"/>
          <w:b w:val="false"/>
          <w:i w:val="false"/>
          <w:color w:val="000000"/>
          <w:sz w:val="28"/>
        </w:rPr>
        <w:t xml:space="preserve">
      2. Селолық тұтыну кооперативi таратылған жағдайда оның пайшыларының кооператив мүлкiндегi өз пайына тең үлесiн осы Заңда белгiленген тәртiппен бөлiп алуға құқығы бар.      </w:t>
      </w:r>
    </w:p>
    <w:bookmarkEnd w:id="94"/>
    <w:bookmarkStart w:name="z29" w:id="95"/>
    <w:p>
      <w:pPr>
        <w:spacing w:after="0"/>
        <w:ind w:left="0"/>
        <w:jc w:val="left"/>
      </w:pPr>
      <w:r>
        <w:rPr>
          <w:rFonts w:ascii="Times New Roman"/>
          <w:b/>
          <w:i w:val="false"/>
          <w:color w:val="000000"/>
        </w:rPr>
        <w:t xml:space="preserve"> 
  4-тарау. Селолық тұтыну кооперативін басқару </w:t>
      </w:r>
    </w:p>
    <w:bookmarkEnd w:id="95"/>
    <w:bookmarkStart w:name="z375" w:id="96"/>
    <w:p>
      <w:pPr>
        <w:spacing w:after="0"/>
        <w:ind w:left="0"/>
        <w:jc w:val="both"/>
      </w:pPr>
      <w:r>
        <w:rPr>
          <w:rFonts w:ascii="Times New Roman"/>
          <w:b w:val="false"/>
          <w:i w:val="false"/>
          <w:color w:val="000000"/>
          <w:sz w:val="28"/>
        </w:rPr>
        <w:t>
</w:t>
      </w:r>
      <w:r>
        <w:rPr>
          <w:rFonts w:ascii="Times New Roman"/>
          <w:b/>
          <w:i w:val="false"/>
          <w:color w:val="000000"/>
          <w:sz w:val="28"/>
        </w:rPr>
        <w:t xml:space="preserve">       27-бап. Селолық тұтыну кооперативiнiң органдары </w:t>
      </w:r>
    </w:p>
    <w:bookmarkEnd w:id="96"/>
    <w:p>
      <w:pPr>
        <w:spacing w:after="0"/>
        <w:ind w:left="0"/>
        <w:jc w:val="both"/>
      </w:pPr>
      <w:r>
        <w:rPr>
          <w:rFonts w:ascii="Times New Roman"/>
          <w:b w:val="false"/>
          <w:i w:val="false"/>
          <w:color w:val="000000"/>
          <w:sz w:val="28"/>
        </w:rPr>
        <w:t>      1. Селолық тұтыну кооперативiнiң органдары мыналар болып табылады:</w:t>
      </w:r>
    </w:p>
    <w:bookmarkStart w:name="z142" w:id="97"/>
    <w:p>
      <w:pPr>
        <w:spacing w:after="0"/>
        <w:ind w:left="0"/>
        <w:jc w:val="both"/>
      </w:pPr>
      <w:r>
        <w:rPr>
          <w:rFonts w:ascii="Times New Roman"/>
          <w:b w:val="false"/>
          <w:i w:val="false"/>
          <w:color w:val="000000"/>
          <w:sz w:val="28"/>
        </w:rPr>
        <w:t>
      1) жоғары орган - жалпы жиналыс (уәкiлдер жиналысы);</w:t>
      </w:r>
    </w:p>
    <w:bookmarkEnd w:id="97"/>
    <w:bookmarkStart w:name="z143" w:id="98"/>
    <w:p>
      <w:pPr>
        <w:spacing w:after="0"/>
        <w:ind w:left="0"/>
        <w:jc w:val="both"/>
      </w:pPr>
      <w:r>
        <w:rPr>
          <w:rFonts w:ascii="Times New Roman"/>
          <w:b w:val="false"/>
          <w:i w:val="false"/>
          <w:color w:val="000000"/>
          <w:sz w:val="28"/>
        </w:rPr>
        <w:t>
      2) атқарушы орган - басқарма;</w:t>
      </w:r>
    </w:p>
    <w:bookmarkEnd w:id="98"/>
    <w:bookmarkStart w:name="z144" w:id="99"/>
    <w:p>
      <w:pPr>
        <w:spacing w:after="0"/>
        <w:ind w:left="0"/>
        <w:jc w:val="both"/>
      </w:pPr>
      <w:r>
        <w:rPr>
          <w:rFonts w:ascii="Times New Roman"/>
          <w:b w:val="false"/>
          <w:i w:val="false"/>
          <w:color w:val="000000"/>
          <w:sz w:val="28"/>
        </w:rPr>
        <w:t>
      3) бақылаушы орган - тексеру комиссиясы (ревизор).</w:t>
      </w:r>
    </w:p>
    <w:bookmarkEnd w:id="99"/>
    <w:bookmarkStart w:name="z145" w:id="100"/>
    <w:p>
      <w:pPr>
        <w:spacing w:after="0"/>
        <w:ind w:left="0"/>
        <w:jc w:val="both"/>
      </w:pPr>
      <w:r>
        <w:rPr>
          <w:rFonts w:ascii="Times New Roman"/>
          <w:b w:val="false"/>
          <w:i w:val="false"/>
          <w:color w:val="000000"/>
          <w:sz w:val="28"/>
        </w:rPr>
        <w:t xml:space="preserve">
      2. Селолық тұтыну кооперативiнiң жарғысында селолық тұтыну кооперативiнiң өзге де органдарын құру көзделуі мүмкiн.  </w:t>
      </w:r>
    </w:p>
    <w:bookmarkEnd w:id="100"/>
    <w:bookmarkStart w:name="z30" w:id="101"/>
    <w:p>
      <w:pPr>
        <w:spacing w:after="0"/>
        <w:ind w:left="0"/>
        <w:jc w:val="both"/>
      </w:pPr>
      <w:r>
        <w:rPr>
          <w:rFonts w:ascii="Times New Roman"/>
          <w:b w:val="false"/>
          <w:i w:val="false"/>
          <w:color w:val="000000"/>
          <w:sz w:val="28"/>
        </w:rPr>
        <w:t>
</w:t>
      </w:r>
      <w:r>
        <w:rPr>
          <w:rFonts w:ascii="Times New Roman"/>
          <w:b/>
          <w:i w:val="false"/>
          <w:color w:val="000000"/>
          <w:sz w:val="28"/>
        </w:rPr>
        <w:t xml:space="preserve">       28-бап. Селолық тұтыну кооперативiнiң жалпы жиналысы </w:t>
      </w:r>
      <w:r>
        <w:br/>
      </w:r>
      <w:r>
        <w:rPr>
          <w:rFonts w:ascii="Times New Roman"/>
          <w:b w:val="false"/>
          <w:i w:val="false"/>
          <w:color w:val="000000"/>
          <w:sz w:val="28"/>
        </w:rPr>
        <w:t>
</w:t>
      </w:r>
      <w:r>
        <w:rPr>
          <w:rFonts w:ascii="Times New Roman"/>
          <w:b/>
          <w:i w:val="false"/>
          <w:color w:val="000000"/>
          <w:sz w:val="28"/>
        </w:rPr>
        <w:t xml:space="preserve">              (уәкiлдер жиналысы) </w:t>
      </w:r>
    </w:p>
    <w:bookmarkEnd w:id="101"/>
    <w:p>
      <w:pPr>
        <w:spacing w:after="0"/>
        <w:ind w:left="0"/>
        <w:jc w:val="both"/>
      </w:pPr>
      <w:r>
        <w:rPr>
          <w:rFonts w:ascii="Times New Roman"/>
          <w:b w:val="false"/>
          <w:i w:val="false"/>
          <w:color w:val="000000"/>
          <w:sz w:val="28"/>
        </w:rPr>
        <w:t>      1. Жалпы жиналыс (уәкiлдер жиналысы) кезектi немесе кезектен тыс жиналыс ретiнде шақырылады.</w:t>
      </w:r>
    </w:p>
    <w:bookmarkStart w:name="z146" w:id="102"/>
    <w:p>
      <w:pPr>
        <w:spacing w:after="0"/>
        <w:ind w:left="0"/>
        <w:jc w:val="both"/>
      </w:pPr>
      <w:r>
        <w:rPr>
          <w:rFonts w:ascii="Times New Roman"/>
          <w:b w:val="false"/>
          <w:i w:val="false"/>
          <w:color w:val="000000"/>
          <w:sz w:val="28"/>
        </w:rPr>
        <w:t xml:space="preserve">
      2. Селолық тұтыну кооперативiнiң пайшысы жалпы жиналысқа жеке өзi немесе өкiлi арқылы қатысуы мүмкiн.  </w:t>
      </w:r>
      <w:r>
        <w:br/>
      </w:r>
      <w:r>
        <w:rPr>
          <w:rFonts w:ascii="Times New Roman"/>
          <w:b w:val="false"/>
          <w:i w:val="false"/>
          <w:color w:val="000000"/>
          <w:sz w:val="28"/>
        </w:rPr>
        <w:t xml:space="preserve">
      Жалпы жиналыста атқарушы, бақылаушы және өзге де органдар мүшелерiнің кооператив пайшыларының өкілдерi ретiнде әрекет етуге құқығы жоқ, бұған сенiм бiлдiрушiнің өзi тиiсiнше кооперативтiң атқарушы, бақылаушы және өзге де органдарының мүшесi болатын реттер қосылмайды.  </w:t>
      </w:r>
      <w:r>
        <w:br/>
      </w:r>
      <w:r>
        <w:rPr>
          <w:rFonts w:ascii="Times New Roman"/>
          <w:b w:val="false"/>
          <w:i w:val="false"/>
          <w:color w:val="000000"/>
          <w:sz w:val="28"/>
        </w:rPr>
        <w:t>
      Өзге адам кооператив пайшысының өкiлi ретiнде сенiмхат негiзiнде әрекет етуге құқылы.</w:t>
      </w:r>
    </w:p>
    <w:bookmarkEnd w:id="102"/>
    <w:bookmarkStart w:name="z147" w:id="103"/>
    <w:p>
      <w:pPr>
        <w:spacing w:after="0"/>
        <w:ind w:left="0"/>
        <w:jc w:val="both"/>
      </w:pPr>
      <w:r>
        <w:rPr>
          <w:rFonts w:ascii="Times New Roman"/>
          <w:b w:val="false"/>
          <w:i w:val="false"/>
          <w:color w:val="000000"/>
          <w:sz w:val="28"/>
        </w:rPr>
        <w:t>
      3. Әрбiр пайшының немесе оның өкiлiнiң жалпы жиналыста дауыс берген кезде бiр дауысы болады.</w:t>
      </w:r>
    </w:p>
    <w:bookmarkEnd w:id="103"/>
    <w:bookmarkStart w:name="z148" w:id="104"/>
    <w:p>
      <w:pPr>
        <w:spacing w:after="0"/>
        <w:ind w:left="0"/>
        <w:jc w:val="both"/>
      </w:pPr>
      <w:r>
        <w:rPr>
          <w:rFonts w:ascii="Times New Roman"/>
          <w:b w:val="false"/>
          <w:i w:val="false"/>
          <w:color w:val="000000"/>
          <w:sz w:val="28"/>
        </w:rPr>
        <w:t xml:space="preserve">
      4. Селолық тұтыну кооперативiнiң жарғысында кооператив пайшыларының (пайшылар өкiлдерiнiң) жалпы жиналыста төрағалық етуiнiң әлiпбилiк немесе өзге де тәртiппен кезектiлiгi көзделуi мүмкiн.  </w:t>
      </w:r>
    </w:p>
    <w:bookmarkEnd w:id="104"/>
    <w:bookmarkStart w:name="z31" w:id="105"/>
    <w:p>
      <w:pPr>
        <w:spacing w:after="0"/>
        <w:ind w:left="0"/>
        <w:jc w:val="both"/>
      </w:pPr>
      <w:r>
        <w:rPr>
          <w:rFonts w:ascii="Times New Roman"/>
          <w:b w:val="false"/>
          <w:i w:val="false"/>
          <w:color w:val="000000"/>
          <w:sz w:val="28"/>
        </w:rPr>
        <w:t>
</w:t>
      </w:r>
      <w:r>
        <w:rPr>
          <w:rFonts w:ascii="Times New Roman"/>
          <w:b/>
          <w:i w:val="false"/>
          <w:color w:val="000000"/>
          <w:sz w:val="28"/>
        </w:rPr>
        <w:t xml:space="preserve">       29-бап. Селолық тұтыну кооперативiнiң кооперативтiк </w:t>
      </w:r>
      <w:r>
        <w:br/>
      </w:r>
      <w:r>
        <w:rPr>
          <w:rFonts w:ascii="Times New Roman"/>
          <w:b w:val="false"/>
          <w:i w:val="false"/>
          <w:color w:val="000000"/>
          <w:sz w:val="28"/>
        </w:rPr>
        <w:t>
</w:t>
      </w:r>
      <w:r>
        <w:rPr>
          <w:rFonts w:ascii="Times New Roman"/>
          <w:b/>
          <w:i w:val="false"/>
          <w:color w:val="000000"/>
          <w:sz w:val="28"/>
        </w:rPr>
        <w:t xml:space="preserve">              учаскесi пайшыларының жиналысы </w:t>
      </w:r>
    </w:p>
    <w:bookmarkEnd w:id="105"/>
    <w:p>
      <w:pPr>
        <w:spacing w:after="0"/>
        <w:ind w:left="0"/>
        <w:jc w:val="both"/>
      </w:pPr>
      <w:r>
        <w:rPr>
          <w:rFonts w:ascii="Times New Roman"/>
          <w:b w:val="false"/>
          <w:i w:val="false"/>
          <w:color w:val="000000"/>
          <w:sz w:val="28"/>
        </w:rPr>
        <w:t>      1. Бiрнеше елдi мекендердің тұрғындары селолық тұтыну кооперативiнің пайшылары болған жағдайларда немесе селолық тұтыну кооперативiнiң жарғысында көзделген өзге де жағдайларда кооперативтiк учаскелер құрылуы мүмкiн.</w:t>
      </w:r>
    </w:p>
    <w:bookmarkStart w:name="z149" w:id="106"/>
    <w:p>
      <w:pPr>
        <w:spacing w:after="0"/>
        <w:ind w:left="0"/>
        <w:jc w:val="both"/>
      </w:pPr>
      <w:r>
        <w:rPr>
          <w:rFonts w:ascii="Times New Roman"/>
          <w:b w:val="false"/>
          <w:i w:val="false"/>
          <w:color w:val="000000"/>
          <w:sz w:val="28"/>
        </w:rPr>
        <w:t>
      2. Кооперативтiк учаске селолық тұтыну кооперативiнiң ажырағысыз бөлiгi болып табылады және өз қызметi мәселелерiн селолық тұтыну кооперативiнiң жарғысында көзделген көлемде ғана шеше алады.</w:t>
      </w:r>
    </w:p>
    <w:bookmarkEnd w:id="106"/>
    <w:bookmarkStart w:name="z150" w:id="107"/>
    <w:p>
      <w:pPr>
        <w:spacing w:after="0"/>
        <w:ind w:left="0"/>
        <w:jc w:val="both"/>
      </w:pPr>
      <w:r>
        <w:rPr>
          <w:rFonts w:ascii="Times New Roman"/>
          <w:b w:val="false"/>
          <w:i w:val="false"/>
          <w:color w:val="000000"/>
          <w:sz w:val="28"/>
        </w:rPr>
        <w:t>
      3. Селолық тұтыну кооперативi кооперативтiк учаскесiнiң жоғары органы кооперативтiк учаске пайшыларының жалпы жиналысы болып табылады.</w:t>
      </w:r>
    </w:p>
    <w:bookmarkEnd w:id="107"/>
    <w:bookmarkStart w:name="z151" w:id="108"/>
    <w:p>
      <w:pPr>
        <w:spacing w:after="0"/>
        <w:ind w:left="0"/>
        <w:jc w:val="both"/>
      </w:pPr>
      <w:r>
        <w:rPr>
          <w:rFonts w:ascii="Times New Roman"/>
          <w:b w:val="false"/>
          <w:i w:val="false"/>
          <w:color w:val="000000"/>
          <w:sz w:val="28"/>
        </w:rPr>
        <w:t>
      4. Кооперативтiк учаске пайшыларының жалпы жиналысында селолық тұтыну кооперативi мен кооперативтiк учаске қызметiнің мәселелерi қаралады, сондай-ақ селолық тұтыну кооперативi уәкiлдерiнің жалпы жиналысына қатысу үшiн селолық тұтыну кооперативiнiң жарғысында белгiленген тәртiппен және өкiлдiк нормалары бойынша уәкiлдер сайланады.</w:t>
      </w:r>
    </w:p>
    <w:bookmarkEnd w:id="108"/>
    <w:bookmarkStart w:name="z152" w:id="109"/>
    <w:p>
      <w:pPr>
        <w:spacing w:after="0"/>
        <w:ind w:left="0"/>
        <w:jc w:val="both"/>
      </w:pPr>
      <w:r>
        <w:rPr>
          <w:rFonts w:ascii="Times New Roman"/>
          <w:b w:val="false"/>
          <w:i w:val="false"/>
          <w:color w:val="000000"/>
          <w:sz w:val="28"/>
        </w:rPr>
        <w:t>
      5. Селолық тұтыну кооперативінің кооперативтік учаскесі пайшыларының жиналысы, егер оған селолық тұтыну кооперативiнiң кооперативтiк учаскесi пайшыларының жартысынан астамы қатысса, заңды болып табылады.</w:t>
      </w:r>
    </w:p>
    <w:bookmarkEnd w:id="109"/>
    <w:bookmarkStart w:name="z153" w:id="110"/>
    <w:p>
      <w:pPr>
        <w:spacing w:after="0"/>
        <w:ind w:left="0"/>
        <w:jc w:val="both"/>
      </w:pPr>
      <w:r>
        <w:rPr>
          <w:rFonts w:ascii="Times New Roman"/>
          <w:b w:val="false"/>
          <w:i w:val="false"/>
          <w:color w:val="000000"/>
          <w:sz w:val="28"/>
        </w:rPr>
        <w:t>
      6. Кооперативтiк учаске пайшылары жиналысының шешiмi, егер оны кооперативтiк учаске пайшыларының жиналысына қатысушы пайшылардың жартысынан астамы жақтап дауыс берсе, қабылданды деп есептеледi.</w:t>
      </w:r>
    </w:p>
    <w:bookmarkEnd w:id="110"/>
    <w:bookmarkStart w:name="z154" w:id="111"/>
    <w:p>
      <w:pPr>
        <w:spacing w:after="0"/>
        <w:ind w:left="0"/>
        <w:jc w:val="both"/>
      </w:pPr>
      <w:r>
        <w:rPr>
          <w:rFonts w:ascii="Times New Roman"/>
          <w:b w:val="false"/>
          <w:i w:val="false"/>
          <w:color w:val="000000"/>
          <w:sz w:val="28"/>
        </w:rPr>
        <w:t>
      7. Селолық тұтыну кооперативi кооперативтiк учаскесiнiң пайшылары жиналыстарының қоғамдастыққа (одаққа) кiру және одан шығу, селолық тұтыну кооперативiн қайта ұйымдастыру мен тарату туралы шешiмдерi селолық тұтыну кооперативi уәкiлдерiнiң жалпы жиналысы үшiн мiндеттi болып табылады. Селолық тұтыну кооперативi кооперативтiк учаскесiнiң пайшылары жиналыстарының басқа мәселелер жөнiндегi шешiмдерi селолық тұтыну кооперативi уәкiлдерiнiң жалпы жиналысында шешiмдер қабылдаған кезде уәкiлдер үшiн мiндеттi болып табылады.</w:t>
      </w:r>
    </w:p>
    <w:bookmarkEnd w:id="111"/>
    <w:bookmarkStart w:name="z155" w:id="112"/>
    <w:p>
      <w:pPr>
        <w:spacing w:after="0"/>
        <w:ind w:left="0"/>
        <w:jc w:val="both"/>
      </w:pPr>
      <w:r>
        <w:rPr>
          <w:rFonts w:ascii="Times New Roman"/>
          <w:b w:val="false"/>
          <w:i w:val="false"/>
          <w:color w:val="000000"/>
          <w:sz w:val="28"/>
        </w:rPr>
        <w:t>
      8. Селолық тұтыну кооперативi кооперативтiк учаскесiнiң пайшылары жалпы жиналысының шешiмдер қабылдау тәртiбiн (жасырын немесе ашық дауыс беру арқылы) сол жиналыс белгiлейдi.</w:t>
      </w:r>
    </w:p>
    <w:bookmarkEnd w:id="112"/>
    <w:bookmarkStart w:name="z156" w:id="113"/>
    <w:p>
      <w:pPr>
        <w:spacing w:after="0"/>
        <w:ind w:left="0"/>
        <w:jc w:val="both"/>
      </w:pPr>
      <w:r>
        <w:rPr>
          <w:rFonts w:ascii="Times New Roman"/>
          <w:b w:val="false"/>
          <w:i w:val="false"/>
          <w:color w:val="000000"/>
          <w:sz w:val="28"/>
        </w:rPr>
        <w:t xml:space="preserve">
      9. Пайшының немесе оның өкiлiнiң селолық тұтыну кооперативi кооперативтiк учаскесiнiң пайшылары жалпы жиналысының шешiмiн қабылдаған кезде бiр дауысы болады.   </w:t>
      </w:r>
    </w:p>
    <w:bookmarkEnd w:id="113"/>
    <w:bookmarkStart w:name="z32" w:id="114"/>
    <w:p>
      <w:pPr>
        <w:spacing w:after="0"/>
        <w:ind w:left="0"/>
        <w:jc w:val="both"/>
      </w:pPr>
      <w:r>
        <w:rPr>
          <w:rFonts w:ascii="Times New Roman"/>
          <w:b w:val="false"/>
          <w:i w:val="false"/>
          <w:color w:val="000000"/>
          <w:sz w:val="28"/>
        </w:rPr>
        <w:t>
</w:t>
      </w:r>
      <w:r>
        <w:rPr>
          <w:rFonts w:ascii="Times New Roman"/>
          <w:b/>
          <w:i w:val="false"/>
          <w:color w:val="000000"/>
          <w:sz w:val="28"/>
        </w:rPr>
        <w:t xml:space="preserve">       30-бап. Селолық тұтыну кооперативiнiң уәкiлi </w:t>
      </w:r>
    </w:p>
    <w:bookmarkEnd w:id="114"/>
    <w:p>
      <w:pPr>
        <w:spacing w:after="0"/>
        <w:ind w:left="0"/>
        <w:jc w:val="both"/>
      </w:pPr>
      <w:r>
        <w:rPr>
          <w:rFonts w:ascii="Times New Roman"/>
          <w:b w:val="false"/>
          <w:i w:val="false"/>
          <w:color w:val="000000"/>
          <w:sz w:val="28"/>
        </w:rPr>
        <w:t>       1. Кооперативтiк учаске пайшыларының жалпы жиналысында сайланған селолық тұтыну кооперативiнiң уәкiлiне селолық тұтыну кооперативiнiң жарғысымен белгiленген өкілеттiк берiледi.</w:t>
      </w:r>
    </w:p>
    <w:bookmarkStart w:name="z157" w:id="115"/>
    <w:p>
      <w:pPr>
        <w:spacing w:after="0"/>
        <w:ind w:left="0"/>
        <w:jc w:val="both"/>
      </w:pPr>
      <w:r>
        <w:rPr>
          <w:rFonts w:ascii="Times New Roman"/>
          <w:b w:val="false"/>
          <w:i w:val="false"/>
          <w:color w:val="000000"/>
          <w:sz w:val="28"/>
        </w:rPr>
        <w:t>
      2. Уәкiлдердiң селолық тұтыну кооперативi уәкiлдерiнiң жиналысына қатысуына кооперативтiк учаске пайшылары жалпы жиналысының жиналыс төрағасы мен хатшысы қол қойған, нотариат куәландырған хаттамасының көшiрмесi болған жағдайда жол берiледi.</w:t>
      </w:r>
    </w:p>
    <w:bookmarkEnd w:id="115"/>
    <w:bookmarkStart w:name="z158" w:id="116"/>
    <w:p>
      <w:pPr>
        <w:spacing w:after="0"/>
        <w:ind w:left="0"/>
        <w:jc w:val="both"/>
      </w:pPr>
      <w:r>
        <w:rPr>
          <w:rFonts w:ascii="Times New Roman"/>
          <w:b w:val="false"/>
          <w:i w:val="false"/>
          <w:color w:val="000000"/>
          <w:sz w:val="28"/>
        </w:rPr>
        <w:t xml:space="preserve">
      3. Селолық тұтыну кооперативiнiң уәкiлi селолық тұтыну кооперативi мен кооперативтiк учаске пайшыларының арасындағы байланыстырушы буын болып табылады. Ол кооперативтiк учаскенiң қызметiн ұйымдастырады және селолық тұтыну кооперативiнiң уәкiлдерi жиналысының шешiмдерiн кооперативтiк учаске пайшыларының назарына жеткiзiп отырады.  </w:t>
      </w:r>
    </w:p>
    <w:bookmarkEnd w:id="116"/>
    <w:bookmarkStart w:name="z33" w:id="117"/>
    <w:p>
      <w:pPr>
        <w:spacing w:after="0"/>
        <w:ind w:left="0"/>
        <w:jc w:val="both"/>
      </w:pPr>
      <w:r>
        <w:rPr>
          <w:rFonts w:ascii="Times New Roman"/>
          <w:b w:val="false"/>
          <w:i w:val="false"/>
          <w:color w:val="000000"/>
          <w:sz w:val="28"/>
        </w:rPr>
        <w:t>
</w:t>
      </w:r>
      <w:r>
        <w:rPr>
          <w:rFonts w:ascii="Times New Roman"/>
          <w:b/>
          <w:i w:val="false"/>
          <w:color w:val="000000"/>
          <w:sz w:val="28"/>
        </w:rPr>
        <w:t xml:space="preserve">       31-бап. Селолық тұтыну кооперативi жалпы жиналысының  </w:t>
      </w:r>
      <w:r>
        <w:br/>
      </w:r>
      <w:r>
        <w:rPr>
          <w:rFonts w:ascii="Times New Roman"/>
          <w:b w:val="false"/>
          <w:i w:val="false"/>
          <w:color w:val="000000"/>
          <w:sz w:val="28"/>
        </w:rPr>
        <w:t>
</w:t>
      </w:r>
      <w:r>
        <w:rPr>
          <w:rFonts w:ascii="Times New Roman"/>
          <w:b/>
          <w:i w:val="false"/>
          <w:color w:val="000000"/>
          <w:sz w:val="28"/>
        </w:rPr>
        <w:t xml:space="preserve">              (уәкiлдер жиналысының) құзыретi </w:t>
      </w:r>
    </w:p>
    <w:bookmarkEnd w:id="117"/>
    <w:p>
      <w:pPr>
        <w:spacing w:after="0"/>
        <w:ind w:left="0"/>
        <w:jc w:val="both"/>
      </w:pPr>
      <w:r>
        <w:rPr>
          <w:rFonts w:ascii="Times New Roman"/>
          <w:b w:val="false"/>
          <w:i w:val="false"/>
          <w:color w:val="000000"/>
          <w:sz w:val="28"/>
        </w:rPr>
        <w:t>      1. Селолық тұтыну кооперативi жалпы жиналысының (уәкiлдер жиналысының) құзыретi осы Заңға және селолық тұтыну кооперативiнiң жарғысына сәйкес белгiленедi.</w:t>
      </w:r>
    </w:p>
    <w:bookmarkStart w:name="z159" w:id="118"/>
    <w:p>
      <w:pPr>
        <w:spacing w:after="0"/>
        <w:ind w:left="0"/>
        <w:jc w:val="both"/>
      </w:pPr>
      <w:r>
        <w:rPr>
          <w:rFonts w:ascii="Times New Roman"/>
          <w:b w:val="false"/>
          <w:i w:val="false"/>
          <w:color w:val="000000"/>
          <w:sz w:val="28"/>
        </w:rPr>
        <w:t xml:space="preserve">
      2. Жалпы жиналыстың (уәкiлдер жиналысының) айрықша құзыретiне мыналар жатады:  </w:t>
      </w:r>
      <w:r>
        <w:br/>
      </w:r>
      <w:r>
        <w:rPr>
          <w:rFonts w:ascii="Times New Roman"/>
          <w:b w:val="false"/>
          <w:i w:val="false"/>
          <w:color w:val="000000"/>
          <w:sz w:val="28"/>
        </w:rPr>
        <w:t>
      1) селолық тұтыну кооперативiнiң жарғысын өзгерту, оның iшiнде мүлiктiк (пайлық) жарнаның мөлшерiн, орналасқан жерi мен фирмалық атауын өзгерту немесе кооперативтің жарғысын жаңа редакцияда бекiту;</w:t>
      </w:r>
    </w:p>
    <w:bookmarkEnd w:id="118"/>
    <w:bookmarkStart w:name="z160" w:id="119"/>
    <w:p>
      <w:pPr>
        <w:spacing w:after="0"/>
        <w:ind w:left="0"/>
        <w:jc w:val="both"/>
      </w:pPr>
      <w:r>
        <w:rPr>
          <w:rFonts w:ascii="Times New Roman"/>
          <w:b w:val="false"/>
          <w:i w:val="false"/>
          <w:color w:val="000000"/>
          <w:sz w:val="28"/>
        </w:rPr>
        <w:t>
      2) кооператив қызметiнiң негiзгi бағыттарын белгiлеу;</w:t>
      </w:r>
    </w:p>
    <w:bookmarkEnd w:id="119"/>
    <w:bookmarkStart w:name="z161" w:id="120"/>
    <w:p>
      <w:pPr>
        <w:spacing w:after="0"/>
        <w:ind w:left="0"/>
        <w:jc w:val="both"/>
      </w:pPr>
      <w:r>
        <w:rPr>
          <w:rFonts w:ascii="Times New Roman"/>
          <w:b w:val="false"/>
          <w:i w:val="false"/>
          <w:color w:val="000000"/>
          <w:sz w:val="28"/>
        </w:rPr>
        <w:t>
      3) селолық тұтыну кооперативiнiң атқарушы, бақылаушы және өзге де органдарының басшысы мен мүшелерiн сайлау, олардың өкiлеттiгiн доғару, олардың қызметi туралы есептердi тыңдау, оларды ұстауға арналған қаражаттың мөлшерiн анықтау;</w:t>
      </w:r>
    </w:p>
    <w:bookmarkEnd w:id="120"/>
    <w:bookmarkStart w:name="z162" w:id="121"/>
    <w:p>
      <w:pPr>
        <w:spacing w:after="0"/>
        <w:ind w:left="0"/>
        <w:jc w:val="both"/>
      </w:pPr>
      <w:r>
        <w:rPr>
          <w:rFonts w:ascii="Times New Roman"/>
          <w:b w:val="false"/>
          <w:i w:val="false"/>
          <w:color w:val="000000"/>
          <w:sz w:val="28"/>
        </w:rPr>
        <w:t>
      4) пайшыларды селолық тұтыну кооперативiнен шығару;</w:t>
      </w:r>
    </w:p>
    <w:bookmarkEnd w:id="121"/>
    <w:bookmarkStart w:name="z163" w:id="122"/>
    <w:p>
      <w:pPr>
        <w:spacing w:after="0"/>
        <w:ind w:left="0"/>
        <w:jc w:val="both"/>
      </w:pPr>
      <w:r>
        <w:rPr>
          <w:rFonts w:ascii="Times New Roman"/>
          <w:b w:val="false"/>
          <w:i w:val="false"/>
          <w:color w:val="000000"/>
          <w:sz w:val="28"/>
        </w:rPr>
        <w:t>
      5) селолық тұтыну кооперативiнiң iшкi қызметiн реттеп отыратын iшкi ережелердi, оларды қабылдау рәсiмiн және басқа құжаттарды бекiту;</w:t>
      </w:r>
    </w:p>
    <w:bookmarkEnd w:id="122"/>
    <w:bookmarkStart w:name="z164" w:id="123"/>
    <w:p>
      <w:pPr>
        <w:spacing w:after="0"/>
        <w:ind w:left="0"/>
        <w:jc w:val="both"/>
      </w:pPr>
      <w:r>
        <w:rPr>
          <w:rFonts w:ascii="Times New Roman"/>
          <w:b w:val="false"/>
          <w:i w:val="false"/>
          <w:color w:val="000000"/>
          <w:sz w:val="28"/>
        </w:rPr>
        <w:t>
      6) қауымдастық (одақ) құру, қауымдастыққа (одаққа) кiру және одан шығу туралы мәселелердi шешу, сондай-ақ қауымдастықтың (одақтың) белгiлi бiр өкiлеттiгiн беру;</w:t>
      </w:r>
    </w:p>
    <w:bookmarkEnd w:id="123"/>
    <w:bookmarkStart w:name="z165" w:id="124"/>
    <w:p>
      <w:pPr>
        <w:spacing w:after="0"/>
        <w:ind w:left="0"/>
        <w:jc w:val="both"/>
      </w:pPr>
      <w:r>
        <w:rPr>
          <w:rFonts w:ascii="Times New Roman"/>
          <w:b w:val="false"/>
          <w:i w:val="false"/>
          <w:color w:val="000000"/>
          <w:sz w:val="28"/>
        </w:rPr>
        <w:t>
      7) селолық тұтыну кооперативiнiң қауымдастықтағы (одақтағы) өкiлдерiн сайлау;</w:t>
      </w:r>
    </w:p>
    <w:bookmarkEnd w:id="124"/>
    <w:bookmarkStart w:name="z166" w:id="125"/>
    <w:p>
      <w:pPr>
        <w:spacing w:after="0"/>
        <w:ind w:left="0"/>
        <w:jc w:val="both"/>
      </w:pPr>
      <w:r>
        <w:rPr>
          <w:rFonts w:ascii="Times New Roman"/>
          <w:b w:val="false"/>
          <w:i w:val="false"/>
          <w:color w:val="000000"/>
          <w:sz w:val="28"/>
        </w:rPr>
        <w:t>
      8) селолық тұтыну кооперативiнің қауымдастықтағы (одақтағы) өкiлдерiне аманаттар әзiрлеу;</w:t>
      </w:r>
    </w:p>
    <w:bookmarkEnd w:id="125"/>
    <w:bookmarkStart w:name="z167" w:id="126"/>
    <w:p>
      <w:pPr>
        <w:spacing w:after="0"/>
        <w:ind w:left="0"/>
        <w:jc w:val="both"/>
      </w:pPr>
      <w:r>
        <w:rPr>
          <w:rFonts w:ascii="Times New Roman"/>
          <w:b w:val="false"/>
          <w:i w:val="false"/>
          <w:color w:val="000000"/>
          <w:sz w:val="28"/>
        </w:rPr>
        <w:t>
      9) жылдық қаржы есептерiн, тексеру комиссиясының (ревизордың) есебiн бекiту;</w:t>
      </w:r>
    </w:p>
    <w:bookmarkEnd w:id="126"/>
    <w:bookmarkStart w:name="z168" w:id="127"/>
    <w:p>
      <w:pPr>
        <w:spacing w:after="0"/>
        <w:ind w:left="0"/>
        <w:jc w:val="both"/>
      </w:pPr>
      <w:r>
        <w:rPr>
          <w:rFonts w:ascii="Times New Roman"/>
          <w:b w:val="false"/>
          <w:i w:val="false"/>
          <w:color w:val="000000"/>
          <w:sz w:val="28"/>
        </w:rPr>
        <w:t>
      10) селолық тұтыну кооперативi шеккен зиянды өтеу тәртiбi;</w:t>
      </w:r>
    </w:p>
    <w:bookmarkEnd w:id="127"/>
    <w:bookmarkStart w:name="z169" w:id="128"/>
    <w:p>
      <w:pPr>
        <w:spacing w:after="0"/>
        <w:ind w:left="0"/>
        <w:jc w:val="both"/>
      </w:pPr>
      <w:r>
        <w:rPr>
          <w:rFonts w:ascii="Times New Roman"/>
          <w:b w:val="false"/>
          <w:i w:val="false"/>
          <w:color w:val="000000"/>
          <w:sz w:val="28"/>
        </w:rPr>
        <w:t>
      11) селолық тұтыну кооперативi қорларының түрлерi мен құрылу және жұмсалу тәртiбiн белгiлеу;</w:t>
      </w:r>
    </w:p>
    <w:bookmarkEnd w:id="128"/>
    <w:bookmarkStart w:name="z170" w:id="129"/>
    <w:p>
      <w:pPr>
        <w:spacing w:after="0"/>
        <w:ind w:left="0"/>
        <w:jc w:val="both"/>
      </w:pPr>
      <w:r>
        <w:rPr>
          <w:rFonts w:ascii="Times New Roman"/>
          <w:b w:val="false"/>
          <w:i w:val="false"/>
          <w:color w:val="000000"/>
          <w:sz w:val="28"/>
        </w:rPr>
        <w:t>
      12) селолық тұтыну кооперативiнiң құны селолық тұтыну кооперативiнiң жарғысында белгiленген құннан асып түсетiн жылжымайтын мүлкiн иеліктен айыру;</w:t>
      </w:r>
    </w:p>
    <w:bookmarkEnd w:id="129"/>
    <w:bookmarkStart w:name="z171" w:id="130"/>
    <w:p>
      <w:pPr>
        <w:spacing w:after="0"/>
        <w:ind w:left="0"/>
        <w:jc w:val="both"/>
      </w:pPr>
      <w:r>
        <w:rPr>
          <w:rFonts w:ascii="Times New Roman"/>
          <w:b w:val="false"/>
          <w:i w:val="false"/>
          <w:color w:val="000000"/>
          <w:sz w:val="28"/>
        </w:rPr>
        <w:t>
      13) шаруашылық серiктестiктерiн құру және оларға қатысу;</w:t>
      </w:r>
    </w:p>
    <w:bookmarkEnd w:id="130"/>
    <w:bookmarkStart w:name="z172" w:id="131"/>
    <w:p>
      <w:pPr>
        <w:spacing w:after="0"/>
        <w:ind w:left="0"/>
        <w:jc w:val="both"/>
      </w:pPr>
      <w:r>
        <w:rPr>
          <w:rFonts w:ascii="Times New Roman"/>
          <w:b w:val="false"/>
          <w:i w:val="false"/>
          <w:color w:val="000000"/>
          <w:sz w:val="28"/>
        </w:rPr>
        <w:t>
      14) селолық тұтыну кооперативiн қайта ұйымдастыру және тарату туралы шешiмдер қабылдау;</w:t>
      </w:r>
    </w:p>
    <w:bookmarkEnd w:id="131"/>
    <w:bookmarkStart w:name="z173" w:id="132"/>
    <w:p>
      <w:pPr>
        <w:spacing w:after="0"/>
        <w:ind w:left="0"/>
        <w:jc w:val="both"/>
      </w:pPr>
      <w:r>
        <w:rPr>
          <w:rFonts w:ascii="Times New Roman"/>
          <w:b w:val="false"/>
          <w:i w:val="false"/>
          <w:color w:val="000000"/>
          <w:sz w:val="28"/>
        </w:rPr>
        <w:t>
      15) тарату комиссиясының (таратушының) төрағасы мен мүшелерiн сайлау және тарату комиссиясының балансын бекiту.</w:t>
      </w:r>
    </w:p>
    <w:bookmarkEnd w:id="132"/>
    <w:bookmarkStart w:name="z174" w:id="133"/>
    <w:p>
      <w:pPr>
        <w:spacing w:after="0"/>
        <w:ind w:left="0"/>
        <w:jc w:val="both"/>
      </w:pPr>
      <w:r>
        <w:rPr>
          <w:rFonts w:ascii="Times New Roman"/>
          <w:b w:val="false"/>
          <w:i w:val="false"/>
          <w:color w:val="000000"/>
          <w:sz w:val="28"/>
        </w:rPr>
        <w:t>
      3. Осы Заңмен жалпы жиналыстың (уәкілдер жиналысының) айрықша құзыретіне жатқызылған мәселелермен қатар, селолық тұтыну кооперативінің жарғысымен оның айрықша құзыретiне басқа да мәселелер жатқызылуы мүмкін.</w:t>
      </w:r>
    </w:p>
    <w:bookmarkEnd w:id="133"/>
    <w:bookmarkStart w:name="z175" w:id="134"/>
    <w:p>
      <w:pPr>
        <w:spacing w:after="0"/>
        <w:ind w:left="0"/>
        <w:jc w:val="both"/>
      </w:pPr>
      <w:r>
        <w:rPr>
          <w:rFonts w:ascii="Times New Roman"/>
          <w:b w:val="false"/>
          <w:i w:val="false"/>
          <w:color w:val="000000"/>
          <w:sz w:val="28"/>
        </w:rPr>
        <w:t>
      4. Егер селолық тұтыну кооперативiнiң жарғысында өзгеше көзделмесе, жалпы жиналыс (уәкiлдер жиналысы) өзiнiң айрықша құзыретiне жатпайтын өкiлеттiктi кооперативтiң атқарушы органына беруге құқылы.</w:t>
      </w:r>
    </w:p>
    <w:bookmarkEnd w:id="134"/>
    <w:bookmarkStart w:name="z176" w:id="135"/>
    <w:p>
      <w:pPr>
        <w:spacing w:after="0"/>
        <w:ind w:left="0"/>
        <w:jc w:val="both"/>
      </w:pPr>
      <w:r>
        <w:rPr>
          <w:rFonts w:ascii="Times New Roman"/>
          <w:b w:val="false"/>
          <w:i w:val="false"/>
          <w:color w:val="000000"/>
          <w:sz w:val="28"/>
        </w:rPr>
        <w:t>
      5. Селолық тұтыну кооперативi жалпы жиналысының (уәкiлдер жиналысының) селолық тұтыну кооперативiнiң атқарушы, бақылаушы және өзге де органдарының шешiмдерiн қуаттау немесе олардың күшiн жою жөнiндегi мәселелердi өз қарауына алуға құқығы бар.</w:t>
      </w:r>
    </w:p>
    <w:bookmarkEnd w:id="135"/>
    <w:bookmarkStart w:name="z177" w:id="136"/>
    <w:p>
      <w:pPr>
        <w:spacing w:after="0"/>
        <w:ind w:left="0"/>
        <w:jc w:val="both"/>
      </w:pPr>
      <w:r>
        <w:rPr>
          <w:rFonts w:ascii="Times New Roman"/>
          <w:b w:val="false"/>
          <w:i w:val="false"/>
          <w:color w:val="000000"/>
          <w:sz w:val="28"/>
        </w:rPr>
        <w:t xml:space="preserve">
      6. Селолық тұтыну кооперативiнiң жалпы жиналысы (уәкiлдер жиналысы) кооператив қызметiне байланысты кез келген мәселенi қарауға қабылдауға құқылы.  </w:t>
      </w:r>
    </w:p>
    <w:bookmarkEnd w:id="136"/>
    <w:bookmarkStart w:name="z34" w:id="137"/>
    <w:p>
      <w:pPr>
        <w:spacing w:after="0"/>
        <w:ind w:left="0"/>
        <w:jc w:val="both"/>
      </w:pPr>
      <w:r>
        <w:rPr>
          <w:rFonts w:ascii="Times New Roman"/>
          <w:b w:val="false"/>
          <w:i w:val="false"/>
          <w:color w:val="000000"/>
          <w:sz w:val="28"/>
        </w:rPr>
        <w:t>
</w:t>
      </w:r>
      <w:r>
        <w:rPr>
          <w:rFonts w:ascii="Times New Roman"/>
          <w:b/>
          <w:i w:val="false"/>
          <w:color w:val="000000"/>
          <w:sz w:val="28"/>
        </w:rPr>
        <w:t xml:space="preserve">       32-бап. Селолық тұтыну кооперативiнiң кезектi жалпы </w:t>
      </w:r>
      <w:r>
        <w:br/>
      </w:r>
      <w:r>
        <w:rPr>
          <w:rFonts w:ascii="Times New Roman"/>
          <w:b w:val="false"/>
          <w:i w:val="false"/>
          <w:color w:val="000000"/>
          <w:sz w:val="28"/>
        </w:rPr>
        <w:t>
</w:t>
      </w:r>
      <w:r>
        <w:rPr>
          <w:rFonts w:ascii="Times New Roman"/>
          <w:b/>
          <w:i w:val="false"/>
          <w:color w:val="000000"/>
          <w:sz w:val="28"/>
        </w:rPr>
        <w:t xml:space="preserve">              жиналысы (уәкiлдер жиналысы) </w:t>
      </w:r>
    </w:p>
    <w:bookmarkEnd w:id="137"/>
    <w:p>
      <w:pPr>
        <w:spacing w:after="0"/>
        <w:ind w:left="0"/>
        <w:jc w:val="both"/>
      </w:pPr>
      <w:r>
        <w:rPr>
          <w:rFonts w:ascii="Times New Roman"/>
          <w:b w:val="false"/>
          <w:i w:val="false"/>
          <w:color w:val="000000"/>
          <w:sz w:val="28"/>
        </w:rPr>
        <w:t>      1. Селолық тұтыну кооперативiнің кезектi жалпы жиналысын (уәкiлдер жиналысын) селолық тұтыну кооперативiнiң жарғысында белгiленген мерзімде, бiрақ жылына кемiнде бiр рет кооперативтiң атқарушы органы шақырады.</w:t>
      </w:r>
    </w:p>
    <w:bookmarkStart w:name="z178" w:id="138"/>
    <w:p>
      <w:pPr>
        <w:spacing w:after="0"/>
        <w:ind w:left="0"/>
        <w:jc w:val="both"/>
      </w:pPr>
      <w:r>
        <w:rPr>
          <w:rFonts w:ascii="Times New Roman"/>
          <w:b w:val="false"/>
          <w:i w:val="false"/>
          <w:color w:val="000000"/>
          <w:sz w:val="28"/>
        </w:rPr>
        <w:t xml:space="preserve">
      2. Селолық тұтыну кооперативiнің жылдық қаржы есебiн бекiтуге арналған жиналыс есептi қаржы жылы аяқталғаннан кейiн үш айдан кешiктiрiлмей өткiзiлуге тиiс.   </w:t>
      </w:r>
    </w:p>
    <w:bookmarkEnd w:id="138"/>
    <w:bookmarkStart w:name="z35" w:id="139"/>
    <w:p>
      <w:pPr>
        <w:spacing w:after="0"/>
        <w:ind w:left="0"/>
        <w:jc w:val="both"/>
      </w:pPr>
      <w:r>
        <w:rPr>
          <w:rFonts w:ascii="Times New Roman"/>
          <w:b w:val="false"/>
          <w:i w:val="false"/>
          <w:color w:val="000000"/>
          <w:sz w:val="28"/>
        </w:rPr>
        <w:t>
</w:t>
      </w:r>
      <w:r>
        <w:rPr>
          <w:rFonts w:ascii="Times New Roman"/>
          <w:b/>
          <w:i w:val="false"/>
          <w:color w:val="000000"/>
          <w:sz w:val="28"/>
        </w:rPr>
        <w:t xml:space="preserve">       33-бап. Селолық тұтыну кооперативiнiң кезектен тыс </w:t>
      </w:r>
      <w:r>
        <w:br/>
      </w:r>
      <w:r>
        <w:rPr>
          <w:rFonts w:ascii="Times New Roman"/>
          <w:b w:val="false"/>
          <w:i w:val="false"/>
          <w:color w:val="000000"/>
          <w:sz w:val="28"/>
        </w:rPr>
        <w:t>
</w:t>
      </w:r>
      <w:r>
        <w:rPr>
          <w:rFonts w:ascii="Times New Roman"/>
          <w:b/>
          <w:i w:val="false"/>
          <w:color w:val="000000"/>
          <w:sz w:val="28"/>
        </w:rPr>
        <w:t xml:space="preserve">              жалпы жиналысы (уәкiлдер жиналысы) </w:t>
      </w:r>
    </w:p>
    <w:bookmarkEnd w:id="139"/>
    <w:p>
      <w:pPr>
        <w:spacing w:after="0"/>
        <w:ind w:left="0"/>
        <w:jc w:val="both"/>
      </w:pPr>
      <w:r>
        <w:rPr>
          <w:rFonts w:ascii="Times New Roman"/>
          <w:b w:val="false"/>
          <w:i w:val="false"/>
          <w:color w:val="000000"/>
          <w:sz w:val="28"/>
        </w:rPr>
        <w:t>      1. Селолық тұтыну кооперативiнiң кезектен тыс (төтенше) жалпы жиналысы (уәкілдер жиналысы) осы Заңда, кооперативтiң жарғысында көзделген жағдайларда, сондай-ақ мұндай жиналыс шақыруды кооперативтiң мүддесi талап еткен өзге де кез келген жағдайларда шақырылады.</w:t>
      </w:r>
    </w:p>
    <w:bookmarkStart w:name="z179" w:id="140"/>
    <w:p>
      <w:pPr>
        <w:spacing w:after="0"/>
        <w:ind w:left="0"/>
        <w:jc w:val="both"/>
      </w:pPr>
      <w:r>
        <w:rPr>
          <w:rFonts w:ascii="Times New Roman"/>
          <w:b w:val="false"/>
          <w:i w:val="false"/>
          <w:color w:val="000000"/>
          <w:sz w:val="28"/>
        </w:rPr>
        <w:t xml:space="preserve">
      2. Селолық тұтыну кооперативiнiң кезектен тыс жалпы жиналысын (уәкiлдер жиналысын) кооперативтiң атқарушы органы өз бастамасымен, сондай-ақ кооперативтiң тексеру комиссиясының (ревизорының) талап етуi бойынша не селолық тұтыну кооперативi пайшыларының жалпы санының оннан бiрiнен кем болмайтын кооператив пайшыларының (пайшылар уәкiлдерiнiң) бастамасы бойынша шақырады.  </w:t>
      </w:r>
      <w:r>
        <w:br/>
      </w:r>
      <w:r>
        <w:rPr>
          <w:rFonts w:ascii="Times New Roman"/>
          <w:b w:val="false"/>
          <w:i w:val="false"/>
          <w:color w:val="000000"/>
          <w:sz w:val="28"/>
        </w:rPr>
        <w:t>
      Егер тексеру комиссиясының (ревизордың) немесе кооператив пайшыларының талап еткенiне қарамастан, атқарушы орган кезектен тыс жалпы жиналысты (уәкiлдер жиналысын) шақырмаса, оны тексеру комиссиясы (ревизор) немесе селолық тұтыну кооперативi пайшыларының жалпы санының оннан бiрiнен кем болмайтын кооператив пайшылары (пайшылар уәкiлдерi) дербес шақырады.</w:t>
      </w:r>
    </w:p>
    <w:bookmarkEnd w:id="140"/>
    <w:bookmarkStart w:name="z180" w:id="141"/>
    <w:p>
      <w:pPr>
        <w:spacing w:after="0"/>
        <w:ind w:left="0"/>
        <w:jc w:val="both"/>
      </w:pPr>
      <w:r>
        <w:rPr>
          <w:rFonts w:ascii="Times New Roman"/>
          <w:b w:val="false"/>
          <w:i w:val="false"/>
          <w:color w:val="000000"/>
          <w:sz w:val="28"/>
        </w:rPr>
        <w:t xml:space="preserve">
      3. Таратылу процесi жүрiп жатқан селолық тұтыну кооперативiнiң кезектен тыс жалпы жиналысын (уәкiлдер жиналысын) тарату комиссиясы (таратушы) да шақыруы мүмкiн.  </w:t>
      </w:r>
    </w:p>
    <w:bookmarkEnd w:id="141"/>
    <w:bookmarkStart w:name="z36" w:id="142"/>
    <w:p>
      <w:pPr>
        <w:spacing w:after="0"/>
        <w:ind w:left="0"/>
        <w:jc w:val="both"/>
      </w:pPr>
      <w:r>
        <w:rPr>
          <w:rFonts w:ascii="Times New Roman"/>
          <w:b w:val="false"/>
          <w:i w:val="false"/>
          <w:color w:val="000000"/>
          <w:sz w:val="28"/>
        </w:rPr>
        <w:t>
</w:t>
      </w:r>
      <w:r>
        <w:rPr>
          <w:rFonts w:ascii="Times New Roman"/>
          <w:b/>
          <w:i w:val="false"/>
          <w:color w:val="000000"/>
          <w:sz w:val="28"/>
        </w:rPr>
        <w:t xml:space="preserve">       34-бап. Селолық тұтыну кооперативiнiң жалпы жиналысын  </w:t>
      </w:r>
      <w:r>
        <w:br/>
      </w:r>
      <w:r>
        <w:rPr>
          <w:rFonts w:ascii="Times New Roman"/>
          <w:b w:val="false"/>
          <w:i w:val="false"/>
          <w:color w:val="000000"/>
          <w:sz w:val="28"/>
        </w:rPr>
        <w:t>
</w:t>
      </w:r>
      <w:r>
        <w:rPr>
          <w:rFonts w:ascii="Times New Roman"/>
          <w:b/>
          <w:i w:val="false"/>
          <w:color w:val="000000"/>
          <w:sz w:val="28"/>
        </w:rPr>
        <w:t xml:space="preserve">             (уәкiлдер жиналысын) шақыру тәртiбi </w:t>
      </w:r>
    </w:p>
    <w:bookmarkEnd w:id="142"/>
    <w:p>
      <w:pPr>
        <w:spacing w:after="0"/>
        <w:ind w:left="0"/>
        <w:jc w:val="both"/>
      </w:pPr>
      <w:r>
        <w:rPr>
          <w:rFonts w:ascii="Times New Roman"/>
          <w:b w:val="false"/>
          <w:i w:val="false"/>
          <w:color w:val="000000"/>
          <w:sz w:val="28"/>
        </w:rPr>
        <w:t xml:space="preserve">      1. Селолық тұтыну кооперативiнің жалпы жиналысын (уәкiлдер жиналысын) шақырушы орган немесе тұлға (тұлғалар) жиналыс ашылатын күнге дейiн он бес күннен кешiктiрмей оның өткiзiлуi туралы пайшыларды (уәкілдердi) бұқаралық ақпарат құралдары арқылы немесе басқа әдiстермен хабардар етуге мiндеттi.  </w:t>
      </w:r>
      <w:r>
        <w:br/>
      </w:r>
      <w:r>
        <w:rPr>
          <w:rFonts w:ascii="Times New Roman"/>
          <w:b w:val="false"/>
          <w:i w:val="false"/>
          <w:color w:val="000000"/>
          <w:sz w:val="28"/>
        </w:rPr>
        <w:t>
      Хабарламада жиналыстың өткiзiлетiн уақыты мен орны, сондай-ақ ұсынылып отырған күн тәртiбi көрсетiлуге тиiс.</w:t>
      </w:r>
    </w:p>
    <w:bookmarkStart w:name="z181" w:id="143"/>
    <w:p>
      <w:pPr>
        <w:spacing w:after="0"/>
        <w:ind w:left="0"/>
        <w:jc w:val="both"/>
      </w:pPr>
      <w:r>
        <w:rPr>
          <w:rFonts w:ascii="Times New Roman"/>
          <w:b w:val="false"/>
          <w:i w:val="false"/>
          <w:color w:val="000000"/>
          <w:sz w:val="28"/>
        </w:rPr>
        <w:t xml:space="preserve">
      2. Селолық тұтыну кооперативiнiң кез келген пайшысы (уәкiлi) жалпы жиналыстың (уәкiлдер жиналысының) күн тәртiбi бойынша жиналыс ашылғанға дейiн он бес күннен кешiктiрмей өз ұсыныстарын енгiзуге құқылы.  </w:t>
      </w:r>
      <w:r>
        <w:br/>
      </w:r>
      <w:r>
        <w:rPr>
          <w:rFonts w:ascii="Times New Roman"/>
          <w:b w:val="false"/>
          <w:i w:val="false"/>
          <w:color w:val="000000"/>
          <w:sz w:val="28"/>
        </w:rPr>
        <w:t xml:space="preserve">
      Осы мерзiм iшiнде селолық тұтыну кооперативi пайшылары жалпы санының кемiнде оннан бiрi болатын кооператив пайшылары (уәкiлдер) өздерi белгiлеген мәселелердi жалпы жиналыстың (уәкiлдер жиналысының) күн тәртiбiне енгiзудi талап етуге құқылы.  </w:t>
      </w:r>
      <w:r>
        <w:br/>
      </w:r>
      <w:r>
        <w:rPr>
          <w:rFonts w:ascii="Times New Roman"/>
          <w:b w:val="false"/>
          <w:i w:val="false"/>
          <w:color w:val="000000"/>
          <w:sz w:val="28"/>
        </w:rPr>
        <w:t>
      Егер пайшылардың (уәкiлдердiң) ұсынуы бойынша немесе талап етуi бойынша жалпы жиналыстың (уәкiлдер жиналысының) бастапқы күн тәртiбiне өзгерiстер енгiзілетiн болса, жиналысты шақырушы орган немесе тұлға (тұлғалар) бұл өзгерiстер туралы жиналыс ашылғанға дейiн жетi күннен кешiктiрмей осы баптың 1-тармағында аталған әдiспен пайшыларды (уәкiлдердi) хабардар етуге мiндеттi.</w:t>
      </w:r>
    </w:p>
    <w:bookmarkEnd w:id="143"/>
    <w:bookmarkStart w:name="z182" w:id="144"/>
    <w:p>
      <w:pPr>
        <w:spacing w:after="0"/>
        <w:ind w:left="0"/>
        <w:jc w:val="both"/>
      </w:pPr>
      <w:r>
        <w:rPr>
          <w:rFonts w:ascii="Times New Roman"/>
          <w:b w:val="false"/>
          <w:i w:val="false"/>
          <w:color w:val="000000"/>
          <w:sz w:val="28"/>
        </w:rPr>
        <w:t xml:space="preserve">
      3. Селолық тұтыну кооперативiнiң жалпы жиналысын (уәкiлдер жиналысын) шақырушы орган немесе тұлға (тұлғалар) келiп түскен ұсыныстарды қарауға және оларды селолық тұтыну кооперациясы жалпы жиналысының (уәкiлдер жиналысының) күн тәртiбiне енгiзу немесе одан бас тарту туралы жиналыс ашылатын күнге дейiн он күннен кешiктiрмей шешiм қабылдауға мiндеттi. Селолық тұтыну кооперативiнiң жалпы жиналысын (уәкiлдер жиналысын) шақырушы орган немесе тұлға (тұлғалар) ұсыныстар қабылданған жағдайда күн тәртiбiне өзгерiстер енгiзу туралы пайшыларға (уәкiлдерге) хабарлауға, сондай-ақ жалпы жиналыстың (уәкiлдер жиналысының) күн тәртiбiне өзгерiстер немесе толықтырулар енгiзу жөнiндегi ұсыныстар қабылданбаған жағдайда селолық тұтыну кооперативiнiң жалпы жиналысы (уәкiлдер жиналысы) ашылғанға дейiн жетi күннен кешiктiрмей өтiнiш берушiге бас тарту туралы дәлелдi жауап қайтаруға мiндеттi.  </w:t>
      </w:r>
      <w:r>
        <w:br/>
      </w:r>
      <w:r>
        <w:rPr>
          <w:rFonts w:ascii="Times New Roman"/>
          <w:b w:val="false"/>
          <w:i w:val="false"/>
          <w:color w:val="000000"/>
          <w:sz w:val="28"/>
        </w:rPr>
        <w:t xml:space="preserve">
      Егер ұсыныстарды жалпы жиналыстың (уәкiлдер жиналысының) күн тәртiбiне енгiзуден бас тарту және ол бойынша қабылданған шешiм өтiнiш иесiнiң құқығы мен заңды мүдделерiн бұзатын болса, ол мұндай шешiмге осы Заңда көзделген тәртiппен шағым жасауға құқылы.   </w:t>
      </w:r>
    </w:p>
    <w:bookmarkEnd w:id="144"/>
    <w:bookmarkStart w:name="z37" w:id="145"/>
    <w:p>
      <w:pPr>
        <w:spacing w:after="0"/>
        <w:ind w:left="0"/>
        <w:jc w:val="both"/>
      </w:pPr>
      <w:r>
        <w:rPr>
          <w:rFonts w:ascii="Times New Roman"/>
          <w:b w:val="false"/>
          <w:i w:val="false"/>
          <w:color w:val="000000"/>
          <w:sz w:val="28"/>
        </w:rPr>
        <w:t>
</w:t>
      </w:r>
      <w:r>
        <w:rPr>
          <w:rFonts w:ascii="Times New Roman"/>
          <w:b/>
          <w:i w:val="false"/>
          <w:color w:val="000000"/>
          <w:sz w:val="28"/>
        </w:rPr>
        <w:t xml:space="preserve">       35-бап. Селолық тұтыну кооперативi пайшыларының жалпы  </w:t>
      </w:r>
      <w:r>
        <w:br/>
      </w:r>
      <w:r>
        <w:rPr>
          <w:rFonts w:ascii="Times New Roman"/>
          <w:b w:val="false"/>
          <w:i w:val="false"/>
          <w:color w:val="000000"/>
          <w:sz w:val="28"/>
        </w:rPr>
        <w:t>
</w:t>
      </w:r>
      <w:r>
        <w:rPr>
          <w:rFonts w:ascii="Times New Roman"/>
          <w:b/>
          <w:i w:val="false"/>
          <w:color w:val="000000"/>
          <w:sz w:val="28"/>
        </w:rPr>
        <w:t xml:space="preserve">              жиналысын (уәкiлдер жиналысын) өткiзу тәртiбi </w:t>
      </w:r>
    </w:p>
    <w:bookmarkEnd w:id="145"/>
    <w:p>
      <w:pPr>
        <w:spacing w:after="0"/>
        <w:ind w:left="0"/>
        <w:jc w:val="both"/>
      </w:pPr>
      <w:r>
        <w:rPr>
          <w:rFonts w:ascii="Times New Roman"/>
          <w:b w:val="false"/>
          <w:i w:val="false"/>
          <w:color w:val="000000"/>
          <w:sz w:val="28"/>
        </w:rPr>
        <w:t>      1. Селолық тұтыну кооперативi пайшыларының жалпы жиналысының (уәкілдер жиналысының) регламентi осы Заңға, кооперативтің жарғысына, кооперативтiң iшкi қызметiн реттейтiн ережелерге және өзге құжаттарға сәйкес белгiленедi.</w:t>
      </w:r>
    </w:p>
    <w:bookmarkStart w:name="z183" w:id="146"/>
    <w:p>
      <w:pPr>
        <w:spacing w:after="0"/>
        <w:ind w:left="0"/>
        <w:jc w:val="both"/>
      </w:pPr>
      <w:r>
        <w:rPr>
          <w:rFonts w:ascii="Times New Roman"/>
          <w:b w:val="false"/>
          <w:i w:val="false"/>
          <w:color w:val="000000"/>
          <w:sz w:val="28"/>
        </w:rPr>
        <w:t>
      2. Жалпы жиналыс (уәкiлдер жиналысы) ашылар алдында селолық тұтыну кооперативiнiң келген пайшыларын (уәкiлдерiн) және олардың өкiлдерiн тiркеу жүргiзiледi. Пайшылар өздерiнiң кооперативке мүшелiгiн растайтын құжаттар негiзiнде тiркеледi. Уәкiлдер, пайшылардың өкiлдерi өздерiнiң өкiлеттiгiн растайтын тиiстi құжаттарын көрсетуге тиiс. Тiркелмеген пайшы (уәкiл, пайшының өкiлi) кворумды анықтау кезiнде есепке алынбайды және дауыс беруге қатысуға құқығы жоқ.</w:t>
      </w:r>
    </w:p>
    <w:bookmarkEnd w:id="146"/>
    <w:bookmarkStart w:name="z184" w:id="147"/>
    <w:p>
      <w:pPr>
        <w:spacing w:after="0"/>
        <w:ind w:left="0"/>
        <w:jc w:val="both"/>
      </w:pPr>
      <w:r>
        <w:rPr>
          <w:rFonts w:ascii="Times New Roman"/>
          <w:b w:val="false"/>
          <w:i w:val="false"/>
          <w:color w:val="000000"/>
          <w:sz w:val="28"/>
        </w:rPr>
        <w:t xml:space="preserve">
      3. Жалпы жиналыс (уәкiлдер жиналысы) келген пайшыларды (уәкілдердi) және олардың өкiлдерiн тiркеудiң деректерi қажеттi кворум бар деп санауға жеткiлiктi негiз болған жағдайда ғана хабарланған уақытында ашылады.  </w:t>
      </w:r>
      <w:r>
        <w:br/>
      </w:r>
      <w:r>
        <w:rPr>
          <w:rFonts w:ascii="Times New Roman"/>
          <w:b w:val="false"/>
          <w:i w:val="false"/>
          <w:color w:val="000000"/>
          <w:sz w:val="28"/>
        </w:rPr>
        <w:t>
      Барлық пайшылар (уәкiлдер) және олардың өкiлдерi тiркеуден өтiп, хабардар етiлген және жиналыстың ашылу уақытын өзгертуге қарсылық бiлдiрмеген жағдайды қоспағанда, жиналысты бұрын хабарланған уақыттан ертерек ашуға болмайды.</w:t>
      </w:r>
    </w:p>
    <w:bookmarkEnd w:id="147"/>
    <w:bookmarkStart w:name="z185" w:id="148"/>
    <w:p>
      <w:pPr>
        <w:spacing w:after="0"/>
        <w:ind w:left="0"/>
        <w:jc w:val="both"/>
      </w:pPr>
      <w:r>
        <w:rPr>
          <w:rFonts w:ascii="Times New Roman"/>
          <w:b w:val="false"/>
          <w:i w:val="false"/>
          <w:color w:val="000000"/>
          <w:sz w:val="28"/>
        </w:rPr>
        <w:t>
      4. Егер селолық тұтыну кооперативiнiң жалпы жиналысына (уәкiлдер жиналысына) қатысушы пайшылар (уәкiлдер) және олардың өкiлдерi селолық тұтыну кооперативi мүшелерiнiң жартысынан астамынан өкiл болса, ол заңды деп танылады. Күн тәртiбiне енгiзiлген мәселе бойынша шешiм бiлiктi көпшiлiк дауыспен қабылдануға тиiс болған жағдайда, егер жиналысқа қатысушы пайшылар (уәкiлдер) және олардың өкiлдерi селолық тұтыну кооперативi мүшелерiнiң үштен екiсiнен өкiл болса, ол шешiм қабылдауға құқылы.</w:t>
      </w:r>
    </w:p>
    <w:bookmarkEnd w:id="148"/>
    <w:bookmarkStart w:name="z186" w:id="149"/>
    <w:p>
      <w:pPr>
        <w:spacing w:after="0"/>
        <w:ind w:left="0"/>
        <w:jc w:val="both"/>
      </w:pPr>
      <w:r>
        <w:rPr>
          <w:rFonts w:ascii="Times New Roman"/>
          <w:b w:val="false"/>
          <w:i w:val="false"/>
          <w:color w:val="000000"/>
          <w:sz w:val="28"/>
        </w:rPr>
        <w:t xml:space="preserve">
      5. Кворум болмаған жағдайда селолық тұтыну кооперативiнiң жалпы жиналысын (уәкiлдер жиналысын) бастапқы жалпы жиналыстың өтетiн күнi белгiленгеннен кейiнгi күннен ерте қайталап өткiзуге болмайды.  </w:t>
      </w:r>
      <w:r>
        <w:br/>
      </w:r>
      <w:r>
        <w:rPr>
          <w:rFonts w:ascii="Times New Roman"/>
          <w:b w:val="false"/>
          <w:i w:val="false"/>
          <w:color w:val="000000"/>
          <w:sz w:val="28"/>
        </w:rPr>
        <w:t>
      Қайталап шақырылған жиналыс селолық тұтыну кооперативi пайшыларының (уәкiлдерiнiң) немесе олардың өкiлдерiнiң жалпы санының үштен бiрi болғанда заңды болып табылады. Егер қатысушы пайшылар (уәкiлдер) және олардың өкiлдерi селолық тұтыну Кооперативi мүшелерiнiң жартысынан кемiнiң өкiлi болса, мұндай жиналыс бiлiктi көпшiлік дауысты талап етпейтін мәселелер бойынша ғана шешім қабылдауға құқылы.</w:t>
      </w:r>
    </w:p>
    <w:bookmarkEnd w:id="149"/>
    <w:bookmarkStart w:name="z187" w:id="150"/>
    <w:p>
      <w:pPr>
        <w:spacing w:after="0"/>
        <w:ind w:left="0"/>
        <w:jc w:val="both"/>
      </w:pPr>
      <w:r>
        <w:rPr>
          <w:rFonts w:ascii="Times New Roman"/>
          <w:b w:val="false"/>
          <w:i w:val="false"/>
          <w:color w:val="000000"/>
          <w:sz w:val="28"/>
        </w:rPr>
        <w:t>
      6. Селолық тұтыну кооперативiнiң жалпы жиналысын (уәкiлдер жиналысын) атқарушы органның басшысы немесе оның мiндетiн атқарушы ашады. Кооперативтiң тексеру комиссиясы (ревизоры) немесе пайшылары (уәкiлдерi) шақырған жиналысты тиiсiнше тексеру Комиссиясының төрағасы (ревизор) немесе олардың мiндетiн атқаратын адамдар не жиналысты шақырған кооператив пайшыларының (уәкiлдерiнiң) бірі ашады.</w:t>
      </w:r>
      <w:r>
        <w:br/>
      </w:r>
      <w:r>
        <w:rPr>
          <w:rFonts w:ascii="Times New Roman"/>
          <w:b w:val="false"/>
          <w:i w:val="false"/>
          <w:color w:val="000000"/>
          <w:sz w:val="28"/>
        </w:rPr>
        <w:t>
      Тарату комиссиясы (таратушы) шақырған жиналысты (уәкiлдер жиналысын) тарату комиссиясының төрағасы (таратушы) немесе оның орнындағы адам ашады.</w:t>
      </w:r>
    </w:p>
    <w:bookmarkEnd w:id="150"/>
    <w:bookmarkStart w:name="z188" w:id="151"/>
    <w:p>
      <w:pPr>
        <w:spacing w:after="0"/>
        <w:ind w:left="0"/>
        <w:jc w:val="both"/>
      </w:pPr>
      <w:r>
        <w:rPr>
          <w:rFonts w:ascii="Times New Roman"/>
          <w:b w:val="false"/>
          <w:i w:val="false"/>
          <w:color w:val="000000"/>
          <w:sz w:val="28"/>
        </w:rPr>
        <w:t>
      7. Жалпы жиналысты (уәкiлдер жиналысын) ашушы адам жалпы жиналыста (уәкiлдер жиналысында) төрағалық етушіні және оның хатшысын сайлауды жүргiзедi, шешiм қатысушылар санының жай көпшілік дауысымен қабылданады.</w:t>
      </w:r>
    </w:p>
    <w:bookmarkEnd w:id="151"/>
    <w:bookmarkStart w:name="z189" w:id="152"/>
    <w:p>
      <w:pPr>
        <w:spacing w:after="0"/>
        <w:ind w:left="0"/>
        <w:jc w:val="both"/>
      </w:pPr>
      <w:r>
        <w:rPr>
          <w:rFonts w:ascii="Times New Roman"/>
          <w:b w:val="false"/>
          <w:i w:val="false"/>
          <w:color w:val="000000"/>
          <w:sz w:val="28"/>
        </w:rPr>
        <w:t>
      8. Жалпы жиналыстың (уәкiлдер жиналысының) хатшысы жалпы жиналыстың (уәкiлдер жиналысының) хаттамасын жүргiзуге жауап бередi.</w:t>
      </w:r>
      <w:r>
        <w:br/>
      </w:r>
      <w:r>
        <w:rPr>
          <w:rFonts w:ascii="Times New Roman"/>
          <w:b w:val="false"/>
          <w:i w:val="false"/>
          <w:color w:val="000000"/>
          <w:sz w:val="28"/>
        </w:rPr>
        <w:t xml:space="preserve">
      Хаттамаға жалпы жиналыста (уәкiлдер жиналысында) төрағалық етушi мен оның хатшысы қол қояды.  </w:t>
      </w:r>
      <w:r>
        <w:br/>
      </w:r>
      <w:r>
        <w:rPr>
          <w:rFonts w:ascii="Times New Roman"/>
          <w:b w:val="false"/>
          <w:i w:val="false"/>
          <w:color w:val="000000"/>
          <w:sz w:val="28"/>
        </w:rPr>
        <w:t>
      Барлық жалпы жиналыстардың (уәкілдер жиналыстарының) хаттамалары хаттамалар кiтабына тiркеледi, ол кооперативтiң атқарушы органында сақталуға тиiс және селолық тұтыну кооперативiнiң кез келген пайшысына танысу үшiн кез келген уақытта берiледi. Кооператив пайшыларының талап етуi бойынша оларға хаттамалар кiтабынан куәландырылған көшiрмелер берiледi.</w:t>
      </w:r>
    </w:p>
    <w:bookmarkEnd w:id="152"/>
    <w:bookmarkStart w:name="z190" w:id="153"/>
    <w:p>
      <w:pPr>
        <w:spacing w:after="0"/>
        <w:ind w:left="0"/>
        <w:jc w:val="both"/>
      </w:pPr>
      <w:r>
        <w:rPr>
          <w:rFonts w:ascii="Times New Roman"/>
          <w:b w:val="false"/>
          <w:i w:val="false"/>
          <w:color w:val="000000"/>
          <w:sz w:val="28"/>
        </w:rPr>
        <w:t xml:space="preserve">
      9. Күн тәртiбiне енгiзiлген мәселелердi талқылау басталғанға дейiн жалпы жиналыс (уәкiлдер жиналысы) кворумды анықтап алуға мiндеттi. Бұл талапты орындамау жалпы жиналыста (уәкiлдер жиналысында) кворумның бар екендiгiн анықтағанға дейiн қабылданған барлық шешiмдердiң жарамсыз болуына әкеп соғады.  </w:t>
      </w:r>
      <w:r>
        <w:br/>
      </w:r>
      <w:r>
        <w:rPr>
          <w:rFonts w:ascii="Times New Roman"/>
          <w:b w:val="false"/>
          <w:i w:val="false"/>
          <w:color w:val="000000"/>
          <w:sz w:val="28"/>
        </w:rPr>
        <w:t>
      Осы Заңның </w:t>
      </w:r>
      <w:r>
        <w:rPr>
          <w:rFonts w:ascii="Times New Roman"/>
          <w:b w:val="false"/>
          <w:i w:val="false"/>
          <w:color w:val="000000"/>
          <w:sz w:val="28"/>
        </w:rPr>
        <w:t>31-бабының</w:t>
      </w:r>
      <w:r>
        <w:rPr>
          <w:rFonts w:ascii="Times New Roman"/>
          <w:b w:val="false"/>
          <w:i w:val="false"/>
          <w:color w:val="000000"/>
          <w:sz w:val="28"/>
        </w:rPr>
        <w:t xml:space="preserve"> 2-тармағының 1), 6), 10), 12), 14) тармақшаларында аталған мәселелер бойынша дауыс беру кезiнде, сондай-ақ кооперативтiң жарғысында немесе оның iшкi қызметiн реттейтiн ережелер мен өзге де құжаттарда көзделген өзге жағдайларда кворумды тiкелей дауыс берiлер алдында тағы да белгiлеп алу қажет.  </w:t>
      </w:r>
    </w:p>
    <w:bookmarkEnd w:id="153"/>
    <w:bookmarkStart w:name="z38" w:id="154"/>
    <w:p>
      <w:pPr>
        <w:spacing w:after="0"/>
        <w:ind w:left="0"/>
        <w:jc w:val="both"/>
      </w:pPr>
      <w:r>
        <w:rPr>
          <w:rFonts w:ascii="Times New Roman"/>
          <w:b w:val="false"/>
          <w:i w:val="false"/>
          <w:color w:val="000000"/>
          <w:sz w:val="28"/>
        </w:rPr>
        <w:t>
       </w:t>
      </w:r>
      <w:r>
        <w:rPr>
          <w:rFonts w:ascii="Times New Roman"/>
          <w:b/>
          <w:i w:val="false"/>
          <w:color w:val="000000"/>
          <w:sz w:val="28"/>
        </w:rPr>
        <w:t>36-бап. Селолық тұтыну кооперативiнiң жалпы жиналысының</w:t>
      </w:r>
      <w:r>
        <w:br/>
      </w:r>
      <w:r>
        <w:rPr>
          <w:rFonts w:ascii="Times New Roman"/>
          <w:b w:val="false"/>
          <w:i w:val="false"/>
          <w:color w:val="000000"/>
          <w:sz w:val="28"/>
        </w:rPr>
        <w:t>
                </w:t>
      </w:r>
      <w:r>
        <w:rPr>
          <w:rFonts w:ascii="Times New Roman"/>
          <w:b/>
          <w:i w:val="false"/>
          <w:color w:val="000000"/>
          <w:sz w:val="28"/>
        </w:rPr>
        <w:t>(уәкiлдер жиналысының) шешiмдер қабылдау</w:t>
      </w:r>
      <w:r>
        <w:br/>
      </w:r>
      <w:r>
        <w:rPr>
          <w:rFonts w:ascii="Times New Roman"/>
          <w:b w:val="false"/>
          <w:i w:val="false"/>
          <w:color w:val="000000"/>
          <w:sz w:val="28"/>
        </w:rPr>
        <w:t>
                </w:t>
      </w:r>
      <w:r>
        <w:rPr>
          <w:rFonts w:ascii="Times New Roman"/>
          <w:b/>
          <w:i w:val="false"/>
          <w:color w:val="000000"/>
          <w:sz w:val="28"/>
        </w:rPr>
        <w:t xml:space="preserve">тәртiбi </w:t>
      </w:r>
    </w:p>
    <w:bookmarkEnd w:id="154"/>
    <w:p>
      <w:pPr>
        <w:spacing w:after="0"/>
        <w:ind w:left="0"/>
        <w:jc w:val="both"/>
      </w:pPr>
      <w:r>
        <w:rPr>
          <w:rFonts w:ascii="Times New Roman"/>
          <w:b w:val="false"/>
          <w:i w:val="false"/>
          <w:color w:val="000000"/>
          <w:sz w:val="28"/>
        </w:rPr>
        <w:t>      1. Селолық тұтыну кооперативiнiң жалпы жиналысы (уәкiлдер жиналысы) күн тәртiбiнiң жиналысқа қатысушыларға хабарланған мәселелерi бойынша ғана шешiм қабылдауға құқылы. Бұл орайда кооператив пайшылары жалпы жиналыстың (уәкiлдер жиналысының) күн тәртiбiне енгiзудi талап еткен мәселелер жиналысты шақырушы орган немесе тұлға (тұлғалар) осы Заңда көзделген мiндеттердi орындамаған жағдайдың өзiнде де күн тәртiбiне енгiзілдi деп есептеледi.</w:t>
      </w:r>
    </w:p>
    <w:bookmarkStart w:name="z191" w:id="155"/>
    <w:p>
      <w:pPr>
        <w:spacing w:after="0"/>
        <w:ind w:left="0"/>
        <w:jc w:val="both"/>
      </w:pPr>
      <w:r>
        <w:rPr>
          <w:rFonts w:ascii="Times New Roman"/>
          <w:b w:val="false"/>
          <w:i w:val="false"/>
          <w:color w:val="000000"/>
          <w:sz w:val="28"/>
        </w:rPr>
        <w:t>
      2. Осы Заңның 31-бабының </w:t>
      </w:r>
      <w:r>
        <w:rPr>
          <w:rFonts w:ascii="Times New Roman"/>
          <w:b w:val="false"/>
          <w:i w:val="false"/>
          <w:color w:val="000000"/>
          <w:sz w:val="28"/>
        </w:rPr>
        <w:t>2-тармағының</w:t>
      </w:r>
      <w:r>
        <w:rPr>
          <w:rFonts w:ascii="Times New Roman"/>
          <w:b w:val="false"/>
          <w:i w:val="false"/>
          <w:color w:val="000000"/>
          <w:sz w:val="28"/>
        </w:rPr>
        <w:t xml:space="preserve"> 1), 6), 10), 12), 14) тармақшаларында аталған мәселелер бойынша шешiмдер селолық тұтыну кооперативi мүшелерiнiң жалпы санының төрттен үш бiлiктi көпшiлiк даусымен қабылданады.  </w:t>
      </w:r>
      <w:r>
        <w:br/>
      </w:r>
      <w:r>
        <w:rPr>
          <w:rFonts w:ascii="Times New Roman"/>
          <w:b w:val="false"/>
          <w:i w:val="false"/>
          <w:color w:val="000000"/>
          <w:sz w:val="28"/>
        </w:rPr>
        <w:t>
      Осы Заңның 31-бабы 2-тармағының 4) тармақшасы бойынша шешiм қабылдау кезiнде кооперативтен шығарылуға тиiс пайшы дауыс беруге қатыспайды және есептеу кезiнде оған тиесiлi дауыс есепке алынбайды.</w:t>
      </w:r>
      <w:r>
        <w:br/>
      </w:r>
      <w:r>
        <w:rPr>
          <w:rFonts w:ascii="Times New Roman"/>
          <w:b w:val="false"/>
          <w:i w:val="false"/>
          <w:color w:val="000000"/>
          <w:sz w:val="28"/>
        </w:rPr>
        <w:t>
      Басқа шешiмдер, егер кооператив жарғысы оларды қабылдау үшiн көбiрек дауыс санын талап етпесе, кооперативтiң жалпы жиналысына (уәкiлдер жиналысына) қатысушылардың және өкiл болып отырғандардың жай көпшiлiк даусымен қабылданады.</w:t>
      </w:r>
    </w:p>
    <w:bookmarkEnd w:id="155"/>
    <w:bookmarkStart w:name="z192" w:id="156"/>
    <w:p>
      <w:pPr>
        <w:spacing w:after="0"/>
        <w:ind w:left="0"/>
        <w:jc w:val="both"/>
      </w:pPr>
      <w:r>
        <w:rPr>
          <w:rFonts w:ascii="Times New Roman"/>
          <w:b w:val="false"/>
          <w:i w:val="false"/>
          <w:color w:val="000000"/>
          <w:sz w:val="28"/>
        </w:rPr>
        <w:t xml:space="preserve">
      3. Селолық тұтыну кооперативi жалпы жиналысының (уәкiлдер жиналысының) шешiмi, егер кооператив жарғысында немесе кооперативтiң iшкi қызметiн реттейтiн ережелер мен өзге де құжаттарда жасырын дауыс беру көзделмесе, ашық дауыс беру арқылы қабылданады.   </w:t>
      </w:r>
    </w:p>
    <w:bookmarkEnd w:id="156"/>
    <w:bookmarkStart w:name="z39" w:id="157"/>
    <w:p>
      <w:pPr>
        <w:spacing w:after="0"/>
        <w:ind w:left="0"/>
        <w:jc w:val="both"/>
      </w:pPr>
      <w:r>
        <w:rPr>
          <w:rFonts w:ascii="Times New Roman"/>
          <w:b w:val="false"/>
          <w:i w:val="false"/>
          <w:color w:val="000000"/>
          <w:sz w:val="28"/>
        </w:rPr>
        <w:t>
</w:t>
      </w:r>
      <w:r>
        <w:rPr>
          <w:rFonts w:ascii="Times New Roman"/>
          <w:b/>
          <w:i w:val="false"/>
          <w:color w:val="000000"/>
          <w:sz w:val="28"/>
        </w:rPr>
        <w:t xml:space="preserve">       37-бап. Селолық тұтыну кооперативi жалпы жиналысының  </w:t>
      </w:r>
      <w:r>
        <w:br/>
      </w:r>
      <w:r>
        <w:rPr>
          <w:rFonts w:ascii="Times New Roman"/>
          <w:b w:val="false"/>
          <w:i w:val="false"/>
          <w:color w:val="000000"/>
          <w:sz w:val="28"/>
        </w:rPr>
        <w:t>
</w:t>
      </w:r>
      <w:r>
        <w:rPr>
          <w:rFonts w:ascii="Times New Roman"/>
          <w:b/>
          <w:i w:val="false"/>
          <w:color w:val="000000"/>
          <w:sz w:val="28"/>
        </w:rPr>
        <w:t xml:space="preserve">             (уәкiлдер жиналысының) шешiмдерiне шағым беру </w:t>
      </w:r>
    </w:p>
    <w:bookmarkEnd w:id="157"/>
    <w:p>
      <w:pPr>
        <w:spacing w:after="0"/>
        <w:ind w:left="0"/>
        <w:jc w:val="both"/>
      </w:pPr>
      <w:r>
        <w:rPr>
          <w:rFonts w:ascii="Times New Roman"/>
          <w:b w:val="false"/>
          <w:i w:val="false"/>
          <w:color w:val="000000"/>
          <w:sz w:val="28"/>
        </w:rPr>
        <w:t xml:space="preserve">      Селолық тұтыну кооперативi жалпы жиналысының (уәкiлдер жиналысының) жалпы жиналысты (уәкiлдер жиналысын) өткiзу және осы Заңмен, кооперативтiң жарғысымен немесе кооперативтiң iшкi қызметiн реттейтiн ережелермен және өзге де құжаттармен белгіленген шешiмдер қабылдау тәртiбiн бұза отырып қабылдаған шешiмiн, сол сияқты жалпы жиналыстың (уәкiлдер жиналысының) заңға немесе кооператив жарғысына қайшы келетiн шешiмiн, соның ішінде кооператив пайшысының құқығын бұзатын шешiмiн кооператив пайшысының арызы бойынша сот толық немесе iшiнара жарамсыз деп тануы мүмкiн. Мұндай арыз жалпы жиналыс (уәкiлдер жиналысы) өткiзiлген күннен бастап алты ай iшiнде берiлуi мүмкiн.  </w:t>
      </w:r>
    </w:p>
    <w:bookmarkStart w:name="z40" w:id="158"/>
    <w:p>
      <w:pPr>
        <w:spacing w:after="0"/>
        <w:ind w:left="0"/>
        <w:jc w:val="both"/>
      </w:pPr>
      <w:r>
        <w:rPr>
          <w:rFonts w:ascii="Times New Roman"/>
          <w:b w:val="false"/>
          <w:i w:val="false"/>
          <w:color w:val="000000"/>
          <w:sz w:val="28"/>
        </w:rPr>
        <w:t>
</w:t>
      </w:r>
      <w:r>
        <w:rPr>
          <w:rFonts w:ascii="Times New Roman"/>
          <w:b/>
          <w:i w:val="false"/>
          <w:color w:val="000000"/>
          <w:sz w:val="28"/>
        </w:rPr>
        <w:t xml:space="preserve">       38-бап. Селолық тұтыну кооперативiнiң атқарушы органы </w:t>
      </w:r>
    </w:p>
    <w:bookmarkEnd w:id="158"/>
    <w:p>
      <w:pPr>
        <w:spacing w:after="0"/>
        <w:ind w:left="0"/>
        <w:jc w:val="both"/>
      </w:pPr>
      <w:r>
        <w:rPr>
          <w:rFonts w:ascii="Times New Roman"/>
          <w:b w:val="false"/>
          <w:i w:val="false"/>
          <w:color w:val="000000"/>
          <w:sz w:val="28"/>
        </w:rPr>
        <w:t>      1. Селолық тұтыну кооперативiнiң атқарушы органы кооператив қызметiне ағымдағы басшылық жасау мен оның iстерiн жүргiзудi жүзеге асырады және селолық тұтыну кооперативiнің жалпы жиналысына (уәкiлдер жиналысына) есеп бередi.</w:t>
      </w:r>
    </w:p>
    <w:bookmarkStart w:name="z193" w:id="159"/>
    <w:p>
      <w:pPr>
        <w:spacing w:after="0"/>
        <w:ind w:left="0"/>
        <w:jc w:val="both"/>
      </w:pPr>
      <w:r>
        <w:rPr>
          <w:rFonts w:ascii="Times New Roman"/>
          <w:b w:val="false"/>
          <w:i w:val="false"/>
          <w:color w:val="000000"/>
          <w:sz w:val="28"/>
        </w:rPr>
        <w:t>
      2. Селолық тұтыну кооперативi атқарушы органының мүшелерi жарғыда белгіленген құрам мен мерзiмге сайланады және мiндеттерiн (өкiлеттiгiн) атқарудан кооперативтің жалпы жиналысының (уәкiлдер жиналысының) шешiмi бойынша кез келген уақытта босатылуы мүмкiн.</w:t>
      </w:r>
    </w:p>
    <w:bookmarkEnd w:id="159"/>
    <w:bookmarkStart w:name="z194" w:id="160"/>
    <w:p>
      <w:pPr>
        <w:spacing w:after="0"/>
        <w:ind w:left="0"/>
        <w:jc w:val="both"/>
      </w:pPr>
      <w:r>
        <w:rPr>
          <w:rFonts w:ascii="Times New Roman"/>
          <w:b w:val="false"/>
          <w:i w:val="false"/>
          <w:color w:val="000000"/>
          <w:sz w:val="28"/>
        </w:rPr>
        <w:t>
      3. Кооперативтiң атқарушы органына сол кооперативтің пайшылары ғана мүше бола алады.</w:t>
      </w:r>
    </w:p>
    <w:bookmarkEnd w:id="160"/>
    <w:bookmarkStart w:name="z195" w:id="161"/>
    <w:p>
      <w:pPr>
        <w:spacing w:after="0"/>
        <w:ind w:left="0"/>
        <w:jc w:val="both"/>
      </w:pPr>
      <w:r>
        <w:rPr>
          <w:rFonts w:ascii="Times New Roman"/>
          <w:b w:val="false"/>
          <w:i w:val="false"/>
          <w:color w:val="000000"/>
          <w:sz w:val="28"/>
        </w:rPr>
        <w:t xml:space="preserve">
      4. Атқарушы органның жұмысы мен шешiмдер қабылдау тәртiбi селолық тұтыну кооперативiнiң жарғысымен белгіленедi.   </w:t>
      </w:r>
    </w:p>
    <w:bookmarkEnd w:id="161"/>
    <w:bookmarkStart w:name="z41" w:id="162"/>
    <w:p>
      <w:pPr>
        <w:spacing w:after="0"/>
        <w:ind w:left="0"/>
        <w:jc w:val="both"/>
      </w:pPr>
      <w:r>
        <w:rPr>
          <w:rFonts w:ascii="Times New Roman"/>
          <w:b w:val="false"/>
          <w:i w:val="false"/>
          <w:color w:val="000000"/>
          <w:sz w:val="28"/>
        </w:rPr>
        <w:t>
</w:t>
      </w:r>
      <w:r>
        <w:rPr>
          <w:rFonts w:ascii="Times New Roman"/>
          <w:b/>
          <w:i w:val="false"/>
          <w:color w:val="000000"/>
          <w:sz w:val="28"/>
        </w:rPr>
        <w:t xml:space="preserve">       39-бап. Селолық тұтыну кооперативi атқарушы органының </w:t>
      </w:r>
      <w:r>
        <w:br/>
      </w:r>
      <w:r>
        <w:rPr>
          <w:rFonts w:ascii="Times New Roman"/>
          <w:b w:val="false"/>
          <w:i w:val="false"/>
          <w:color w:val="000000"/>
          <w:sz w:val="28"/>
        </w:rPr>
        <w:t>
</w:t>
      </w:r>
      <w:r>
        <w:rPr>
          <w:rFonts w:ascii="Times New Roman"/>
          <w:b/>
          <w:i w:val="false"/>
          <w:color w:val="000000"/>
          <w:sz w:val="28"/>
        </w:rPr>
        <w:t xml:space="preserve">                құзыретi  </w:t>
      </w:r>
    </w:p>
    <w:bookmarkEnd w:id="162"/>
    <w:p>
      <w:pPr>
        <w:spacing w:after="0"/>
        <w:ind w:left="0"/>
        <w:jc w:val="both"/>
      </w:pPr>
      <w:r>
        <w:rPr>
          <w:rFonts w:ascii="Times New Roman"/>
          <w:b w:val="false"/>
          <w:i w:val="false"/>
          <w:color w:val="000000"/>
          <w:sz w:val="28"/>
        </w:rPr>
        <w:t xml:space="preserve">      1. Селолық тұтыну кооперативi атқарушы органының құзыретiне осы Заңмен, кооперативтiң жарғысымен немесе жалпы жиналыста (уәкiлдер жиналысында) қабылданған ережелермен және өзге де құжаттармен белгiленген, жалпы жиналыстың (уәкiлдер жиналысының) құзыретiне жатпайтын кооператив қызметiн қамтамасыз етудiң барлық мәселелерi жатады.  </w:t>
      </w:r>
      <w:r>
        <w:br/>
      </w:r>
      <w:r>
        <w:rPr>
          <w:rFonts w:ascii="Times New Roman"/>
          <w:b w:val="false"/>
          <w:i w:val="false"/>
          <w:color w:val="000000"/>
          <w:sz w:val="28"/>
        </w:rPr>
        <w:t>
      Жалпы жиналыстың (уәкілдер жиналысының) айрықша құзыретiне жатпайтын, осы Заңның 31-бабының </w:t>
      </w:r>
      <w:r>
        <w:rPr>
          <w:rFonts w:ascii="Times New Roman"/>
          <w:b w:val="false"/>
          <w:i w:val="false"/>
          <w:color w:val="000000"/>
          <w:sz w:val="28"/>
        </w:rPr>
        <w:t>4-тармағына</w:t>
      </w:r>
      <w:r>
        <w:rPr>
          <w:rFonts w:ascii="Times New Roman"/>
          <w:b w:val="false"/>
          <w:i w:val="false"/>
          <w:color w:val="000000"/>
          <w:sz w:val="28"/>
        </w:rPr>
        <w:t xml:space="preserve"> сәйкес атқарушы органға берілген өкiлеттiк те кооперативтiң атқарушы органының құзыретiне жатады.</w:t>
      </w:r>
    </w:p>
    <w:bookmarkStart w:name="z196" w:id="163"/>
    <w:p>
      <w:pPr>
        <w:spacing w:after="0"/>
        <w:ind w:left="0"/>
        <w:jc w:val="both"/>
      </w:pPr>
      <w:r>
        <w:rPr>
          <w:rFonts w:ascii="Times New Roman"/>
          <w:b w:val="false"/>
          <w:i w:val="false"/>
          <w:color w:val="000000"/>
          <w:sz w:val="28"/>
        </w:rPr>
        <w:t xml:space="preserve">
      2. Селолық тұтыну кооперативiнiң үшiншi тұлғалармен қатынастарында кооперативтiң атқарушы органының өкілеттiгiне өзi белгiлеген шектеулерге сiлтеме жасауға құқығы жоқ. Алайда селолық тұтыну кооперативi өзiнiң атқарушы органы үшiншi тұлғамен белгiленген шектеулердi бұза отырып жасасқан мәмiленiң жарамдылығын, егер мәмiле жасалған кезде үшiншi тұлғаның мұндай шектеулердi бiлгенiн дәлелдесе, даулауға құқылы.  </w:t>
      </w:r>
    </w:p>
    <w:bookmarkEnd w:id="163"/>
    <w:bookmarkStart w:name="z42" w:id="164"/>
    <w:p>
      <w:pPr>
        <w:spacing w:after="0"/>
        <w:ind w:left="0"/>
        <w:jc w:val="both"/>
      </w:pPr>
      <w:r>
        <w:rPr>
          <w:rFonts w:ascii="Times New Roman"/>
          <w:b w:val="false"/>
          <w:i w:val="false"/>
          <w:color w:val="000000"/>
          <w:sz w:val="28"/>
        </w:rPr>
        <w:t>
</w:t>
      </w:r>
      <w:r>
        <w:rPr>
          <w:rFonts w:ascii="Times New Roman"/>
          <w:b/>
          <w:i w:val="false"/>
          <w:color w:val="000000"/>
          <w:sz w:val="28"/>
        </w:rPr>
        <w:t xml:space="preserve">       40-бап. Атқарушы орган мүшелерi мен селолық тұтыну </w:t>
      </w:r>
      <w:r>
        <w:br/>
      </w:r>
      <w:r>
        <w:rPr>
          <w:rFonts w:ascii="Times New Roman"/>
          <w:b w:val="false"/>
          <w:i w:val="false"/>
          <w:color w:val="000000"/>
          <w:sz w:val="28"/>
        </w:rPr>
        <w:t>
</w:t>
      </w:r>
      <w:r>
        <w:rPr>
          <w:rFonts w:ascii="Times New Roman"/>
          <w:b/>
          <w:i w:val="false"/>
          <w:color w:val="000000"/>
          <w:sz w:val="28"/>
        </w:rPr>
        <w:t xml:space="preserve">              кооперативiнiң мүдделер қайшылығы </w:t>
      </w:r>
    </w:p>
    <w:bookmarkEnd w:id="164"/>
    <w:p>
      <w:pPr>
        <w:spacing w:after="0"/>
        <w:ind w:left="0"/>
        <w:jc w:val="both"/>
      </w:pPr>
      <w:r>
        <w:rPr>
          <w:rFonts w:ascii="Times New Roman"/>
          <w:b w:val="false"/>
          <w:i w:val="false"/>
          <w:color w:val="000000"/>
          <w:sz w:val="28"/>
        </w:rPr>
        <w:t>      1. Селолық тұтыну кооперативi атқарушы органының мүшелерiне:</w:t>
      </w:r>
    </w:p>
    <w:bookmarkStart w:name="z197" w:id="165"/>
    <w:p>
      <w:pPr>
        <w:spacing w:after="0"/>
        <w:ind w:left="0"/>
        <w:jc w:val="both"/>
      </w:pPr>
      <w:r>
        <w:rPr>
          <w:rFonts w:ascii="Times New Roman"/>
          <w:b w:val="false"/>
          <w:i w:val="false"/>
          <w:color w:val="000000"/>
          <w:sz w:val="28"/>
        </w:rPr>
        <w:t>
      1) жалпы жиналыстың (уәкiлдер жиналысының) келiсiмiнсiз кооперативпен мүлiктiк пайда табуға (сыйға тарту, қарыз алу, өтеусiз пайдалану, сатып алу-сату және басқа шарттарды қоса алғанда) бағытталған мәмiлелер жасасуға;</w:t>
      </w:r>
    </w:p>
    <w:bookmarkEnd w:id="165"/>
    <w:bookmarkStart w:name="z198" w:id="166"/>
    <w:p>
      <w:pPr>
        <w:spacing w:after="0"/>
        <w:ind w:left="0"/>
        <w:jc w:val="both"/>
      </w:pPr>
      <w:r>
        <w:rPr>
          <w:rFonts w:ascii="Times New Roman"/>
          <w:b w:val="false"/>
          <w:i w:val="false"/>
          <w:color w:val="000000"/>
          <w:sz w:val="28"/>
        </w:rPr>
        <w:t>
      2) кооперативтiң үшiншi тұлғалармен жасасқан мәмілелерi үшiн кооперативтiң өзiнен де, үшiншi тұлғалардан да комиссиялық сыйақы алуға;</w:t>
      </w:r>
    </w:p>
    <w:bookmarkEnd w:id="166"/>
    <w:bookmarkStart w:name="z199" w:id="167"/>
    <w:p>
      <w:pPr>
        <w:spacing w:after="0"/>
        <w:ind w:left="0"/>
        <w:jc w:val="both"/>
      </w:pPr>
      <w:r>
        <w:rPr>
          <w:rFonts w:ascii="Times New Roman"/>
          <w:b w:val="false"/>
          <w:i w:val="false"/>
          <w:color w:val="000000"/>
          <w:sz w:val="28"/>
        </w:rPr>
        <w:t>
      3) үшiншi тұлғалардың кооперативпен қатынастарында олардың атынан немесе мүдделерiн көздеп әрекет жасауға;</w:t>
      </w:r>
    </w:p>
    <w:bookmarkEnd w:id="167"/>
    <w:bookmarkStart w:name="z200" w:id="168"/>
    <w:p>
      <w:pPr>
        <w:spacing w:after="0"/>
        <w:ind w:left="0"/>
        <w:jc w:val="both"/>
      </w:pPr>
      <w:r>
        <w:rPr>
          <w:rFonts w:ascii="Times New Roman"/>
          <w:b w:val="false"/>
          <w:i w:val="false"/>
          <w:color w:val="000000"/>
          <w:sz w:val="28"/>
        </w:rPr>
        <w:t>
      4) кооператив қызметiмен бәсекелесетiн кәсiпкерлiк қызметтi жүзеге асыруға тыйым салынады.</w:t>
      </w:r>
    </w:p>
    <w:bookmarkEnd w:id="168"/>
    <w:bookmarkStart w:name="z201" w:id="169"/>
    <w:p>
      <w:pPr>
        <w:spacing w:after="0"/>
        <w:ind w:left="0"/>
        <w:jc w:val="both"/>
      </w:pPr>
      <w:r>
        <w:rPr>
          <w:rFonts w:ascii="Times New Roman"/>
          <w:b w:val="false"/>
          <w:i w:val="false"/>
          <w:color w:val="000000"/>
          <w:sz w:val="28"/>
        </w:rPr>
        <w:t xml:space="preserve">
      2. Осы баптың 1-тармағының 1)-3) тармақшаларында көзделген шектеулер селолық тұтыну кооперативiнің атқарушы органы мүшелерiнiң жақын туыстары мен жекжаттарына да қолданылады.   </w:t>
      </w:r>
    </w:p>
    <w:bookmarkEnd w:id="169"/>
    <w:bookmarkStart w:name="z43" w:id="170"/>
    <w:p>
      <w:pPr>
        <w:spacing w:after="0"/>
        <w:ind w:left="0"/>
        <w:jc w:val="both"/>
      </w:pPr>
      <w:r>
        <w:rPr>
          <w:rFonts w:ascii="Times New Roman"/>
          <w:b w:val="false"/>
          <w:i w:val="false"/>
          <w:color w:val="000000"/>
          <w:sz w:val="28"/>
        </w:rPr>
        <w:t>
       </w:t>
      </w:r>
      <w:r>
        <w:rPr>
          <w:rFonts w:ascii="Times New Roman"/>
          <w:b/>
          <w:i w:val="false"/>
          <w:color w:val="000000"/>
          <w:sz w:val="28"/>
        </w:rPr>
        <w:t xml:space="preserve">41-бап. Селолық тұтыну кооперативiнiң тексеру комиссиясы </w:t>
      </w:r>
      <w:r>
        <w:br/>
      </w:r>
      <w:r>
        <w:rPr>
          <w:rFonts w:ascii="Times New Roman"/>
          <w:b w:val="false"/>
          <w:i w:val="false"/>
          <w:color w:val="000000"/>
          <w:sz w:val="28"/>
        </w:rPr>
        <w:t>
                </w:t>
      </w:r>
      <w:r>
        <w:rPr>
          <w:rFonts w:ascii="Times New Roman"/>
          <w:b/>
          <w:i w:val="false"/>
          <w:color w:val="000000"/>
          <w:sz w:val="28"/>
        </w:rPr>
        <w:t xml:space="preserve">(ревизоры) </w:t>
      </w:r>
    </w:p>
    <w:bookmarkEnd w:id="170"/>
    <w:p>
      <w:pPr>
        <w:spacing w:after="0"/>
        <w:ind w:left="0"/>
        <w:jc w:val="both"/>
      </w:pPr>
      <w:r>
        <w:rPr>
          <w:rFonts w:ascii="Times New Roman"/>
          <w:b w:val="false"/>
          <w:i w:val="false"/>
          <w:color w:val="000000"/>
          <w:sz w:val="28"/>
        </w:rPr>
        <w:t xml:space="preserve">        1. Селолық тұтыну кооперативi атқарушы органының қаржы-шаруашылық қызметiне бақылау жасауды жүзеге асыру үшiн кооператив пайшыларының арасынан тексеру комиссиясы құрылуы мүмкiн.  </w:t>
      </w:r>
      <w:r>
        <w:br/>
      </w:r>
      <w:r>
        <w:rPr>
          <w:rFonts w:ascii="Times New Roman"/>
          <w:b w:val="false"/>
          <w:i w:val="false"/>
          <w:color w:val="000000"/>
          <w:sz w:val="28"/>
        </w:rPr>
        <w:t>
      Тексеру комиссиясының мiндеттерiн орындау жеке тексерушi ретiнде кооператив пайшыларының бiрiне тапсырылуы мүмкiн.</w:t>
      </w:r>
    </w:p>
    <w:bookmarkStart w:name="z202" w:id="171"/>
    <w:p>
      <w:pPr>
        <w:spacing w:after="0"/>
        <w:ind w:left="0"/>
        <w:jc w:val="both"/>
      </w:pPr>
      <w:r>
        <w:rPr>
          <w:rFonts w:ascii="Times New Roman"/>
          <w:b w:val="false"/>
          <w:i w:val="false"/>
          <w:color w:val="000000"/>
          <w:sz w:val="28"/>
        </w:rPr>
        <w:t>
      2. Селолық тұтыну кооперативiнiң тексеру комиссиясын немесе ревизорын жалпы жиналыс (уәкiлдер жиналысы) кооператив жарғысында белгiленген мерзiмге сайлайды.</w:t>
      </w:r>
    </w:p>
    <w:bookmarkEnd w:id="171"/>
    <w:bookmarkStart w:name="z203" w:id="172"/>
    <w:p>
      <w:pPr>
        <w:spacing w:after="0"/>
        <w:ind w:left="0"/>
        <w:jc w:val="both"/>
      </w:pPr>
      <w:r>
        <w:rPr>
          <w:rFonts w:ascii="Times New Roman"/>
          <w:b w:val="false"/>
          <w:i w:val="false"/>
          <w:color w:val="000000"/>
          <w:sz w:val="28"/>
        </w:rPr>
        <w:t>
      3. Селолық тұтыну кооперативi атқарушы органының мүшелерi бiр мезгiлде тексеру комиссиясының мүшесi (ревизор) бола алмайды.</w:t>
      </w:r>
    </w:p>
    <w:bookmarkEnd w:id="172"/>
    <w:bookmarkStart w:name="z204" w:id="173"/>
    <w:p>
      <w:pPr>
        <w:spacing w:after="0"/>
        <w:ind w:left="0"/>
        <w:jc w:val="both"/>
      </w:pPr>
      <w:r>
        <w:rPr>
          <w:rFonts w:ascii="Times New Roman"/>
          <w:b w:val="false"/>
          <w:i w:val="false"/>
          <w:color w:val="000000"/>
          <w:sz w:val="28"/>
        </w:rPr>
        <w:t>
      4. Селолық тұтыну кооперативiнiң тексеру комиссиясы (ревизор) селолық тұтыну кооперативiнiң жалпы жиналысына (уәкiлдер жиналысына) есеп бередi.</w:t>
      </w:r>
    </w:p>
    <w:bookmarkEnd w:id="173"/>
    <w:bookmarkStart w:name="z205" w:id="174"/>
    <w:p>
      <w:pPr>
        <w:spacing w:after="0"/>
        <w:ind w:left="0"/>
        <w:jc w:val="both"/>
      </w:pPr>
      <w:r>
        <w:rPr>
          <w:rFonts w:ascii="Times New Roman"/>
          <w:b w:val="false"/>
          <w:i w:val="false"/>
          <w:color w:val="000000"/>
          <w:sz w:val="28"/>
        </w:rPr>
        <w:t>
      5. Тексеру комиссиясы (ревизор) кез келген уақытта селолық тұтыну кооперативi атқарушы органының қаржы-шаруашылық қызметiне тексеру жүргiзуге құқылы. Тексеру комиссиясының (ревизордың) осы мақсат үшiн кооперативтiң барлық құжаттамасын сөзсiз пайдалану құқығы бар. Тексеру комиссиясының (ревизордың) талап етуi бойынша атқарушы органның мүшелерi ауызша немесе жазбаша нысанда қажеттi түсiнiк беруге мiндеттi.</w:t>
      </w:r>
    </w:p>
    <w:bookmarkEnd w:id="174"/>
    <w:bookmarkStart w:name="z206" w:id="175"/>
    <w:p>
      <w:pPr>
        <w:spacing w:after="0"/>
        <w:ind w:left="0"/>
        <w:jc w:val="both"/>
      </w:pPr>
      <w:r>
        <w:rPr>
          <w:rFonts w:ascii="Times New Roman"/>
          <w:b w:val="false"/>
          <w:i w:val="false"/>
          <w:color w:val="000000"/>
          <w:sz w:val="28"/>
        </w:rPr>
        <w:t>
      6. Тексеру комиссиясы (ревизор) селолық тұтыну кооперативiнiң жылдық қаржы есебi жалпы жиналыста (уәкiлдер жиналысында) бекiтiлгенге дейiн оған мiндеттi түрде тексеру жүргiзедi. Тексеру комиссиясының (ревизордың) қорытындысы не аудиторлық есеп болмаса, жалпы жиналыстың жылдық қаржы есебiн бекiтуге құқығы жоқ.</w:t>
      </w:r>
    </w:p>
    <w:bookmarkEnd w:id="175"/>
    <w:bookmarkStart w:name="z207" w:id="176"/>
    <w:p>
      <w:pPr>
        <w:spacing w:after="0"/>
        <w:ind w:left="0"/>
        <w:jc w:val="both"/>
      </w:pPr>
      <w:r>
        <w:rPr>
          <w:rFonts w:ascii="Times New Roman"/>
          <w:b w:val="false"/>
          <w:i w:val="false"/>
          <w:color w:val="000000"/>
          <w:sz w:val="28"/>
        </w:rPr>
        <w:t xml:space="preserve">
      7. Селолық тұтыну кооперативi тексеру комиссиясының (ревизорының) жұмыс тәртiбi жарғыда, сондай-ақ кооперативтiң iшкi қызметiн реттейтiн ережелер мен өзге де құжаттарда белгiленедi.  </w:t>
      </w:r>
      <w:r>
        <w:br/>
      </w:r>
      <w:r>
        <w:rPr>
          <w:rFonts w:ascii="Times New Roman"/>
          <w:b w:val="false"/>
          <w:i w:val="false"/>
          <w:color w:val="000000"/>
          <w:sz w:val="28"/>
        </w:rPr>
        <w:t>
</w:t>
      </w:r>
      <w:r>
        <w:rPr>
          <w:rFonts w:ascii="Times New Roman"/>
          <w:b w:val="false"/>
          <w:i w:val="false"/>
          <w:color w:val="ff0000"/>
          <w:sz w:val="28"/>
        </w:rPr>
        <w:t xml:space="preserve">       Ескерту. 41-бапқа өзгерту енгізілді - Қазақстан Республикасының 2006.05.05. </w:t>
      </w:r>
      <w:r>
        <w:rPr>
          <w:rFonts w:ascii="Times New Roman"/>
          <w:b w:val="false"/>
          <w:i w:val="false"/>
          <w:color w:val="000000"/>
          <w:sz w:val="28"/>
        </w:rPr>
        <w:t>№ 139</w:t>
      </w:r>
      <w:r>
        <w:rPr>
          <w:rFonts w:ascii="Times New Roman"/>
          <w:b w:val="false"/>
          <w:i w:val="false"/>
          <w:color w:val="ff0000"/>
          <w:sz w:val="28"/>
        </w:rPr>
        <w:t> </w:t>
      </w:r>
      <w:r>
        <w:rPr>
          <w:rFonts w:ascii="Times New Roman"/>
          <w:b w:val="false"/>
          <w:i w:val="false"/>
          <w:color w:val="ff0000"/>
          <w:sz w:val="28"/>
        </w:rPr>
        <w:t xml:space="preserve">Заңымен. </w:t>
      </w:r>
    </w:p>
    <w:bookmarkEnd w:id="176"/>
    <w:bookmarkStart w:name="z44" w:id="177"/>
    <w:p>
      <w:pPr>
        <w:spacing w:after="0"/>
        <w:ind w:left="0"/>
        <w:jc w:val="both"/>
      </w:pPr>
      <w:r>
        <w:rPr>
          <w:rFonts w:ascii="Times New Roman"/>
          <w:b w:val="false"/>
          <w:i w:val="false"/>
          <w:color w:val="000000"/>
          <w:sz w:val="28"/>
        </w:rPr>
        <w:t>
</w:t>
      </w:r>
      <w:r>
        <w:rPr>
          <w:rFonts w:ascii="Times New Roman"/>
          <w:b/>
          <w:i w:val="false"/>
          <w:color w:val="000000"/>
          <w:sz w:val="28"/>
        </w:rPr>
        <w:t xml:space="preserve">         42-бап. Селолық тұтыну кооперативiнiң атқарушы, </w:t>
      </w:r>
      <w:r>
        <w:br/>
      </w:r>
      <w:r>
        <w:rPr>
          <w:rFonts w:ascii="Times New Roman"/>
          <w:b w:val="false"/>
          <w:i w:val="false"/>
          <w:color w:val="000000"/>
          <w:sz w:val="28"/>
        </w:rPr>
        <w:t>
</w:t>
      </w:r>
      <w:r>
        <w:rPr>
          <w:rFonts w:ascii="Times New Roman"/>
          <w:b/>
          <w:i w:val="false"/>
          <w:color w:val="000000"/>
          <w:sz w:val="28"/>
        </w:rPr>
        <w:t xml:space="preserve">              бақылаушы және өзге де органдарының шешiмдерi </w:t>
      </w:r>
      <w:r>
        <w:br/>
      </w:r>
      <w:r>
        <w:rPr>
          <w:rFonts w:ascii="Times New Roman"/>
          <w:b w:val="false"/>
          <w:i w:val="false"/>
          <w:color w:val="000000"/>
          <w:sz w:val="28"/>
        </w:rPr>
        <w:t>
</w:t>
      </w:r>
      <w:r>
        <w:rPr>
          <w:rFonts w:ascii="Times New Roman"/>
          <w:b/>
          <w:i w:val="false"/>
          <w:color w:val="000000"/>
          <w:sz w:val="28"/>
        </w:rPr>
        <w:t xml:space="preserve">              мен iс-әрекеттерiне шағымдану </w:t>
      </w:r>
    </w:p>
    <w:bookmarkEnd w:id="177"/>
    <w:p>
      <w:pPr>
        <w:spacing w:after="0"/>
        <w:ind w:left="0"/>
        <w:jc w:val="both"/>
      </w:pPr>
      <w:r>
        <w:rPr>
          <w:rFonts w:ascii="Times New Roman"/>
          <w:b w:val="false"/>
          <w:i w:val="false"/>
          <w:color w:val="000000"/>
          <w:sz w:val="28"/>
        </w:rPr>
        <w:t>      1. Селолық тұтыну кооперативiнiң пайшылары селолық тұтыну кооперативiнiң атқарушы, бақылаушы және өзге де органдарының шешiмдерi мен iс-әрекетiне селолық тұтыну кооперативiнiң жалпы жиналысына (уәкiлдер жиналысына) шағымдана алады немесе сот тәртiбiмен шағымдана алады.</w:t>
      </w:r>
    </w:p>
    <w:bookmarkStart w:name="z208" w:id="178"/>
    <w:p>
      <w:pPr>
        <w:spacing w:after="0"/>
        <w:ind w:left="0"/>
        <w:jc w:val="both"/>
      </w:pPr>
      <w:r>
        <w:rPr>
          <w:rFonts w:ascii="Times New Roman"/>
          <w:b w:val="false"/>
          <w:i w:val="false"/>
          <w:color w:val="000000"/>
          <w:sz w:val="28"/>
        </w:rPr>
        <w:t xml:space="preserve">
      2. Селолық тұтыну кооперативiнiң атқарушы органы басшысының шешiмдерi мен iс-әрекетiне кооперативтiң атқарушы органы мен жалпы жиналысына (уәкiлдер жиналысына) шағымдануға болады немесе сот тәртiбiмен шағымдануға болады.   </w:t>
      </w:r>
    </w:p>
    <w:bookmarkEnd w:id="178"/>
    <w:bookmarkStart w:name="z45" w:id="179"/>
    <w:p>
      <w:pPr>
        <w:spacing w:after="0"/>
        <w:ind w:left="0"/>
        <w:jc w:val="both"/>
      </w:pPr>
      <w:r>
        <w:rPr>
          <w:rFonts w:ascii="Times New Roman"/>
          <w:b w:val="false"/>
          <w:i w:val="false"/>
          <w:color w:val="000000"/>
          <w:sz w:val="28"/>
        </w:rPr>
        <w:t>
</w:t>
      </w:r>
      <w:r>
        <w:rPr>
          <w:rFonts w:ascii="Times New Roman"/>
          <w:b/>
          <w:i w:val="false"/>
          <w:color w:val="000000"/>
          <w:sz w:val="28"/>
        </w:rPr>
        <w:t xml:space="preserve">       43-бап. Селолық тұтыну кооперативiнiң сыртқы аудитi </w:t>
      </w:r>
    </w:p>
    <w:bookmarkEnd w:id="179"/>
    <w:p>
      <w:pPr>
        <w:spacing w:after="0"/>
        <w:ind w:left="0"/>
        <w:jc w:val="both"/>
      </w:pPr>
      <w:r>
        <w:rPr>
          <w:rFonts w:ascii="Times New Roman"/>
          <w:b w:val="false"/>
          <w:i w:val="false"/>
          <w:color w:val="000000"/>
          <w:sz w:val="28"/>
        </w:rPr>
        <w:t>      1. Селолық тұтыну кооперативi жылдық қаржылық есебiнiң дұрыстығын, сондай-ақ оның iстерiнiң ағымдағы жай-күйiн тексеру мен бекiту үшiн кооператив өз жарғысында көзделген жағдайлар мен тәртiп бойынша, кооперативпен, оның атқарушы, бақылаушы және өзге де органдарының мүшелерiмен немесе пайшылармен мүлiктiк мүдделер арқылы байланысты емес аудиторлық ұйымды /сыртқы аудит/ таратуға құқылы.</w:t>
      </w:r>
    </w:p>
    <w:bookmarkStart w:name="z209" w:id="180"/>
    <w:p>
      <w:pPr>
        <w:spacing w:after="0"/>
        <w:ind w:left="0"/>
        <w:jc w:val="both"/>
      </w:pPr>
      <w:r>
        <w:rPr>
          <w:rFonts w:ascii="Times New Roman"/>
          <w:b w:val="false"/>
          <w:i w:val="false"/>
          <w:color w:val="000000"/>
          <w:sz w:val="28"/>
        </w:rPr>
        <w:t>
      2. </w:t>
      </w:r>
      <w:r>
        <w:rPr>
          <w:rFonts w:ascii="Times New Roman"/>
          <w:b w:val="false"/>
          <w:i w:val="false"/>
          <w:color w:val="000000"/>
          <w:sz w:val="28"/>
        </w:rPr>
        <w:t>Заң актiлерiнде</w:t>
      </w:r>
      <w:r>
        <w:rPr>
          <w:rFonts w:ascii="Times New Roman"/>
          <w:b w:val="false"/>
          <w:i w:val="false"/>
          <w:color w:val="000000"/>
          <w:sz w:val="28"/>
        </w:rPr>
        <w:t xml:space="preserve"> кәсіпкерлiк қызметтiң жекелеген түрлерiн жүзеге асыратын барлық селолық тұтыну кооперативтерi үшiн жылдық қаржылық есептiлiгiнiң аудитiн мiндеттi түрде жүргiзу белгiленуi мүмкiн.</w:t>
      </w:r>
    </w:p>
    <w:bookmarkEnd w:id="180"/>
    <w:bookmarkStart w:name="z210" w:id="181"/>
    <w:p>
      <w:pPr>
        <w:spacing w:after="0"/>
        <w:ind w:left="0"/>
        <w:jc w:val="both"/>
      </w:pPr>
      <w:r>
        <w:rPr>
          <w:rFonts w:ascii="Times New Roman"/>
          <w:b w:val="false"/>
          <w:i w:val="false"/>
          <w:color w:val="000000"/>
          <w:sz w:val="28"/>
        </w:rPr>
        <w:t>
      3. Селолық тұтыну кооперативiнiң пайшысы өз есебiнен кооперативтің қаржы есептiлiгiне аудит жүргiзудi талап етуге құқылы.</w:t>
      </w:r>
    </w:p>
    <w:bookmarkEnd w:id="181"/>
    <w:bookmarkStart w:name="z211" w:id="182"/>
    <w:p>
      <w:pPr>
        <w:spacing w:after="0"/>
        <w:ind w:left="0"/>
        <w:jc w:val="both"/>
      </w:pPr>
      <w:r>
        <w:rPr>
          <w:rFonts w:ascii="Times New Roman"/>
          <w:b w:val="false"/>
          <w:i w:val="false"/>
          <w:color w:val="000000"/>
          <w:sz w:val="28"/>
        </w:rPr>
        <w:t xml:space="preserve">
      4. Егер селолық тұтыну кооперативiнiң атқарушы органы кооперативтiң қаржы есептiлiгiне аудит мiндеттi болған кезде немесе оның жүргiзiлуiн кооперативтiң пайшысы талап еткен кезде аудит жүргiзуден жалтарса, аудит мүдделi адамның не кооператив пайшысының өтiнiшi бойынша қабылданған сот шешiмiмен тағайындалуы мүмкiн. </w:t>
      </w:r>
      <w:r>
        <w:br/>
      </w:r>
      <w:r>
        <w:rPr>
          <w:rFonts w:ascii="Times New Roman"/>
          <w:b w:val="false"/>
          <w:i w:val="false"/>
          <w:color w:val="000000"/>
          <w:sz w:val="28"/>
        </w:rPr>
        <w:t>
</w:t>
      </w:r>
      <w:r>
        <w:rPr>
          <w:rFonts w:ascii="Times New Roman"/>
          <w:b w:val="false"/>
          <w:i w:val="false"/>
          <w:color w:val="ff0000"/>
          <w:sz w:val="28"/>
        </w:rPr>
        <w:t xml:space="preserve">       Ескерту. 43-бапқа өзгерту енгізілді - Қазақстан Республикасының 2006.05.05. </w:t>
      </w:r>
      <w:r>
        <w:rPr>
          <w:rFonts w:ascii="Times New Roman"/>
          <w:b w:val="false"/>
          <w:i w:val="false"/>
          <w:color w:val="000000"/>
          <w:sz w:val="28"/>
        </w:rPr>
        <w:t>№ 139</w:t>
      </w:r>
      <w:r>
        <w:rPr>
          <w:rFonts w:ascii="Times New Roman"/>
          <w:b w:val="false"/>
          <w:i w:val="false"/>
          <w:color w:val="ff0000"/>
          <w:sz w:val="28"/>
        </w:rPr>
        <w:t> </w:t>
      </w:r>
      <w:r>
        <w:rPr>
          <w:rFonts w:ascii="Times New Roman"/>
          <w:b w:val="false"/>
          <w:i w:val="false"/>
          <w:color w:val="ff0000"/>
          <w:sz w:val="28"/>
        </w:rPr>
        <w:t xml:space="preserve">Заңымен. </w:t>
      </w:r>
    </w:p>
    <w:bookmarkEnd w:id="182"/>
    <w:bookmarkStart w:name="z46" w:id="183"/>
    <w:p>
      <w:pPr>
        <w:spacing w:after="0"/>
        <w:ind w:left="0"/>
        <w:jc w:val="both"/>
      </w:pPr>
      <w:r>
        <w:rPr>
          <w:rFonts w:ascii="Times New Roman"/>
          <w:b w:val="false"/>
          <w:i w:val="false"/>
          <w:color w:val="000000"/>
          <w:sz w:val="28"/>
        </w:rPr>
        <w:t>
      </w:t>
      </w:r>
      <w:r>
        <w:rPr>
          <w:rFonts w:ascii="Times New Roman"/>
          <w:b/>
          <w:i w:val="false"/>
          <w:color w:val="000000"/>
          <w:sz w:val="28"/>
        </w:rPr>
        <w:t xml:space="preserve">44-бап. Селолық тұтыну кооперативiнiң жария қаржы есебi </w:t>
      </w:r>
    </w:p>
    <w:bookmarkEnd w:id="183"/>
    <w:p>
      <w:pPr>
        <w:spacing w:after="0"/>
        <w:ind w:left="0"/>
        <w:jc w:val="both"/>
      </w:pPr>
      <w:r>
        <w:rPr>
          <w:rFonts w:ascii="Times New Roman"/>
          <w:b w:val="false"/>
          <w:i w:val="false"/>
          <w:color w:val="000000"/>
          <w:sz w:val="28"/>
        </w:rPr>
        <w:t>      Селолық тұтыну кооперативi жалпы жұрттың мағлұмат алуы үшiн тиiстi жылға арналған </w:t>
      </w:r>
      <w:r>
        <w:rPr>
          <w:rFonts w:ascii="Times New Roman"/>
          <w:b w:val="false"/>
          <w:i w:val="false"/>
          <w:color w:val="000000"/>
          <w:sz w:val="28"/>
        </w:rPr>
        <w:t>қаржы есебiн</w:t>
      </w:r>
      <w:r>
        <w:rPr>
          <w:rFonts w:ascii="Times New Roman"/>
          <w:b w:val="false"/>
          <w:i w:val="false"/>
          <w:color w:val="000000"/>
          <w:sz w:val="28"/>
        </w:rPr>
        <w:t xml:space="preserve"> жариялап отыруға мiндеттi.      </w:t>
      </w:r>
    </w:p>
    <w:bookmarkStart w:name="z47" w:id="184"/>
    <w:p>
      <w:pPr>
        <w:spacing w:after="0"/>
        <w:ind w:left="0"/>
        <w:jc w:val="left"/>
      </w:pPr>
      <w:r>
        <w:rPr>
          <w:rFonts w:ascii="Times New Roman"/>
          <w:b/>
          <w:i w:val="false"/>
          <w:color w:val="000000"/>
        </w:rPr>
        <w:t xml:space="preserve"> 
  5-тарау. Селолық тұтыну кооперативінің мүлкі </w:t>
      </w:r>
    </w:p>
    <w:bookmarkEnd w:id="184"/>
    <w:bookmarkStart w:name="z374" w:id="185"/>
    <w:p>
      <w:pPr>
        <w:spacing w:after="0"/>
        <w:ind w:left="0"/>
        <w:jc w:val="both"/>
      </w:pPr>
      <w:r>
        <w:rPr>
          <w:rFonts w:ascii="Times New Roman"/>
          <w:b w:val="false"/>
          <w:i w:val="false"/>
          <w:color w:val="000000"/>
          <w:sz w:val="28"/>
        </w:rPr>
        <w:t>
</w:t>
      </w:r>
      <w:r>
        <w:rPr>
          <w:rFonts w:ascii="Times New Roman"/>
          <w:b/>
          <w:i w:val="false"/>
          <w:color w:val="000000"/>
          <w:sz w:val="28"/>
        </w:rPr>
        <w:t xml:space="preserve">       45-бап. Селолық тұтыну кооперативiнiң мүлкi, оны </w:t>
      </w:r>
      <w:r>
        <w:br/>
      </w:r>
      <w:r>
        <w:rPr>
          <w:rFonts w:ascii="Times New Roman"/>
          <w:b w:val="false"/>
          <w:i w:val="false"/>
          <w:color w:val="000000"/>
          <w:sz w:val="28"/>
        </w:rPr>
        <w:t>
</w:t>
      </w:r>
      <w:r>
        <w:rPr>
          <w:rFonts w:ascii="Times New Roman"/>
          <w:b/>
          <w:i w:val="false"/>
          <w:color w:val="000000"/>
          <w:sz w:val="28"/>
        </w:rPr>
        <w:t xml:space="preserve">              қалыптастыру көздерi </w:t>
      </w:r>
    </w:p>
    <w:bookmarkEnd w:id="185"/>
    <w:p>
      <w:pPr>
        <w:spacing w:after="0"/>
        <w:ind w:left="0"/>
        <w:jc w:val="both"/>
      </w:pPr>
      <w:r>
        <w:rPr>
          <w:rFonts w:ascii="Times New Roman"/>
          <w:b w:val="false"/>
          <w:i w:val="false"/>
          <w:color w:val="000000"/>
          <w:sz w:val="28"/>
        </w:rPr>
        <w:t>      1. Селолық тұтыну кооперативi заңды тұлға ретiнде селолық тұтыну кооперативiнiң балансына есептелетiн мүлiктiң меншiк иесi болып табылады.</w:t>
      </w:r>
    </w:p>
    <w:bookmarkStart w:name="z212" w:id="186"/>
    <w:p>
      <w:pPr>
        <w:spacing w:after="0"/>
        <w:ind w:left="0"/>
        <w:jc w:val="both"/>
      </w:pPr>
      <w:r>
        <w:rPr>
          <w:rFonts w:ascii="Times New Roman"/>
          <w:b w:val="false"/>
          <w:i w:val="false"/>
          <w:color w:val="000000"/>
          <w:sz w:val="28"/>
        </w:rPr>
        <w:t>
      2. Селолық тұтыну кооперативiнiң мүлкi оның мүшелерiнiң (пайшыларының) мүлiктiк (пайлық) жарналарын бiрiктiру жолымен жасалады.</w:t>
      </w:r>
    </w:p>
    <w:bookmarkEnd w:id="186"/>
    <w:bookmarkStart w:name="z213" w:id="187"/>
    <w:p>
      <w:pPr>
        <w:spacing w:after="0"/>
        <w:ind w:left="0"/>
        <w:jc w:val="both"/>
      </w:pPr>
      <w:r>
        <w:rPr>
          <w:rFonts w:ascii="Times New Roman"/>
          <w:b w:val="false"/>
          <w:i w:val="false"/>
          <w:color w:val="000000"/>
          <w:sz w:val="28"/>
        </w:rPr>
        <w:t>
      3. Селолық тұтыну кооперативiнiң жалпы жиналысы (уәкiлдер жиналысы) қосымша (нысаналы) мүлiктiк (пайлық) жарналар белгiлеуi мүмкін.</w:t>
      </w:r>
    </w:p>
    <w:bookmarkEnd w:id="187"/>
    <w:bookmarkStart w:name="z214" w:id="188"/>
    <w:p>
      <w:pPr>
        <w:spacing w:after="0"/>
        <w:ind w:left="0"/>
        <w:jc w:val="both"/>
      </w:pPr>
      <w:r>
        <w:rPr>
          <w:rFonts w:ascii="Times New Roman"/>
          <w:b w:val="false"/>
          <w:i w:val="false"/>
          <w:color w:val="000000"/>
          <w:sz w:val="28"/>
        </w:rPr>
        <w:t>
      4. Мүлiктiк (пайлық) және қосымша жарналардан басқа, селолық тұтыну кооперативiнiң және ол құрған филиалдар мен бөлiмшелердің кәсiпкерлiк қызметiнен түскен табыстары, сондай-ақ оның өз қаражатын шаруашылық серiктестiктерге, акционерлiк қоғамдарға, банктерге, бағалы қағаздарға және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тыйым салынбаған өзге де көздерге салудан алған табыстары селолық тұтыну кооперативiнің мүлкiн қалыптастыру көздерi болып табылады.</w:t>
      </w:r>
    </w:p>
    <w:bookmarkEnd w:id="188"/>
    <w:bookmarkStart w:name="z215" w:id="189"/>
    <w:p>
      <w:pPr>
        <w:spacing w:after="0"/>
        <w:ind w:left="0"/>
        <w:jc w:val="both"/>
      </w:pPr>
      <w:r>
        <w:rPr>
          <w:rFonts w:ascii="Times New Roman"/>
          <w:b w:val="false"/>
          <w:i w:val="false"/>
          <w:color w:val="000000"/>
          <w:sz w:val="28"/>
        </w:rPr>
        <w:t>
      5. Селолық тұтыну кооперативтерi өзiнiң жарғылық мақсаттарын орындау үшiн селолық тұтыну кооперативтерiнiң жарғылық мақсаттарына сай келетiн шаруашылық серiктестiктерiн, мекемелер, филиалдар мен өкiлдiктер құра алады.</w:t>
      </w:r>
    </w:p>
    <w:bookmarkEnd w:id="189"/>
    <w:bookmarkStart w:name="z216" w:id="190"/>
    <w:p>
      <w:pPr>
        <w:spacing w:after="0"/>
        <w:ind w:left="0"/>
        <w:jc w:val="both"/>
      </w:pPr>
      <w:r>
        <w:rPr>
          <w:rFonts w:ascii="Times New Roman"/>
          <w:b w:val="false"/>
          <w:i w:val="false"/>
          <w:color w:val="000000"/>
          <w:sz w:val="28"/>
        </w:rPr>
        <w:t>
      6. Селолық тұтыну кооперативi құрған мекемелердiң мүлкi оларға оралымды басқару құқығында бекiтiлiп берiледi.</w:t>
      </w:r>
    </w:p>
    <w:bookmarkEnd w:id="190"/>
    <w:bookmarkStart w:name="z217" w:id="191"/>
    <w:p>
      <w:pPr>
        <w:spacing w:after="0"/>
        <w:ind w:left="0"/>
        <w:jc w:val="both"/>
      </w:pPr>
      <w:r>
        <w:rPr>
          <w:rFonts w:ascii="Times New Roman"/>
          <w:b w:val="false"/>
          <w:i w:val="false"/>
          <w:color w:val="000000"/>
          <w:sz w:val="28"/>
        </w:rPr>
        <w:t>
      7. Селолық тұтыну кооперативi алған табысты оның мүшелерi арасында бөлуге болмайды және жарғылық мақсаттарға жiберiледi.</w:t>
      </w:r>
    </w:p>
    <w:bookmarkEnd w:id="191"/>
    <w:bookmarkStart w:name="z218" w:id="192"/>
    <w:p>
      <w:pPr>
        <w:spacing w:after="0"/>
        <w:ind w:left="0"/>
        <w:jc w:val="both"/>
      </w:pPr>
      <w:r>
        <w:rPr>
          <w:rFonts w:ascii="Times New Roman"/>
          <w:b w:val="false"/>
          <w:i w:val="false"/>
          <w:color w:val="000000"/>
          <w:sz w:val="28"/>
        </w:rPr>
        <w:t xml:space="preserve">
      8. Селолық тұтыну кооперативiнiң меншiгiндегi мүлiкке билiк ету кооперативтің жалпы жиналысының (уәкілдер жиналысының) шешiмi бойынша жүзеге асырылады.  </w:t>
      </w:r>
    </w:p>
    <w:bookmarkEnd w:id="192"/>
    <w:bookmarkStart w:name="z48" w:id="193"/>
    <w:p>
      <w:pPr>
        <w:spacing w:after="0"/>
        <w:ind w:left="0"/>
        <w:jc w:val="both"/>
      </w:pPr>
      <w:r>
        <w:rPr>
          <w:rFonts w:ascii="Times New Roman"/>
          <w:b w:val="false"/>
          <w:i w:val="false"/>
          <w:color w:val="000000"/>
          <w:sz w:val="28"/>
        </w:rPr>
        <w:t>
</w:t>
      </w:r>
      <w:r>
        <w:rPr>
          <w:rFonts w:ascii="Times New Roman"/>
          <w:b/>
          <w:i w:val="false"/>
          <w:color w:val="000000"/>
          <w:sz w:val="28"/>
        </w:rPr>
        <w:t xml:space="preserve">       46-бап. Мүлiктiк (пайлық) жарна </w:t>
      </w:r>
    </w:p>
    <w:bookmarkEnd w:id="193"/>
    <w:p>
      <w:pPr>
        <w:spacing w:after="0"/>
        <w:ind w:left="0"/>
        <w:jc w:val="both"/>
      </w:pPr>
      <w:r>
        <w:rPr>
          <w:rFonts w:ascii="Times New Roman"/>
          <w:b w:val="false"/>
          <w:i w:val="false"/>
          <w:color w:val="000000"/>
          <w:sz w:val="28"/>
        </w:rPr>
        <w:t>      1. Кооперативтi құру кезiндегi мүлiктiк (пайлық) жарнаның ең төмен мөлшерiн селолық тұтыну кооперативiнің құрылтай жиналысы белгiлейдi.</w:t>
      </w:r>
    </w:p>
    <w:bookmarkStart w:name="z219" w:id="194"/>
    <w:p>
      <w:pPr>
        <w:spacing w:after="0"/>
        <w:ind w:left="0"/>
        <w:jc w:val="both"/>
      </w:pPr>
      <w:r>
        <w:rPr>
          <w:rFonts w:ascii="Times New Roman"/>
          <w:b w:val="false"/>
          <w:i w:val="false"/>
          <w:color w:val="000000"/>
          <w:sz w:val="28"/>
        </w:rPr>
        <w:t>
      2. Кооператив құрылғаннан кейiн жаңадан кiрген пайшыларға арналған мүлiктiк (пайлық) жарнаның ең төмен мөлшерi селолық тұтыну кооперативiнiң жарғысымен белгiленедi.</w:t>
      </w:r>
    </w:p>
    <w:bookmarkEnd w:id="194"/>
    <w:bookmarkStart w:name="z220" w:id="195"/>
    <w:p>
      <w:pPr>
        <w:spacing w:after="0"/>
        <w:ind w:left="0"/>
        <w:jc w:val="both"/>
      </w:pPr>
      <w:r>
        <w:rPr>
          <w:rFonts w:ascii="Times New Roman"/>
          <w:b w:val="false"/>
          <w:i w:val="false"/>
          <w:color w:val="000000"/>
          <w:sz w:val="28"/>
        </w:rPr>
        <w:t>
      3. Селолық тұтыну кооперативiнiң жарғысымен мүлiктiк (пайлық) жарнаның ең жоғары мөлшерi шектелуi мүмкiн. Мұндай шектеудi белгiлi бiр пайшыға қатысты белгiлеуге болмайды.</w:t>
      </w:r>
    </w:p>
    <w:bookmarkEnd w:id="195"/>
    <w:bookmarkStart w:name="z221" w:id="196"/>
    <w:p>
      <w:pPr>
        <w:spacing w:after="0"/>
        <w:ind w:left="0"/>
        <w:jc w:val="both"/>
      </w:pPr>
      <w:r>
        <w:rPr>
          <w:rFonts w:ascii="Times New Roman"/>
          <w:b w:val="false"/>
          <w:i w:val="false"/>
          <w:color w:val="000000"/>
          <w:sz w:val="28"/>
        </w:rPr>
        <w:t>
      4. Қосымша (нысаналы) мүлiктiк (пайлық) жарнаның мөлшерiн селолық тұтыну кооперативiнiң жалпы жиналысы (уәкiлдер жиналысы) белгiлейдi.</w:t>
      </w:r>
    </w:p>
    <w:bookmarkEnd w:id="196"/>
    <w:bookmarkStart w:name="z222" w:id="197"/>
    <w:p>
      <w:pPr>
        <w:spacing w:after="0"/>
        <w:ind w:left="0"/>
        <w:jc w:val="both"/>
      </w:pPr>
      <w:r>
        <w:rPr>
          <w:rFonts w:ascii="Times New Roman"/>
          <w:b w:val="false"/>
          <w:i w:val="false"/>
          <w:color w:val="000000"/>
          <w:sz w:val="28"/>
        </w:rPr>
        <w:t xml:space="preserve">
      5. Мүлiктiк (пайлық) жарна ақшалай, бағалы қағаздармен, затпен, мүлiктiк құқықпен, оның iшінде жердi пайдалану құқығымен және интеллектуалдық қызмет нәтижелерiне құқықпен және өзге де мүлiкпен енгiзiлуi мүмкiн.  </w:t>
      </w:r>
      <w:r>
        <w:br/>
      </w:r>
      <w:r>
        <w:rPr>
          <w:rFonts w:ascii="Times New Roman"/>
          <w:b w:val="false"/>
          <w:i w:val="false"/>
          <w:color w:val="000000"/>
          <w:sz w:val="28"/>
        </w:rPr>
        <w:t>
      Жарналарды жеке мүлiктiк емес құқықтар және өзге де материалдық емес игiлiктер түрiнде енгiзуге жол берiлмейдi.</w:t>
      </w:r>
    </w:p>
    <w:bookmarkEnd w:id="197"/>
    <w:bookmarkStart w:name="z223" w:id="198"/>
    <w:p>
      <w:pPr>
        <w:spacing w:after="0"/>
        <w:ind w:left="0"/>
        <w:jc w:val="both"/>
      </w:pPr>
      <w:r>
        <w:rPr>
          <w:rFonts w:ascii="Times New Roman"/>
          <w:b w:val="false"/>
          <w:i w:val="false"/>
          <w:color w:val="000000"/>
          <w:sz w:val="28"/>
        </w:rPr>
        <w:t>
      6. Пайшылардың заттай нысандағы немесе мүлiктiк құқық түрiндегi жарналары барлық пайшылардың келiсiмi бойынша немесе селолық тұтыну кооперативi жалпы жиналысының (уәкілдер жиналысының) шешiмi бойынша ақшалай нысанда бағаланады. Егер мұндай салымның құны жиырма мың айлық есептiк көрсеткiш мөлшерiне бара-бар сомадан артық болса, оның бағалануын тәуелсiз сарапшы растауға тиiс.</w:t>
      </w:r>
    </w:p>
    <w:bookmarkEnd w:id="198"/>
    <w:bookmarkStart w:name="z224" w:id="199"/>
    <w:p>
      <w:pPr>
        <w:spacing w:after="0"/>
        <w:ind w:left="0"/>
        <w:jc w:val="both"/>
      </w:pPr>
      <w:r>
        <w:rPr>
          <w:rFonts w:ascii="Times New Roman"/>
          <w:b w:val="false"/>
          <w:i w:val="false"/>
          <w:color w:val="000000"/>
          <w:sz w:val="28"/>
        </w:rPr>
        <w:t xml:space="preserve">
      7. Кооперативке салым есебiнде мүлiктi пайдалану құқығы берiлген жағдайларда бұл салымның мөлшерi пайдаланғаны үшiн селолық тұтыну кооперативiнiң жалпы жиналысы (уәкiлдер жиналысы) белгiлеген бүкiл мерзiмге есептелiп төленетiн ақымен белгіленедi.  </w:t>
      </w:r>
      <w:r>
        <w:br/>
      </w:r>
      <w:r>
        <w:rPr>
          <w:rFonts w:ascii="Times New Roman"/>
          <w:b w:val="false"/>
          <w:i w:val="false"/>
          <w:color w:val="000000"/>
          <w:sz w:val="28"/>
        </w:rPr>
        <w:t xml:space="preserve">
      Селолық тұтыну кооперативi жалпы жиналысының (уәкiлдер жиналысының) келiсiмiнсiз пайдалану құқығы мүлiктiк (пайлық) салым болып табылатын мүлiктi мерзiмiнен бұрын алып қоюға жол берiлмейдi.  </w:t>
      </w:r>
      <w:r>
        <w:br/>
      </w:r>
      <w:r>
        <w:rPr>
          <w:rFonts w:ascii="Times New Roman"/>
          <w:b w:val="false"/>
          <w:i w:val="false"/>
          <w:color w:val="000000"/>
          <w:sz w:val="28"/>
        </w:rPr>
        <w:t>
      Егер селолық тұтыну кооперативiнiң жарғысында өзгеше көзделмесе, кооперативтiң пайдалануына берiлген мүлiктiң кездейсоқ жойылып кету немесе бүлiну қаупi мүлiк иесiне жүктеледi.</w:t>
      </w:r>
    </w:p>
    <w:bookmarkEnd w:id="199"/>
    <w:bookmarkStart w:name="z225" w:id="200"/>
    <w:p>
      <w:pPr>
        <w:spacing w:after="0"/>
        <w:ind w:left="0"/>
        <w:jc w:val="both"/>
      </w:pPr>
      <w:r>
        <w:rPr>
          <w:rFonts w:ascii="Times New Roman"/>
          <w:b w:val="false"/>
          <w:i w:val="false"/>
          <w:color w:val="000000"/>
          <w:sz w:val="28"/>
        </w:rPr>
        <w:t xml:space="preserve">
      8. Мүлiктiк (пайлық) жарналарды енгiзу мерзiмi селолық тұтыну кооперативiнiң жарғысында белгiленедi.      </w:t>
      </w:r>
    </w:p>
    <w:bookmarkEnd w:id="200"/>
    <w:bookmarkStart w:name="z49" w:id="201"/>
    <w:p>
      <w:pPr>
        <w:spacing w:after="0"/>
        <w:ind w:left="0"/>
        <w:jc w:val="both"/>
      </w:pPr>
      <w:r>
        <w:rPr>
          <w:rFonts w:ascii="Times New Roman"/>
          <w:b w:val="false"/>
          <w:i w:val="false"/>
          <w:color w:val="000000"/>
          <w:sz w:val="28"/>
        </w:rPr>
        <w:t>
</w:t>
      </w:r>
      <w:r>
        <w:rPr>
          <w:rFonts w:ascii="Times New Roman"/>
          <w:b/>
          <w:i w:val="false"/>
          <w:color w:val="000000"/>
          <w:sz w:val="28"/>
        </w:rPr>
        <w:t xml:space="preserve">       47-бап. Селолық тұтыну кооперативiнiң қорлары </w:t>
      </w:r>
    </w:p>
    <w:bookmarkEnd w:id="201"/>
    <w:p>
      <w:pPr>
        <w:spacing w:after="0"/>
        <w:ind w:left="0"/>
        <w:jc w:val="both"/>
      </w:pPr>
      <w:r>
        <w:rPr>
          <w:rFonts w:ascii="Times New Roman"/>
          <w:b w:val="false"/>
          <w:i w:val="false"/>
          <w:color w:val="000000"/>
          <w:sz w:val="28"/>
        </w:rPr>
        <w:t>      1. Селолық тұтыну кооперативi өз қызметiн жүзеге асыру кезiнде мынадай қорлар:</w:t>
      </w:r>
    </w:p>
    <w:bookmarkStart w:name="z226" w:id="202"/>
    <w:p>
      <w:pPr>
        <w:spacing w:after="0"/>
        <w:ind w:left="0"/>
        <w:jc w:val="both"/>
      </w:pPr>
      <w:r>
        <w:rPr>
          <w:rFonts w:ascii="Times New Roman"/>
          <w:b w:val="false"/>
          <w:i w:val="false"/>
          <w:color w:val="000000"/>
          <w:sz w:val="28"/>
        </w:rPr>
        <w:t>
      1) пайлық;</w:t>
      </w:r>
    </w:p>
    <w:bookmarkEnd w:id="202"/>
    <w:bookmarkStart w:name="z227" w:id="203"/>
    <w:p>
      <w:pPr>
        <w:spacing w:after="0"/>
        <w:ind w:left="0"/>
        <w:jc w:val="both"/>
      </w:pPr>
      <w:r>
        <w:rPr>
          <w:rFonts w:ascii="Times New Roman"/>
          <w:b w:val="false"/>
          <w:i w:val="false"/>
          <w:color w:val="000000"/>
          <w:sz w:val="28"/>
        </w:rPr>
        <w:t>
      2) бөлiнбейтiн;</w:t>
      </w:r>
    </w:p>
    <w:bookmarkEnd w:id="203"/>
    <w:bookmarkStart w:name="z228" w:id="204"/>
    <w:p>
      <w:pPr>
        <w:spacing w:after="0"/>
        <w:ind w:left="0"/>
        <w:jc w:val="both"/>
      </w:pPr>
      <w:r>
        <w:rPr>
          <w:rFonts w:ascii="Times New Roman"/>
          <w:b w:val="false"/>
          <w:i w:val="false"/>
          <w:color w:val="000000"/>
          <w:sz w:val="28"/>
        </w:rPr>
        <w:t>
      3) селолық тұтыну кооперативiн дамыту;</w:t>
      </w:r>
    </w:p>
    <w:bookmarkEnd w:id="204"/>
    <w:bookmarkStart w:name="z229" w:id="205"/>
    <w:p>
      <w:pPr>
        <w:spacing w:after="0"/>
        <w:ind w:left="0"/>
        <w:jc w:val="both"/>
      </w:pPr>
      <w:r>
        <w:rPr>
          <w:rFonts w:ascii="Times New Roman"/>
          <w:b w:val="false"/>
          <w:i w:val="false"/>
          <w:color w:val="000000"/>
          <w:sz w:val="28"/>
        </w:rPr>
        <w:t>
      4) резервтiк;</w:t>
      </w:r>
    </w:p>
    <w:bookmarkEnd w:id="205"/>
    <w:bookmarkStart w:name="z230" w:id="206"/>
    <w:p>
      <w:pPr>
        <w:spacing w:after="0"/>
        <w:ind w:left="0"/>
        <w:jc w:val="both"/>
      </w:pPr>
      <w:r>
        <w:rPr>
          <w:rFonts w:ascii="Times New Roman"/>
          <w:b w:val="false"/>
          <w:i w:val="false"/>
          <w:color w:val="000000"/>
          <w:sz w:val="28"/>
        </w:rPr>
        <w:t>
      5) пайшыларды ынталандыру және әлеуметтiк қолдау қорларын;</w:t>
      </w:r>
    </w:p>
    <w:bookmarkEnd w:id="206"/>
    <w:bookmarkStart w:name="z231" w:id="207"/>
    <w:p>
      <w:pPr>
        <w:spacing w:after="0"/>
        <w:ind w:left="0"/>
        <w:jc w:val="both"/>
      </w:pPr>
      <w:r>
        <w:rPr>
          <w:rFonts w:ascii="Times New Roman"/>
          <w:b w:val="false"/>
          <w:i w:val="false"/>
          <w:color w:val="000000"/>
          <w:sz w:val="28"/>
        </w:rPr>
        <w:t>
      6) селолық тұтыну кооперативiнiң жарғысына сәйкес өзге де қорлар құруға құқылы.</w:t>
      </w:r>
    </w:p>
    <w:bookmarkEnd w:id="207"/>
    <w:bookmarkStart w:name="z232" w:id="208"/>
    <w:p>
      <w:pPr>
        <w:spacing w:after="0"/>
        <w:ind w:left="0"/>
        <w:jc w:val="both"/>
      </w:pPr>
      <w:r>
        <w:rPr>
          <w:rFonts w:ascii="Times New Roman"/>
          <w:b w:val="false"/>
          <w:i w:val="false"/>
          <w:color w:val="000000"/>
          <w:sz w:val="28"/>
        </w:rPr>
        <w:t>
      2. Селолық тұтыну кооперативiнің пайлық қоры кооператив мүшелерiнiң мүлiктiк (пайлық) жарналарынан тұрады және кооперативтiң мүлкiн қалыптастыру көздерiнiң бiрi болып табылады.</w:t>
      </w:r>
    </w:p>
    <w:bookmarkEnd w:id="208"/>
    <w:bookmarkStart w:name="z233" w:id="209"/>
    <w:p>
      <w:pPr>
        <w:spacing w:after="0"/>
        <w:ind w:left="0"/>
        <w:jc w:val="both"/>
      </w:pPr>
      <w:r>
        <w:rPr>
          <w:rFonts w:ascii="Times New Roman"/>
          <w:b w:val="false"/>
          <w:i w:val="false"/>
          <w:color w:val="000000"/>
          <w:sz w:val="28"/>
        </w:rPr>
        <w:t>
      3. Кооператив алған табыстар және </w:t>
      </w:r>
      <w:r>
        <w:rPr>
          <w:rFonts w:ascii="Times New Roman"/>
          <w:b w:val="false"/>
          <w:i w:val="false"/>
          <w:color w:val="000000"/>
          <w:sz w:val="28"/>
        </w:rPr>
        <w:t>заңдарда</w:t>
      </w:r>
      <w:r>
        <w:rPr>
          <w:rFonts w:ascii="Times New Roman"/>
          <w:b w:val="false"/>
          <w:i w:val="false"/>
          <w:color w:val="000000"/>
          <w:sz w:val="28"/>
        </w:rPr>
        <w:t xml:space="preserve"> тыйым салынбаған өзге де көздер селолық тұтыну кооперативiнiң басқа қорларын қалыптастыру көзi болып табылады.</w:t>
      </w:r>
    </w:p>
    <w:bookmarkEnd w:id="209"/>
    <w:bookmarkStart w:name="z234" w:id="210"/>
    <w:p>
      <w:pPr>
        <w:spacing w:after="0"/>
        <w:ind w:left="0"/>
        <w:jc w:val="both"/>
      </w:pPr>
      <w:r>
        <w:rPr>
          <w:rFonts w:ascii="Times New Roman"/>
          <w:b w:val="false"/>
          <w:i w:val="false"/>
          <w:color w:val="000000"/>
          <w:sz w:val="28"/>
        </w:rPr>
        <w:t xml:space="preserve">
      4. Селолық тұтыну кооперативi қорларын қалыптастыру мен пайдалану тәртiбiн, олардың қайта бөлiнуiн селолық тұтыну кооперативiнiң жалпы жиналысы (уәкiлдер жиналысы) белгілейдi.  </w:t>
      </w:r>
    </w:p>
    <w:bookmarkEnd w:id="210"/>
    <w:bookmarkStart w:name="z50" w:id="211"/>
    <w:p>
      <w:pPr>
        <w:spacing w:after="0"/>
        <w:ind w:left="0"/>
        <w:jc w:val="both"/>
      </w:pPr>
      <w:r>
        <w:rPr>
          <w:rFonts w:ascii="Times New Roman"/>
          <w:b w:val="false"/>
          <w:i w:val="false"/>
          <w:color w:val="000000"/>
          <w:sz w:val="28"/>
        </w:rPr>
        <w:t>
</w:t>
      </w:r>
      <w:r>
        <w:rPr>
          <w:rFonts w:ascii="Times New Roman"/>
          <w:b/>
          <w:i w:val="false"/>
          <w:color w:val="000000"/>
          <w:sz w:val="28"/>
        </w:rPr>
        <w:t xml:space="preserve">       48-бап. Пайшылардың селолық тұтыну кооперативiнiң </w:t>
      </w:r>
      <w:r>
        <w:br/>
      </w:r>
      <w:r>
        <w:rPr>
          <w:rFonts w:ascii="Times New Roman"/>
          <w:b w:val="false"/>
          <w:i w:val="false"/>
          <w:color w:val="000000"/>
          <w:sz w:val="28"/>
        </w:rPr>
        <w:t>
</w:t>
      </w:r>
      <w:r>
        <w:rPr>
          <w:rFonts w:ascii="Times New Roman"/>
          <w:b/>
          <w:i w:val="false"/>
          <w:color w:val="000000"/>
          <w:sz w:val="28"/>
        </w:rPr>
        <w:t xml:space="preserve">              мүлкiндегi үлесі </w:t>
      </w:r>
    </w:p>
    <w:bookmarkEnd w:id="211"/>
    <w:p>
      <w:pPr>
        <w:spacing w:after="0"/>
        <w:ind w:left="0"/>
        <w:jc w:val="both"/>
      </w:pPr>
      <w:r>
        <w:rPr>
          <w:rFonts w:ascii="Times New Roman"/>
          <w:b w:val="false"/>
          <w:i w:val="false"/>
          <w:color w:val="000000"/>
          <w:sz w:val="28"/>
        </w:rPr>
        <w:t>      1. Селолық тұтыну кооперативiнiң меншiгiндегi мүлiк оның мүшелерiнiң (пайшыларының) пайы және бөлiнбейтiн қоры болып бөлiнедi.</w:t>
      </w:r>
    </w:p>
    <w:bookmarkStart w:name="z235" w:id="212"/>
    <w:p>
      <w:pPr>
        <w:spacing w:after="0"/>
        <w:ind w:left="0"/>
        <w:jc w:val="both"/>
      </w:pPr>
      <w:r>
        <w:rPr>
          <w:rFonts w:ascii="Times New Roman"/>
          <w:b w:val="false"/>
          <w:i w:val="false"/>
          <w:color w:val="000000"/>
          <w:sz w:val="28"/>
        </w:rPr>
        <w:t>
      2. Селолық тұтыну кооперативiнде еңбек шарты бойынша жұмыс iстейтiн және кооперативтiң пайшылары болып табылмайтын азаматтар селолық тұтыну кооперативiнiң мүлкiндегi үлестен дәме ете алмайды.</w:t>
      </w:r>
    </w:p>
    <w:bookmarkEnd w:id="212"/>
    <w:bookmarkStart w:name="z236" w:id="213"/>
    <w:p>
      <w:pPr>
        <w:spacing w:after="0"/>
        <w:ind w:left="0"/>
        <w:jc w:val="both"/>
      </w:pPr>
      <w:r>
        <w:rPr>
          <w:rFonts w:ascii="Times New Roman"/>
          <w:b w:val="false"/>
          <w:i w:val="false"/>
          <w:color w:val="000000"/>
          <w:sz w:val="28"/>
        </w:rPr>
        <w:t>
      3. Селолық тұтыну кооперативi бөлiнбейтiн қорының объектiлерiн және олардың құндық баламасын селолық тұтыну кооперативiнiң жалпы жиналысы (уәкiлдер жиналысы) белгiлейдi.</w:t>
      </w:r>
    </w:p>
    <w:bookmarkEnd w:id="213"/>
    <w:bookmarkStart w:name="z237" w:id="214"/>
    <w:p>
      <w:pPr>
        <w:spacing w:after="0"/>
        <w:ind w:left="0"/>
        <w:jc w:val="both"/>
      </w:pPr>
      <w:r>
        <w:rPr>
          <w:rFonts w:ascii="Times New Roman"/>
          <w:b w:val="false"/>
          <w:i w:val="false"/>
          <w:color w:val="000000"/>
          <w:sz w:val="28"/>
        </w:rPr>
        <w:t>
      4. Селолық тұтыну кооперативiнiң мүлкiндегi пайшының үлесiн анықтау кезiнде кооператив мүлкiнiң құнынан бөлiнбейтiн қордың құны, сондай-ақ пайшының үлесiн анықтау күнiне пайда болған залал мен мiндеттеме шегерiледi. Кооперативтiң құндық баламасында құралған мүлкiндегi пайшының үлесi оның мүлiктiк (пайлық) жарнасына пара-пар болады.</w:t>
      </w:r>
    </w:p>
    <w:bookmarkEnd w:id="214"/>
    <w:bookmarkStart w:name="z238" w:id="215"/>
    <w:p>
      <w:pPr>
        <w:spacing w:after="0"/>
        <w:ind w:left="0"/>
        <w:jc w:val="both"/>
      </w:pPr>
      <w:r>
        <w:rPr>
          <w:rFonts w:ascii="Times New Roman"/>
          <w:b w:val="false"/>
          <w:i w:val="false"/>
          <w:color w:val="000000"/>
          <w:sz w:val="28"/>
        </w:rPr>
        <w:t>
      5. Селолық тұтыну кооперативiнiң жарғысы немесе жалпы жиналыс (уәкiлдер жиналысы) пайшылардың әрқайсысының селолық тұтыну кооперативiнің мүлкiн құруға және көбейтуге қосқан үлесiне қарай олардың үлесiн анықтау және өзгерту тәртiбiн белгiлеуi мүмкiн.</w:t>
      </w:r>
    </w:p>
    <w:bookmarkEnd w:id="215"/>
    <w:bookmarkStart w:name="z239" w:id="216"/>
    <w:p>
      <w:pPr>
        <w:spacing w:after="0"/>
        <w:ind w:left="0"/>
        <w:jc w:val="both"/>
      </w:pPr>
      <w:r>
        <w:rPr>
          <w:rFonts w:ascii="Times New Roman"/>
          <w:b w:val="false"/>
          <w:i w:val="false"/>
          <w:color w:val="000000"/>
          <w:sz w:val="28"/>
        </w:rPr>
        <w:t>
      6. Селолық тұтыну кооперативiнiң әрбiр пайшысы өзiнің қалауына қарай өз үлесiн сатуға, сыйға беруге, мұраға қалдыруға, кепілге салуға не осы Заңда және селолық тұтыну кооперативiнiң жарғысында көзделген шарттарды сақтай отырып, оған өзгеше түрде билiк етуге құқылы.</w:t>
      </w:r>
    </w:p>
    <w:bookmarkEnd w:id="216"/>
    <w:bookmarkStart w:name="z240" w:id="217"/>
    <w:p>
      <w:pPr>
        <w:spacing w:after="0"/>
        <w:ind w:left="0"/>
        <w:jc w:val="both"/>
      </w:pPr>
      <w:r>
        <w:rPr>
          <w:rFonts w:ascii="Times New Roman"/>
          <w:b w:val="false"/>
          <w:i w:val="false"/>
          <w:color w:val="000000"/>
          <w:sz w:val="28"/>
        </w:rPr>
        <w:t xml:space="preserve">
      7. Селолық тұтыну кооперативiнiң мүлкiндегi өз үлесiмен қандай да бiр операциялар жасау алдында пайшы селолық тұтыну кооперативiнiң ортақ мүлкiнен өз үлесiн бөлудi талап етiп, кооперативтiң жарғысында белгiленген мерзiмде кооперативтiң атқарушы органына арыз беруге мiндеттi. </w:t>
      </w:r>
      <w:r>
        <w:br/>
      </w:r>
      <w:r>
        <w:rPr>
          <w:rFonts w:ascii="Times New Roman"/>
          <w:b w:val="false"/>
          <w:i w:val="false"/>
          <w:color w:val="000000"/>
          <w:sz w:val="28"/>
        </w:rPr>
        <w:t>
</w:t>
      </w:r>
      <w:r>
        <w:rPr>
          <w:rFonts w:ascii="Times New Roman"/>
          <w:b w:val="false"/>
          <w:i w:val="false"/>
          <w:color w:val="ff0000"/>
          <w:sz w:val="28"/>
        </w:rPr>
        <w:t xml:space="preserve">      Ескерту. 48-бапқа өзгерту енгізілді - Қазақстан Республикасының 2007.05.15. </w:t>
      </w:r>
      <w:r>
        <w:rPr>
          <w:rFonts w:ascii="Times New Roman"/>
          <w:b w:val="false"/>
          <w:i w:val="false"/>
          <w:color w:val="000000"/>
          <w:sz w:val="28"/>
        </w:rPr>
        <w:t>№ 253</w:t>
      </w:r>
      <w:r>
        <w:rPr>
          <w:rFonts w:ascii="Times New Roman"/>
          <w:b w:val="false"/>
          <w:i w:val="false"/>
          <w:color w:val="ff0000"/>
          <w:sz w:val="28"/>
        </w:rPr>
        <w:t> </w:t>
      </w:r>
      <w:r>
        <w:rPr>
          <w:rFonts w:ascii="Times New Roman"/>
          <w:b w:val="false"/>
          <w:i w:val="false"/>
          <w:color w:val="ff0000"/>
          <w:sz w:val="28"/>
        </w:rPr>
        <w:t xml:space="preserve">Заңымен. </w:t>
      </w:r>
    </w:p>
    <w:bookmarkEnd w:id="217"/>
    <w:bookmarkStart w:name="z51" w:id="218"/>
    <w:p>
      <w:pPr>
        <w:spacing w:after="0"/>
        <w:ind w:left="0"/>
        <w:jc w:val="both"/>
      </w:pPr>
      <w:r>
        <w:rPr>
          <w:rFonts w:ascii="Times New Roman"/>
          <w:b w:val="false"/>
          <w:i w:val="false"/>
          <w:color w:val="000000"/>
          <w:sz w:val="28"/>
        </w:rPr>
        <w:t>
</w:t>
      </w:r>
      <w:r>
        <w:rPr>
          <w:rFonts w:ascii="Times New Roman"/>
          <w:b/>
          <w:i w:val="false"/>
          <w:color w:val="000000"/>
          <w:sz w:val="28"/>
        </w:rPr>
        <w:t xml:space="preserve">       49-бап. Селолық тұтыну кооперативi пайшысының </w:t>
      </w:r>
      <w:r>
        <w:br/>
      </w:r>
      <w:r>
        <w:rPr>
          <w:rFonts w:ascii="Times New Roman"/>
          <w:b w:val="false"/>
          <w:i w:val="false"/>
          <w:color w:val="000000"/>
          <w:sz w:val="28"/>
        </w:rPr>
        <w:t>
</w:t>
      </w:r>
      <w:r>
        <w:rPr>
          <w:rFonts w:ascii="Times New Roman"/>
          <w:b/>
          <w:i w:val="false"/>
          <w:color w:val="000000"/>
          <w:sz w:val="28"/>
        </w:rPr>
        <w:t xml:space="preserve">              кооператив мүлкiндегі өз үлесiне билiк етуi </w:t>
      </w:r>
    </w:p>
    <w:bookmarkEnd w:id="218"/>
    <w:p>
      <w:pPr>
        <w:spacing w:after="0"/>
        <w:ind w:left="0"/>
        <w:jc w:val="both"/>
      </w:pPr>
      <w:r>
        <w:rPr>
          <w:rFonts w:ascii="Times New Roman"/>
          <w:b w:val="false"/>
          <w:i w:val="false"/>
          <w:color w:val="000000"/>
          <w:sz w:val="28"/>
        </w:rPr>
        <w:t>      1. Пайшының селолық тұтыну кооперативi мүлкiндегi үлесi мүлiктiк (пайлық) жарнаны толық төлегенге дейiн жарна төленген бөлiгiнде ғана иелiктен алынуы немесе кепiлге салынуы мүмкiн.</w:t>
      </w:r>
    </w:p>
    <w:bookmarkStart w:name="z241" w:id="219"/>
    <w:p>
      <w:pPr>
        <w:spacing w:after="0"/>
        <w:ind w:left="0"/>
        <w:jc w:val="both"/>
      </w:pPr>
      <w:r>
        <w:rPr>
          <w:rFonts w:ascii="Times New Roman"/>
          <w:b w:val="false"/>
          <w:i w:val="false"/>
          <w:color w:val="000000"/>
          <w:sz w:val="28"/>
        </w:rPr>
        <w:t xml:space="preserve">
      2. Селолық тұтыну кооперативiнiң пайшысы кооператив мүлкiндегi өз үлесiн немесе оның бiр бөлiгiн өз таңдауы бойынша кооперативтiң бiр немесе бiрнеше пайшысына сатуға немесе өзге де әдiспен беруге құқылы. Дәл солайша селолық тұтыну кооперативiнiң пайшысы кооперативтiң басқа пайшысының алдындағы өз мiндеттемесiн қамтамасыз ету үшiн үлесiн кепiлге салуға құқылы. Бұл мәмілелердi жасауға кооперативтiң немесе басқа пайшылардың келiсiмi талап етiлмейдi.   </w:t>
      </w:r>
    </w:p>
    <w:bookmarkEnd w:id="219"/>
    <w:bookmarkStart w:name="z52" w:id="220"/>
    <w:p>
      <w:pPr>
        <w:spacing w:after="0"/>
        <w:ind w:left="0"/>
        <w:jc w:val="both"/>
      </w:pPr>
      <w:r>
        <w:rPr>
          <w:rFonts w:ascii="Times New Roman"/>
          <w:b w:val="false"/>
          <w:i w:val="false"/>
          <w:color w:val="000000"/>
          <w:sz w:val="28"/>
        </w:rPr>
        <w:t>
</w:t>
      </w:r>
      <w:r>
        <w:rPr>
          <w:rFonts w:ascii="Times New Roman"/>
          <w:b/>
          <w:i w:val="false"/>
          <w:color w:val="000000"/>
          <w:sz w:val="28"/>
        </w:rPr>
        <w:t xml:space="preserve">       50-бап. Селолық тұтыну кооперативi пайшысының үлесiн </w:t>
      </w:r>
      <w:r>
        <w:br/>
      </w:r>
      <w:r>
        <w:rPr>
          <w:rFonts w:ascii="Times New Roman"/>
          <w:b w:val="false"/>
          <w:i w:val="false"/>
          <w:color w:val="000000"/>
          <w:sz w:val="28"/>
        </w:rPr>
        <w:t>
</w:t>
      </w:r>
      <w:r>
        <w:rPr>
          <w:rFonts w:ascii="Times New Roman"/>
          <w:b/>
          <w:i w:val="false"/>
          <w:color w:val="000000"/>
          <w:sz w:val="28"/>
        </w:rPr>
        <w:t xml:space="preserve">              үшiншi тұлғаға беру мүмкiндiгi </w:t>
      </w:r>
    </w:p>
    <w:bookmarkEnd w:id="220"/>
    <w:p>
      <w:pPr>
        <w:spacing w:after="0"/>
        <w:ind w:left="0"/>
        <w:jc w:val="both"/>
      </w:pPr>
      <w:r>
        <w:rPr>
          <w:rFonts w:ascii="Times New Roman"/>
          <w:b w:val="false"/>
          <w:i w:val="false"/>
          <w:color w:val="000000"/>
          <w:sz w:val="28"/>
        </w:rPr>
        <w:t>      1. Селолық тұтыну кооперативi пайшысының өз үлесiн (оның бiр бөлiгiн) үшiншi тұлғаға беруiне немесе пайшының үшiншi тұлға алдындағы мiндеттемесiн қамтамасыз ету үшiн үлесiн (үлестiң бiр бөлiгiн) кепiлге салуына жол берiледi.</w:t>
      </w:r>
    </w:p>
    <w:bookmarkStart w:name="z242" w:id="221"/>
    <w:p>
      <w:pPr>
        <w:spacing w:after="0"/>
        <w:ind w:left="0"/>
        <w:jc w:val="both"/>
      </w:pPr>
      <w:r>
        <w:rPr>
          <w:rFonts w:ascii="Times New Roman"/>
          <w:b w:val="false"/>
          <w:i w:val="false"/>
          <w:color w:val="000000"/>
          <w:sz w:val="28"/>
        </w:rPr>
        <w:t xml:space="preserve">
      2. Селолық тұтыну кооперативiнiң жарғысында үлестi үшiншi тұлғаға сату белгiлi бiр талаптарды орындағанда ғана жол берiлетiн болып көзделуi мүмкiн.      </w:t>
      </w:r>
    </w:p>
    <w:bookmarkEnd w:id="221"/>
    <w:bookmarkStart w:name="z53" w:id="222"/>
    <w:p>
      <w:pPr>
        <w:spacing w:after="0"/>
        <w:ind w:left="0"/>
        <w:jc w:val="both"/>
      </w:pPr>
      <w:r>
        <w:rPr>
          <w:rFonts w:ascii="Times New Roman"/>
          <w:b w:val="false"/>
          <w:i w:val="false"/>
          <w:color w:val="000000"/>
          <w:sz w:val="28"/>
        </w:rPr>
        <w:t>
</w:t>
      </w:r>
      <w:r>
        <w:rPr>
          <w:rFonts w:ascii="Times New Roman"/>
          <w:b/>
          <w:i w:val="false"/>
          <w:color w:val="000000"/>
          <w:sz w:val="28"/>
        </w:rPr>
        <w:t xml:space="preserve">       51-бап. Иеліктен айырылатын үлесті сатып алуға басымдық </w:t>
      </w:r>
      <w:r>
        <w:br/>
      </w:r>
      <w:r>
        <w:rPr>
          <w:rFonts w:ascii="Times New Roman"/>
          <w:b w:val="false"/>
          <w:i w:val="false"/>
          <w:color w:val="000000"/>
          <w:sz w:val="28"/>
        </w:rPr>
        <w:t>
</w:t>
      </w:r>
      <w:r>
        <w:rPr>
          <w:rFonts w:ascii="Times New Roman"/>
          <w:b/>
          <w:i w:val="false"/>
          <w:color w:val="000000"/>
          <w:sz w:val="28"/>
        </w:rPr>
        <w:t xml:space="preserve">              берілетін құқық </w:t>
      </w:r>
    </w:p>
    <w:bookmarkEnd w:id="222"/>
    <w:p>
      <w:pPr>
        <w:spacing w:after="0"/>
        <w:ind w:left="0"/>
        <w:jc w:val="both"/>
      </w:pPr>
      <w:r>
        <w:rPr>
          <w:rFonts w:ascii="Times New Roman"/>
          <w:b w:val="false"/>
          <w:i w:val="false"/>
          <w:color w:val="000000"/>
          <w:sz w:val="28"/>
        </w:rPr>
        <w:t>      1. Селолық тұтыну кооперативiнiң пайшылары әлдебiр пайшылардың бiреуi үлесiн немесе оның бiр бөлiгiн сатқан жағдайда оны сатып алуға үшiншi тұлғаларға қарағанда басым құқықты пайдаланады. Мұндай құқықты әрбiр пайшы пайдалана алады. Егер сатып алудың басым құқығын пайдаланғысы келетiн пайшылар бiрнешеу болса және жарғыда немесе кооператив пайшыларының өзге де келiсiмiнде өзгеше көзделмесе, үлестi (оның бiр бөлiгiн) сатып алудың басым құқығын пайшылар кооператив мүлкiндегi өз үлесiнiң мөлшерiне қарай жүзеге асырады.</w:t>
      </w:r>
    </w:p>
    <w:bookmarkStart w:name="z243" w:id="223"/>
    <w:p>
      <w:pPr>
        <w:spacing w:after="0"/>
        <w:ind w:left="0"/>
        <w:jc w:val="both"/>
      </w:pPr>
      <w:r>
        <w:rPr>
          <w:rFonts w:ascii="Times New Roman"/>
          <w:b w:val="false"/>
          <w:i w:val="false"/>
          <w:color w:val="000000"/>
          <w:sz w:val="28"/>
        </w:rPr>
        <w:t>
      2. Селолық тұтыну кооперативiнiң пайшысынан үлесiн сатуға ұсынуы туралы хабарлама алған кезден бастап жетi күн iшiнде атқарушы орган бұл туралы кооперативтiң барлық пайшыларына хабарлайды. Кооперативтiң сатып алудың басым құқығын жүзеге асырғысы келетiн пайшысы жетi күн мерзiмде бұл туралы кооперативтiң атқарушы органына хабарлап, бұл орайда сатуға ұсынылып отырған үлестi толық немесе оның белгiлi бiр бөлiгiн сатып алғысы келетiнiн көрсетуге тиiс.</w:t>
      </w:r>
    </w:p>
    <w:bookmarkEnd w:id="223"/>
    <w:bookmarkStart w:name="z244" w:id="224"/>
    <w:p>
      <w:pPr>
        <w:spacing w:after="0"/>
        <w:ind w:left="0"/>
        <w:jc w:val="both"/>
      </w:pPr>
      <w:r>
        <w:rPr>
          <w:rFonts w:ascii="Times New Roman"/>
          <w:b w:val="false"/>
          <w:i w:val="false"/>
          <w:color w:val="000000"/>
          <w:sz w:val="28"/>
        </w:rPr>
        <w:t>
      3. Егер түскен ұсыныстардың жиынтық көлемi сатылатын үлестiң мөлшерiнен аспаса, пайшылардың әрқайсысы оның өз хабарламасында көрсеткен бөлiгiн сатып алады. Үлестiң қалған бөлiгi, егер бұлайша иелiктен айыруға дейiн селолық тұтыну кооперативi пайшыларынан қосымша ұсыныстар келiп түспесе, үшiншi тұлғаға иелiктен айырылып берiлуi мүмкiн.</w:t>
      </w:r>
    </w:p>
    <w:bookmarkEnd w:id="224"/>
    <w:bookmarkStart w:name="z245" w:id="225"/>
    <w:p>
      <w:pPr>
        <w:spacing w:after="0"/>
        <w:ind w:left="0"/>
        <w:jc w:val="both"/>
      </w:pPr>
      <w:r>
        <w:rPr>
          <w:rFonts w:ascii="Times New Roman"/>
          <w:b w:val="false"/>
          <w:i w:val="false"/>
          <w:color w:val="000000"/>
          <w:sz w:val="28"/>
        </w:rPr>
        <w:t>
      4. Үлес немесе оның бiр бөлiгi сатып алудың басым құқығын бұза отырып сатылған жағдайда селолық тұтыну кооперативiнiң кез келген пайшысы үш ай iшiнде сот тәртiбiмен өзiне сатып алушының құқықтары мен мiндеттерi берiлуiн талап ете алады.</w:t>
      </w:r>
    </w:p>
    <w:bookmarkEnd w:id="225"/>
    <w:bookmarkStart w:name="z246" w:id="226"/>
    <w:p>
      <w:pPr>
        <w:spacing w:after="0"/>
        <w:ind w:left="0"/>
        <w:jc w:val="both"/>
      </w:pPr>
      <w:r>
        <w:rPr>
          <w:rFonts w:ascii="Times New Roman"/>
          <w:b w:val="false"/>
          <w:i w:val="false"/>
          <w:color w:val="000000"/>
          <w:sz w:val="28"/>
        </w:rPr>
        <w:t>
      5. Иелiктен айырылатын үлестi сатып алудың басым құқығы үлестi сатудың кез келген әдiсi жағдайында, оның iшiнде сауда-саттықта да жүзеге асырылады.</w:t>
      </w:r>
    </w:p>
    <w:bookmarkEnd w:id="226"/>
    <w:bookmarkStart w:name="z247" w:id="227"/>
    <w:p>
      <w:pPr>
        <w:spacing w:after="0"/>
        <w:ind w:left="0"/>
        <w:jc w:val="both"/>
      </w:pPr>
      <w:r>
        <w:rPr>
          <w:rFonts w:ascii="Times New Roman"/>
          <w:b w:val="false"/>
          <w:i w:val="false"/>
          <w:color w:val="000000"/>
          <w:sz w:val="28"/>
        </w:rPr>
        <w:t>
      6. Үлестi сатып алудың басым құқығын басқаға беруге жол берiлмейдi.</w:t>
      </w:r>
    </w:p>
    <w:bookmarkEnd w:id="227"/>
    <w:bookmarkStart w:name="z248" w:id="228"/>
    <w:p>
      <w:pPr>
        <w:spacing w:after="0"/>
        <w:ind w:left="0"/>
        <w:jc w:val="both"/>
      </w:pPr>
      <w:r>
        <w:rPr>
          <w:rFonts w:ascii="Times New Roman"/>
          <w:b w:val="false"/>
          <w:i w:val="false"/>
          <w:color w:val="000000"/>
          <w:sz w:val="28"/>
        </w:rPr>
        <w:t>
      7. Иелiктен айырылатын үлестi немесе оның бiр бөлiгiн кооператив пайшысы (пайшылары) сатып алған жағдайда оның кооператив мүлкiндегi үлесi көбейедi.</w:t>
      </w:r>
    </w:p>
    <w:bookmarkEnd w:id="228"/>
    <w:bookmarkStart w:name="z250" w:id="229"/>
    <w:p>
      <w:pPr>
        <w:spacing w:after="0"/>
        <w:ind w:left="0"/>
        <w:jc w:val="both"/>
      </w:pPr>
      <w:r>
        <w:rPr>
          <w:rFonts w:ascii="Times New Roman"/>
          <w:b w:val="false"/>
          <w:i w:val="false"/>
          <w:color w:val="000000"/>
          <w:sz w:val="28"/>
        </w:rPr>
        <w:t>
      8. Осы баптың ережелерi үлестi айырбас шарты бойынша иелiктен айыру кезiнде де қолданылады.</w:t>
      </w:r>
    </w:p>
    <w:bookmarkEnd w:id="229"/>
    <w:bookmarkStart w:name="z249" w:id="230"/>
    <w:p>
      <w:pPr>
        <w:spacing w:after="0"/>
        <w:ind w:left="0"/>
        <w:jc w:val="both"/>
      </w:pPr>
      <w:r>
        <w:rPr>
          <w:rFonts w:ascii="Times New Roman"/>
          <w:b w:val="false"/>
          <w:i w:val="false"/>
          <w:color w:val="000000"/>
          <w:sz w:val="28"/>
        </w:rPr>
        <w:t xml:space="preserve">
      9. Yлестi немесе оның бiр бөлiгiн үшiншi тұлғаға сату кезiнде пайшылар оны сатып алудың басым құқығын пайдаланғысы келмеген жағдайда сатып алудың басым құқығын селолық тұтыну кооперативiнiң өзi пайдалана алады.  </w:t>
      </w:r>
    </w:p>
    <w:bookmarkEnd w:id="230"/>
    <w:bookmarkStart w:name="z54" w:id="231"/>
    <w:p>
      <w:pPr>
        <w:spacing w:after="0"/>
        <w:ind w:left="0"/>
        <w:jc w:val="both"/>
      </w:pPr>
      <w:r>
        <w:rPr>
          <w:rFonts w:ascii="Times New Roman"/>
          <w:b w:val="false"/>
          <w:i w:val="false"/>
          <w:color w:val="000000"/>
          <w:sz w:val="28"/>
        </w:rPr>
        <w:t>
</w:t>
      </w:r>
      <w:r>
        <w:rPr>
          <w:rFonts w:ascii="Times New Roman"/>
          <w:b/>
          <w:i w:val="false"/>
          <w:color w:val="000000"/>
          <w:sz w:val="28"/>
        </w:rPr>
        <w:t xml:space="preserve">       52-бап. Басқа пайшылардың үлестi сатып алудан бас </w:t>
      </w:r>
      <w:r>
        <w:br/>
      </w:r>
      <w:r>
        <w:rPr>
          <w:rFonts w:ascii="Times New Roman"/>
          <w:b w:val="false"/>
          <w:i w:val="false"/>
          <w:color w:val="000000"/>
          <w:sz w:val="28"/>
        </w:rPr>
        <w:t>
</w:t>
      </w:r>
      <w:r>
        <w:rPr>
          <w:rFonts w:ascii="Times New Roman"/>
          <w:b/>
          <w:i w:val="false"/>
          <w:color w:val="000000"/>
          <w:sz w:val="28"/>
        </w:rPr>
        <w:t xml:space="preserve">              тартқан кезiнде селолық тұтыну кооперативi </w:t>
      </w:r>
      <w:r>
        <w:br/>
      </w:r>
      <w:r>
        <w:rPr>
          <w:rFonts w:ascii="Times New Roman"/>
          <w:b w:val="false"/>
          <w:i w:val="false"/>
          <w:color w:val="000000"/>
          <w:sz w:val="28"/>
        </w:rPr>
        <w:t>
</w:t>
      </w:r>
      <w:r>
        <w:rPr>
          <w:rFonts w:ascii="Times New Roman"/>
          <w:b/>
          <w:i w:val="false"/>
          <w:color w:val="000000"/>
          <w:sz w:val="28"/>
        </w:rPr>
        <w:t xml:space="preserve">              пайшысының үлесiн сату </w:t>
      </w:r>
    </w:p>
    <w:bookmarkEnd w:id="231"/>
    <w:p>
      <w:pPr>
        <w:spacing w:after="0"/>
        <w:ind w:left="0"/>
        <w:jc w:val="both"/>
      </w:pPr>
      <w:r>
        <w:rPr>
          <w:rFonts w:ascii="Times New Roman"/>
          <w:b w:val="false"/>
          <w:i w:val="false"/>
          <w:color w:val="000000"/>
          <w:sz w:val="28"/>
        </w:rPr>
        <w:t>      1. Селолық тұтыну кооперативiнiң жарғысымен селолық тұтыну кооперативiнiң пайшыларына өз үлесiн үшiншi тұлғаларға сатуға тыйым салуы немесе шек қоюы көзделуi мүмкiн (мысалы, үлестi кооперативтiң тек басқа пайшысына не үшiншi тұлғалардың шектеулi тобына сату). Бұл орайда сату осындай тыйым салу мен шектеулер сақтала отырып жүргiзiлуге тиiс.</w:t>
      </w:r>
    </w:p>
    <w:bookmarkStart w:name="z251" w:id="232"/>
    <w:p>
      <w:pPr>
        <w:spacing w:after="0"/>
        <w:ind w:left="0"/>
        <w:jc w:val="both"/>
      </w:pPr>
      <w:r>
        <w:rPr>
          <w:rFonts w:ascii="Times New Roman"/>
          <w:b w:val="false"/>
          <w:i w:val="false"/>
          <w:color w:val="000000"/>
          <w:sz w:val="28"/>
        </w:rPr>
        <w:t xml:space="preserve">
      2. Үлестi сату сатушының еркiнен тыс мән-жайлар бойынша осы баптың 1-тармағында көзделген тыйым салу немесе шектеулер сақтала отырып жүргiзу мүмкiн болмаған реттерде үлесiн сатқысы келетiн пайшы осы үлестi сатып алуды немесе оны үшiншi тұлғаға сатуға рұқсат берудi талап етiп, селолық тұтыну кооперативiне жүгінуге құқылы.  </w:t>
      </w:r>
      <w:r>
        <w:br/>
      </w:r>
      <w:r>
        <w:rPr>
          <w:rFonts w:ascii="Times New Roman"/>
          <w:b w:val="false"/>
          <w:i w:val="false"/>
          <w:color w:val="000000"/>
          <w:sz w:val="28"/>
        </w:rPr>
        <w:t>
      Осы нұсқалардың бiрiн таңдауды кооператив пайшыларының жалпы жиналысы жүргiзедi.</w:t>
      </w:r>
    </w:p>
    <w:bookmarkEnd w:id="232"/>
    <w:bookmarkStart w:name="z252" w:id="233"/>
    <w:p>
      <w:pPr>
        <w:spacing w:after="0"/>
        <w:ind w:left="0"/>
        <w:jc w:val="both"/>
      </w:pPr>
      <w:r>
        <w:rPr>
          <w:rFonts w:ascii="Times New Roman"/>
          <w:b w:val="false"/>
          <w:i w:val="false"/>
          <w:color w:val="000000"/>
          <w:sz w:val="28"/>
        </w:rPr>
        <w:t>
      3. Селолық тұтыну кооперативi үлестi сатып алған кезде үлестiң бағасы тараптардың келiсiмiмен, ал келiсiмге келе алмаған жағдайда сот арқылы белгiленедi.</w:t>
      </w:r>
    </w:p>
    <w:bookmarkEnd w:id="233"/>
    <w:bookmarkStart w:name="z253" w:id="234"/>
    <w:p>
      <w:pPr>
        <w:spacing w:after="0"/>
        <w:ind w:left="0"/>
        <w:jc w:val="both"/>
      </w:pPr>
      <w:r>
        <w:rPr>
          <w:rFonts w:ascii="Times New Roman"/>
          <w:b w:val="false"/>
          <w:i w:val="false"/>
          <w:color w:val="000000"/>
          <w:sz w:val="28"/>
        </w:rPr>
        <w:t xml:space="preserve">
      4. Үлестi үшiншi тұлғаға сатуға селолық тұтыну кооперативi келiскен жағдайда кооператив пайшысы үлестi сатып алуға басым құқығын сақтап қалады.   </w:t>
      </w:r>
    </w:p>
    <w:bookmarkEnd w:id="234"/>
    <w:bookmarkStart w:name="z55" w:id="235"/>
    <w:p>
      <w:pPr>
        <w:spacing w:after="0"/>
        <w:ind w:left="0"/>
        <w:jc w:val="both"/>
      </w:pPr>
      <w:r>
        <w:rPr>
          <w:rFonts w:ascii="Times New Roman"/>
          <w:b w:val="false"/>
          <w:i w:val="false"/>
          <w:color w:val="000000"/>
          <w:sz w:val="28"/>
        </w:rPr>
        <w:t>
</w:t>
      </w:r>
      <w:r>
        <w:rPr>
          <w:rFonts w:ascii="Times New Roman"/>
          <w:b/>
          <w:i w:val="false"/>
          <w:color w:val="000000"/>
          <w:sz w:val="28"/>
        </w:rPr>
        <w:t xml:space="preserve">       53-бап. Пайшының үлесiн селолық тұтыну кооперативi </w:t>
      </w:r>
      <w:r>
        <w:br/>
      </w:r>
      <w:r>
        <w:rPr>
          <w:rFonts w:ascii="Times New Roman"/>
          <w:b w:val="false"/>
          <w:i w:val="false"/>
          <w:color w:val="000000"/>
          <w:sz w:val="28"/>
        </w:rPr>
        <w:t>
</w:t>
      </w:r>
      <w:r>
        <w:rPr>
          <w:rFonts w:ascii="Times New Roman"/>
          <w:b/>
          <w:i w:val="false"/>
          <w:color w:val="000000"/>
          <w:sz w:val="28"/>
        </w:rPr>
        <w:t xml:space="preserve">              сатып алуының салдары </w:t>
      </w:r>
    </w:p>
    <w:bookmarkEnd w:id="235"/>
    <w:p>
      <w:pPr>
        <w:spacing w:after="0"/>
        <w:ind w:left="0"/>
        <w:jc w:val="both"/>
      </w:pPr>
      <w:r>
        <w:rPr>
          <w:rFonts w:ascii="Times New Roman"/>
          <w:b w:val="false"/>
          <w:i w:val="false"/>
          <w:color w:val="000000"/>
          <w:sz w:val="28"/>
        </w:rPr>
        <w:t>      1. Пайшының үлесiн селолық тұтыну кооперативi сатып алғаннан кейiн, сондай-ақ пайшының үлесiн кооператив тараптардың келiсiмi бойынша сатып алғаннан кейiн кооператив басқа пайшыларға осы үлестi селолық тұтыну кооперативiнiң жалпы жиналысының (уәкiлдер жиналысының) шешiмiмен белгiленген баға бойынша сатып алуды ұсынуға мiндеттi.</w:t>
      </w:r>
    </w:p>
    <w:bookmarkStart w:name="z254" w:id="236"/>
    <w:p>
      <w:pPr>
        <w:spacing w:after="0"/>
        <w:ind w:left="0"/>
        <w:jc w:val="both"/>
      </w:pPr>
      <w:r>
        <w:rPr>
          <w:rFonts w:ascii="Times New Roman"/>
          <w:b w:val="false"/>
          <w:i w:val="false"/>
          <w:color w:val="000000"/>
          <w:sz w:val="28"/>
        </w:rPr>
        <w:t xml:space="preserve">
      2. Үлестi сатып алуға бiрнеше пайшы ниет бiлдiрген жағдайда үлес олардың арасында селолық тұтыну кооперативi мүлкiндегi үлестерiне бара-бар мөлшерде бөлiнедi.  </w:t>
      </w:r>
      <w:r>
        <w:br/>
      </w:r>
      <w:r>
        <w:rPr>
          <w:rFonts w:ascii="Times New Roman"/>
          <w:b w:val="false"/>
          <w:i w:val="false"/>
          <w:color w:val="000000"/>
          <w:sz w:val="28"/>
        </w:rPr>
        <w:t>
      Пайшы сатып алған үлес мөлшерi осы пайшыға сатып алғанға дейiнгi тиесiлi үлес мөлшерiне қосылады. Бұл орайда кооперативтiң бiр пайшысына тиесiлi болуы мүмкiн үлес мөлшерiн шектеу мүмкiндiгi сақталады.</w:t>
      </w:r>
    </w:p>
    <w:bookmarkEnd w:id="236"/>
    <w:bookmarkStart w:name="z255" w:id="237"/>
    <w:p>
      <w:pPr>
        <w:spacing w:after="0"/>
        <w:ind w:left="0"/>
        <w:jc w:val="both"/>
      </w:pPr>
      <w:r>
        <w:rPr>
          <w:rFonts w:ascii="Times New Roman"/>
          <w:b w:val="false"/>
          <w:i w:val="false"/>
          <w:color w:val="000000"/>
          <w:sz w:val="28"/>
        </w:rPr>
        <w:t xml:space="preserve">
      3. Селолық тұтыну кооперативi жалпы жиналыстың (уәкiлдер жиналысының) шешiмiмен кооператив атынан сатып алынған үлестi үшiншi тұлғаға сатуға құқылы.   </w:t>
      </w:r>
    </w:p>
    <w:bookmarkEnd w:id="237"/>
    <w:bookmarkStart w:name="z56" w:id="238"/>
    <w:p>
      <w:pPr>
        <w:spacing w:after="0"/>
        <w:ind w:left="0"/>
        <w:jc w:val="both"/>
      </w:pPr>
      <w:r>
        <w:rPr>
          <w:rFonts w:ascii="Times New Roman"/>
          <w:b w:val="false"/>
          <w:i w:val="false"/>
          <w:color w:val="000000"/>
          <w:sz w:val="28"/>
        </w:rPr>
        <w:t>
</w:t>
      </w:r>
      <w:r>
        <w:rPr>
          <w:rFonts w:ascii="Times New Roman"/>
          <w:b/>
          <w:i w:val="false"/>
          <w:color w:val="000000"/>
          <w:sz w:val="28"/>
        </w:rPr>
        <w:t xml:space="preserve">       54-бап. Селолық тұтыну кооперативiнен шығарылуға тиiстi </w:t>
      </w:r>
      <w:r>
        <w:br/>
      </w:r>
      <w:r>
        <w:rPr>
          <w:rFonts w:ascii="Times New Roman"/>
          <w:b w:val="false"/>
          <w:i w:val="false"/>
          <w:color w:val="000000"/>
          <w:sz w:val="28"/>
        </w:rPr>
        <w:t>
</w:t>
      </w:r>
      <w:r>
        <w:rPr>
          <w:rFonts w:ascii="Times New Roman"/>
          <w:b/>
          <w:i w:val="false"/>
          <w:color w:val="000000"/>
          <w:sz w:val="28"/>
        </w:rPr>
        <w:t xml:space="preserve">              пайшының үлесiн бөлiп беру </w:t>
      </w:r>
    </w:p>
    <w:bookmarkEnd w:id="238"/>
    <w:p>
      <w:pPr>
        <w:spacing w:after="0"/>
        <w:ind w:left="0"/>
        <w:jc w:val="both"/>
      </w:pPr>
      <w:r>
        <w:rPr>
          <w:rFonts w:ascii="Times New Roman"/>
          <w:b w:val="false"/>
          <w:i w:val="false"/>
          <w:color w:val="000000"/>
          <w:sz w:val="28"/>
        </w:rPr>
        <w:t>      1. Селолық тұтыну кооперативiнен шығарылуға тиiстi пайшының үлесiн бөлiп беру жалпы жиналыстың (уәкiлдер жиналысының) шешiмi бойынша жүргiзiледi.</w:t>
      </w:r>
    </w:p>
    <w:bookmarkStart w:name="z256" w:id="239"/>
    <w:p>
      <w:pPr>
        <w:spacing w:after="0"/>
        <w:ind w:left="0"/>
        <w:jc w:val="both"/>
      </w:pPr>
      <w:r>
        <w:rPr>
          <w:rFonts w:ascii="Times New Roman"/>
          <w:b w:val="false"/>
          <w:i w:val="false"/>
          <w:color w:val="000000"/>
          <w:sz w:val="28"/>
        </w:rPr>
        <w:t>
      2. Селолық тұтыну кооперативiнiң пайшысы кооперативке немесе оның пайшыларына қасақана зиян келтiрген жағдайда олар зиян келтiрушiден бөлiнген пайы есебiнен зиянды өтеудi талап етуге құқылы.</w:t>
      </w:r>
    </w:p>
    <w:bookmarkEnd w:id="239"/>
    <w:bookmarkStart w:name="z257" w:id="240"/>
    <w:p>
      <w:pPr>
        <w:spacing w:after="0"/>
        <w:ind w:left="0"/>
        <w:jc w:val="both"/>
      </w:pPr>
      <w:r>
        <w:rPr>
          <w:rFonts w:ascii="Times New Roman"/>
          <w:b w:val="false"/>
          <w:i w:val="false"/>
          <w:color w:val="000000"/>
          <w:sz w:val="28"/>
        </w:rPr>
        <w:t xml:space="preserve">
      3. Егер тараптар өтелетiн зиянның және пайшыға бөлiнетiн үлестiң мөлшерi туралы келiсiмге келмеген жағдайда дау сот тәртiбiмен шешiледi.  </w:t>
      </w:r>
    </w:p>
    <w:bookmarkEnd w:id="240"/>
    <w:bookmarkStart w:name="z57" w:id="241"/>
    <w:p>
      <w:pPr>
        <w:spacing w:after="0"/>
        <w:ind w:left="0"/>
        <w:jc w:val="both"/>
      </w:pPr>
      <w:r>
        <w:rPr>
          <w:rFonts w:ascii="Times New Roman"/>
          <w:b w:val="false"/>
          <w:i w:val="false"/>
          <w:color w:val="000000"/>
          <w:sz w:val="28"/>
        </w:rPr>
        <w:t>
</w:t>
      </w:r>
      <w:r>
        <w:rPr>
          <w:rFonts w:ascii="Times New Roman"/>
          <w:b/>
          <w:i w:val="false"/>
          <w:color w:val="000000"/>
          <w:sz w:val="28"/>
        </w:rPr>
        <w:t xml:space="preserve">       55-бап. Селолық тұтыну кооперативi мен оның мүшелерiнiң </w:t>
      </w:r>
      <w:r>
        <w:br/>
      </w:r>
      <w:r>
        <w:rPr>
          <w:rFonts w:ascii="Times New Roman"/>
          <w:b w:val="false"/>
          <w:i w:val="false"/>
          <w:color w:val="000000"/>
          <w:sz w:val="28"/>
        </w:rPr>
        <w:t>
</w:t>
      </w:r>
      <w:r>
        <w:rPr>
          <w:rFonts w:ascii="Times New Roman"/>
          <w:b/>
          <w:i w:val="false"/>
          <w:color w:val="000000"/>
          <w:sz w:val="28"/>
        </w:rPr>
        <w:t xml:space="preserve">              мүліктiк жауапкершілігi </w:t>
      </w:r>
    </w:p>
    <w:bookmarkEnd w:id="241"/>
    <w:p>
      <w:pPr>
        <w:spacing w:after="0"/>
        <w:ind w:left="0"/>
        <w:jc w:val="both"/>
      </w:pPr>
      <w:r>
        <w:rPr>
          <w:rFonts w:ascii="Times New Roman"/>
          <w:b w:val="false"/>
          <w:i w:val="false"/>
          <w:color w:val="000000"/>
          <w:sz w:val="28"/>
        </w:rPr>
        <w:t>      1. Селолық тұтыну кооперативi өзiне тиесілi барлық мүлiкке өз мiндеттемелерi бойынша жауап бередi және пайшылардың басқа мiндеттемелерi бойынша жауап бермейдi.</w:t>
      </w:r>
    </w:p>
    <w:bookmarkStart w:name="z258" w:id="242"/>
    <w:p>
      <w:pPr>
        <w:spacing w:after="0"/>
        <w:ind w:left="0"/>
        <w:jc w:val="both"/>
      </w:pPr>
      <w:r>
        <w:rPr>
          <w:rFonts w:ascii="Times New Roman"/>
          <w:b w:val="false"/>
          <w:i w:val="false"/>
          <w:color w:val="000000"/>
          <w:sz w:val="28"/>
        </w:rPr>
        <w:t>
      2. Селолық тұтыну кооперативiнің мүшелерi (пайшылары) жасалған залалдарды (кәсiпкерлiк қызмет залалдарын қоспағанда) жыл сайынғы баланс бекiтiлгеннен кейiн үш ай iшiнде қосымша жарналар жолымен жабуға мiндеттi. Бұл мiндет орындалмаған жағдайда кооператив кредит берушiлердің талап етуi бойынша сот тәртiбiмен таратылуы мүмкiн.</w:t>
      </w:r>
    </w:p>
    <w:bookmarkEnd w:id="242"/>
    <w:bookmarkStart w:name="z259" w:id="243"/>
    <w:p>
      <w:pPr>
        <w:spacing w:after="0"/>
        <w:ind w:left="0"/>
        <w:jc w:val="both"/>
      </w:pPr>
      <w:r>
        <w:rPr>
          <w:rFonts w:ascii="Times New Roman"/>
          <w:b w:val="false"/>
          <w:i w:val="false"/>
          <w:color w:val="000000"/>
          <w:sz w:val="28"/>
        </w:rPr>
        <w:t>
      3. Пайшылардың селолық тұтыну кооперативiнiң мiндеттемелерi бойынша субсидиарлық жауапкершiлiгi Қазақстан Республикасының азаматтық </w:t>
      </w:r>
      <w:r>
        <w:rPr>
          <w:rFonts w:ascii="Times New Roman"/>
          <w:b w:val="false"/>
          <w:i w:val="false"/>
          <w:color w:val="000000"/>
          <w:sz w:val="28"/>
        </w:rPr>
        <w:t>заңдарында</w:t>
      </w:r>
      <w:r>
        <w:rPr>
          <w:rFonts w:ascii="Times New Roman"/>
          <w:b w:val="false"/>
          <w:i w:val="false"/>
          <w:color w:val="000000"/>
          <w:sz w:val="28"/>
        </w:rPr>
        <w:t xml:space="preserve"> көзделген тәртiппен белгiленедi.   </w:t>
      </w:r>
    </w:p>
    <w:bookmarkEnd w:id="243"/>
    <w:bookmarkStart w:name="z58" w:id="244"/>
    <w:p>
      <w:pPr>
        <w:spacing w:after="0"/>
        <w:ind w:left="0"/>
        <w:jc w:val="left"/>
      </w:pPr>
      <w:r>
        <w:rPr>
          <w:rFonts w:ascii="Times New Roman"/>
          <w:b/>
          <w:i w:val="false"/>
          <w:color w:val="000000"/>
        </w:rPr>
        <w:t xml:space="preserve"> 
  6-тарау. Селолық тұтыну кооперативін қайта ұйымдастыру </w:t>
      </w:r>
      <w:r>
        <w:br/>
      </w:r>
      <w:r>
        <w:rPr>
          <w:rFonts w:ascii="Times New Roman"/>
          <w:b/>
          <w:i w:val="false"/>
          <w:color w:val="000000"/>
        </w:rPr>
        <w:t xml:space="preserve">
және азайту </w:t>
      </w:r>
    </w:p>
    <w:bookmarkEnd w:id="244"/>
    <w:bookmarkStart w:name="z376" w:id="245"/>
    <w:p>
      <w:pPr>
        <w:spacing w:after="0"/>
        <w:ind w:left="0"/>
        <w:jc w:val="both"/>
      </w:pPr>
      <w:r>
        <w:rPr>
          <w:rFonts w:ascii="Times New Roman"/>
          <w:b w:val="false"/>
          <w:i w:val="false"/>
          <w:color w:val="000000"/>
          <w:sz w:val="28"/>
        </w:rPr>
        <w:t>
</w:t>
      </w:r>
      <w:r>
        <w:rPr>
          <w:rFonts w:ascii="Times New Roman"/>
          <w:b/>
          <w:i w:val="false"/>
          <w:color w:val="000000"/>
          <w:sz w:val="28"/>
        </w:rPr>
        <w:t xml:space="preserve">       56-бап. Селолық тұтыну кооперативін қайта ұйымдастыру </w:t>
      </w:r>
    </w:p>
    <w:bookmarkEnd w:id="245"/>
    <w:p>
      <w:pPr>
        <w:spacing w:after="0"/>
        <w:ind w:left="0"/>
        <w:jc w:val="both"/>
      </w:pPr>
      <w:r>
        <w:rPr>
          <w:rFonts w:ascii="Times New Roman"/>
          <w:b w:val="false"/>
          <w:i w:val="false"/>
          <w:color w:val="000000"/>
          <w:sz w:val="28"/>
        </w:rPr>
        <w:t>      1. Селолық тұтыну кооперативiн қайта ұйымдастыру (қосу, бiрiктiру, бөлу, бөлiп шығару) кооперативтiң жалпы жиналысының (уәкiлдер жиналысының) шешiмi бойынша ерiктi түрде жүзеге асырылуы мүмкiн. Кооператив пайшыларының құрамын үлестен айыру немесе өзгеше өзгерту селолық тұтыну кооперативiн қайта ұйымдастыру болып табылмайды.</w:t>
      </w:r>
    </w:p>
    <w:bookmarkStart w:name="z260" w:id="246"/>
    <w:p>
      <w:pPr>
        <w:spacing w:after="0"/>
        <w:ind w:left="0"/>
        <w:jc w:val="both"/>
      </w:pPr>
      <w:r>
        <w:rPr>
          <w:rFonts w:ascii="Times New Roman"/>
          <w:b w:val="false"/>
          <w:i w:val="false"/>
          <w:color w:val="000000"/>
          <w:sz w:val="28"/>
        </w:rPr>
        <w:t>
      2. Заң актілерiмен белгiленген жағдайларда, селолық тұтыну кооперативiн оны бөлу немесе оның құрамынан бiр немесе бiрнеше кооперативтi бөлiп шығару нысанында мәжбүрлеп қайта ұйымдастыру сот шешiмi бойынша жүзеге асырылады.</w:t>
      </w:r>
    </w:p>
    <w:bookmarkEnd w:id="246"/>
    <w:bookmarkStart w:name="z261" w:id="247"/>
    <w:p>
      <w:pPr>
        <w:spacing w:after="0"/>
        <w:ind w:left="0"/>
        <w:jc w:val="both"/>
      </w:pPr>
      <w:r>
        <w:rPr>
          <w:rFonts w:ascii="Times New Roman"/>
          <w:b w:val="false"/>
          <w:i w:val="false"/>
          <w:color w:val="000000"/>
          <w:sz w:val="28"/>
        </w:rPr>
        <w:t xml:space="preserve">
      3. Селолық тұтыну кооперативiн заңды тұлғалардың басқа түрлерi мен нысандарында қайта құруға болмайды.   </w:t>
      </w:r>
    </w:p>
    <w:bookmarkEnd w:id="247"/>
    <w:bookmarkStart w:name="z59" w:id="248"/>
    <w:p>
      <w:pPr>
        <w:spacing w:after="0"/>
        <w:ind w:left="0"/>
        <w:jc w:val="both"/>
      </w:pPr>
      <w:r>
        <w:rPr>
          <w:rFonts w:ascii="Times New Roman"/>
          <w:b w:val="false"/>
          <w:i w:val="false"/>
          <w:color w:val="000000"/>
          <w:sz w:val="28"/>
        </w:rPr>
        <w:t>
</w:t>
      </w:r>
      <w:r>
        <w:rPr>
          <w:rFonts w:ascii="Times New Roman"/>
          <w:b/>
          <w:i w:val="false"/>
          <w:color w:val="000000"/>
          <w:sz w:val="28"/>
        </w:rPr>
        <w:t xml:space="preserve">       57-бап. Селолық тұтыну кооперативтерiнiң қосылуы, </w:t>
      </w:r>
      <w:r>
        <w:br/>
      </w:r>
      <w:r>
        <w:rPr>
          <w:rFonts w:ascii="Times New Roman"/>
          <w:b w:val="false"/>
          <w:i w:val="false"/>
          <w:color w:val="000000"/>
          <w:sz w:val="28"/>
        </w:rPr>
        <w:t>
</w:t>
      </w:r>
      <w:r>
        <w:rPr>
          <w:rFonts w:ascii="Times New Roman"/>
          <w:b/>
          <w:i w:val="false"/>
          <w:color w:val="000000"/>
          <w:sz w:val="28"/>
        </w:rPr>
        <w:t xml:space="preserve">              бiрiгуi </w:t>
      </w:r>
    </w:p>
    <w:bookmarkEnd w:id="248"/>
    <w:p>
      <w:pPr>
        <w:spacing w:after="0"/>
        <w:ind w:left="0"/>
        <w:jc w:val="both"/>
      </w:pPr>
      <w:r>
        <w:rPr>
          <w:rFonts w:ascii="Times New Roman"/>
          <w:b w:val="false"/>
          <w:i w:val="false"/>
          <w:color w:val="000000"/>
          <w:sz w:val="28"/>
        </w:rPr>
        <w:t xml:space="preserve">      1. Екi немесе бiрнеше селолық тұтыну кооперативтерiнiң қосылуы осы кооперативтер мүлкiнiң толық бiрiктiрiлуi жолымен жүзеге асырылады.  </w:t>
      </w:r>
      <w:r>
        <w:br/>
      </w:r>
      <w:r>
        <w:rPr>
          <w:rFonts w:ascii="Times New Roman"/>
          <w:b w:val="false"/>
          <w:i w:val="false"/>
          <w:color w:val="000000"/>
          <w:sz w:val="28"/>
        </w:rPr>
        <w:t>
      Қосылу нәтижесiнде жаңа кооператив пайда болады, ал қосылған кооперативтердің жұмысы тоқтатылады. Бұл орайда кооперативтердiң қосылуына әрбiр қатысушының барлық құқықтары мен мiндеттерi өткiзу актiсiне сәйкес жаңадан пайда болған кооперативке ауысады.</w:t>
      </w:r>
    </w:p>
    <w:bookmarkStart w:name="z262" w:id="249"/>
    <w:p>
      <w:pPr>
        <w:spacing w:after="0"/>
        <w:ind w:left="0"/>
        <w:jc w:val="both"/>
      </w:pPr>
      <w:r>
        <w:rPr>
          <w:rFonts w:ascii="Times New Roman"/>
          <w:b w:val="false"/>
          <w:i w:val="false"/>
          <w:color w:val="000000"/>
          <w:sz w:val="28"/>
        </w:rPr>
        <w:t>
      2. Бiр немесе бiрнеше селолық кооперативтiң басқа селолық тұтыну кооперативiне бiрiгуi бiрiгетiн кооператив мүлкiнiң бiрiгушi кооперативтер мүлкiне енгiзiлуi жолымен жүзеге асырылады. Бұл орайда бiрiгетiн кооперативтердiң қызметi тоқтатылады, ал олардың барлық құқықтары мен мiндеттерi өткiзу актiсiне сәйкес бiрiгушi кооперативке ауысады, оның жарғысына қайта ұйымдастыруға байланысты өзгерiстер енгiзiледi.</w:t>
      </w:r>
    </w:p>
    <w:bookmarkEnd w:id="249"/>
    <w:bookmarkStart w:name="z263" w:id="250"/>
    <w:p>
      <w:pPr>
        <w:spacing w:after="0"/>
        <w:ind w:left="0"/>
        <w:jc w:val="both"/>
      </w:pPr>
      <w:r>
        <w:rPr>
          <w:rFonts w:ascii="Times New Roman"/>
          <w:b w:val="false"/>
          <w:i w:val="false"/>
          <w:color w:val="000000"/>
          <w:sz w:val="28"/>
        </w:rPr>
        <w:t xml:space="preserve">
      3. Қосылуға, бiрiгуге қатысушы селолық тұтыну кооперативтерiнiң атқарушы органдары қосылу, бiрiгу туралы шарттың жобаларын әзiрлейдi және әр кооперативтің жалпы жиналысының (уәкiлдер жиналысының) қарауына қосылу, бiрiгу жөнiндегi және қосылу, бiрiгу туралы шартты бекiту жөнiндегi мәселелердi енгiзедi.  </w:t>
      </w:r>
      <w:r>
        <w:br/>
      </w:r>
      <w:r>
        <w:rPr>
          <w:rFonts w:ascii="Times New Roman"/>
          <w:b w:val="false"/>
          <w:i w:val="false"/>
          <w:color w:val="000000"/>
          <w:sz w:val="28"/>
        </w:rPr>
        <w:t xml:space="preserve">
      Қосылу, бiрiгу туралы шарттың келiсiлген мәтiнiне кооперативтiң атқарушы органдары уәкiлдiк берген адамдар қол қояды.  </w:t>
      </w:r>
      <w:r>
        <w:br/>
      </w:r>
      <w:r>
        <w:rPr>
          <w:rFonts w:ascii="Times New Roman"/>
          <w:b w:val="false"/>
          <w:i w:val="false"/>
          <w:color w:val="000000"/>
          <w:sz w:val="28"/>
        </w:rPr>
        <w:t>
      Қосылу, бiрiгу туралы шартта қосылуға, бірігуге қатысушы кооперативтердiң әрқайсысының фирмалық атауы, орналасқан жерi мен мекен-жайы туралы мәлiметтер, олардың баланстарының негiзгi деректерi болуға, сондай-ақ қосылудың, бiрiгудiң тәртiбi мен талаптары көзделуге тиiс.</w:t>
      </w:r>
    </w:p>
    <w:bookmarkEnd w:id="250"/>
    <w:bookmarkStart w:name="z264" w:id="251"/>
    <w:p>
      <w:pPr>
        <w:spacing w:after="0"/>
        <w:ind w:left="0"/>
        <w:jc w:val="both"/>
      </w:pPr>
      <w:r>
        <w:rPr>
          <w:rFonts w:ascii="Times New Roman"/>
          <w:b w:val="false"/>
          <w:i w:val="false"/>
          <w:color w:val="000000"/>
          <w:sz w:val="28"/>
        </w:rPr>
        <w:t xml:space="preserve">
      4. Қосылуға, бiрiгуге қатысушы селолық тұтыну кооперативтерiнiң әрқайсысы жалпы жиналыс (уәкiлдер жиналысы) қосылу, бiрiгу туралы шешiм қабылдаған күннен кейiн екi ай мерзiмде өздерiнiң барлық кредит берушiлерiне қосылу, бiрiгу туралы жазбаша хабарлама жiберуге және ресми баспасөз органдарында тиiстi хабарландыру беруге мiндеттi. Хабарламаға (хабарландыруға) осы баптың 3-тармағында көрсетiлген қосылуға, бiрiгуге қатысатын басқа да кооперативтер туралы мәлiметтер тiркеледi.  </w:t>
      </w:r>
      <w:r>
        <w:br/>
      </w:r>
      <w:r>
        <w:rPr>
          <w:rFonts w:ascii="Times New Roman"/>
          <w:b w:val="false"/>
          <w:i w:val="false"/>
          <w:color w:val="000000"/>
          <w:sz w:val="28"/>
        </w:rPr>
        <w:t>
      Кооперативтердiң кредит берушілерi хабарлама алынғаннан немесе хабарландыру жарияланғаннан кейiн екi ай мерзiмде кооперативтен қосымша кепiлдiктер не кооперативтiң тиiстi мiндеттемелерiн мерзiмiнен бұрын тоқтатуын немесе орындауын және залалдардың орны толтырылуын талап етуге құқылы. Талап кооперативке жазбаша нысанда жiберiледi, ал олардың көшiрмелерi кооперативтi мемлекеттiк тiркеудi жүзеге асыратын органға табыс етiлуi мүмкiн.</w:t>
      </w:r>
    </w:p>
    <w:bookmarkEnd w:id="251"/>
    <w:bookmarkStart w:name="z265" w:id="252"/>
    <w:p>
      <w:pPr>
        <w:spacing w:after="0"/>
        <w:ind w:left="0"/>
        <w:jc w:val="both"/>
      </w:pPr>
      <w:r>
        <w:rPr>
          <w:rFonts w:ascii="Times New Roman"/>
          <w:b w:val="false"/>
          <w:i w:val="false"/>
          <w:color w:val="000000"/>
          <w:sz w:val="28"/>
        </w:rPr>
        <w:t xml:space="preserve">
      5. Қосылуға, бiрiгуге қатысушы селолық тұтыну кооперативiнің әрқайсысы жалпы жиналыстың (уәкiлдер жиналысының) қосылу, бiрiгу туралы шешiмi қабылданған кезден бастап, бұл шешiм туралы шешiм қабылданғаннан кейiн туындайтын мiндеттемелер бойынша кредит берушiлерге хабарлауға мiндеттi.  </w:t>
      </w:r>
      <w:r>
        <w:br/>
      </w:r>
      <w:r>
        <w:rPr>
          <w:rFonts w:ascii="Times New Roman"/>
          <w:b w:val="false"/>
          <w:i w:val="false"/>
          <w:color w:val="000000"/>
          <w:sz w:val="28"/>
        </w:rPr>
        <w:t xml:space="preserve">
      Кооперативтердiң қосылу, бiрiгу туралы шарттары негiзiнде қосылушы, бiрiгушi кооперативтердiң пайшылары жалпы жиналыста (уәкiлдер жиналысында) жаңадан құрылатын кооперативтiң жарғысын қабылдайды және кооперативтiң атқарушы, бақылаушы және өзге де органдарын сайлайды.  </w:t>
      </w:r>
    </w:p>
    <w:bookmarkEnd w:id="252"/>
    <w:bookmarkStart w:name="z60" w:id="253"/>
    <w:p>
      <w:pPr>
        <w:spacing w:after="0"/>
        <w:ind w:left="0"/>
        <w:jc w:val="both"/>
      </w:pPr>
      <w:r>
        <w:rPr>
          <w:rFonts w:ascii="Times New Roman"/>
          <w:b w:val="false"/>
          <w:i w:val="false"/>
          <w:color w:val="000000"/>
          <w:sz w:val="28"/>
        </w:rPr>
        <w:t>
</w:t>
      </w:r>
      <w:r>
        <w:rPr>
          <w:rFonts w:ascii="Times New Roman"/>
          <w:b/>
          <w:i w:val="false"/>
          <w:color w:val="000000"/>
          <w:sz w:val="28"/>
        </w:rPr>
        <w:t xml:space="preserve">       58-бап. Селолық тұтыну кооперативiн бөлу, бөлiп шығару </w:t>
      </w:r>
    </w:p>
    <w:bookmarkEnd w:id="253"/>
    <w:p>
      <w:pPr>
        <w:spacing w:after="0"/>
        <w:ind w:left="0"/>
        <w:jc w:val="both"/>
      </w:pPr>
      <w:r>
        <w:rPr>
          <w:rFonts w:ascii="Times New Roman"/>
          <w:b w:val="false"/>
          <w:i w:val="false"/>
          <w:color w:val="000000"/>
          <w:sz w:val="28"/>
        </w:rPr>
        <w:t>      1. Селолық тұтыну кооперативiн бөлу осы кооперативтiң мүлкiн пайда болған екi немесе бiрнеше селолық тұтыну кооперативтерiнiң арасында бөлу жолымен жүзеге асырылады. Бұл орайда бөлiнген кооперативтің құқықтары мен мiндеттерi бөлу балансына сәйкес жаңадан пайда болған кооперативтерге ауысады.</w:t>
      </w:r>
    </w:p>
    <w:bookmarkStart w:name="z266" w:id="254"/>
    <w:p>
      <w:pPr>
        <w:spacing w:after="0"/>
        <w:ind w:left="0"/>
        <w:jc w:val="both"/>
      </w:pPr>
      <w:r>
        <w:rPr>
          <w:rFonts w:ascii="Times New Roman"/>
          <w:b w:val="false"/>
          <w:i w:val="false"/>
          <w:color w:val="000000"/>
          <w:sz w:val="28"/>
        </w:rPr>
        <w:t xml:space="preserve">
      2. Селолық тұтыну кооперативiнен бiр немесе бiрнеше селолық тұтыну кооперативтерiн бөліп шығару кооператив мүлкiнiң бiр бөлiгiн бөлiп беру және оны жаңадан пайда болған бiр немесе бiрнеше кооперативке беру жолымен жүзеге асырылады.  </w:t>
      </w:r>
      <w:r>
        <w:br/>
      </w:r>
      <w:r>
        <w:rPr>
          <w:rFonts w:ascii="Times New Roman"/>
          <w:b w:val="false"/>
          <w:i w:val="false"/>
          <w:color w:val="000000"/>
          <w:sz w:val="28"/>
        </w:rPr>
        <w:t>
      Бұл орайда қайта ұйымдастырылатын кооперативтiң құқықтары мен мiндеттерiнiң бiр бөлiгi бөлу балансына сәйкес жаңадан пайда болған кооперативке ауысады.</w:t>
      </w:r>
    </w:p>
    <w:bookmarkEnd w:id="254"/>
    <w:bookmarkStart w:name="z267" w:id="255"/>
    <w:p>
      <w:pPr>
        <w:spacing w:after="0"/>
        <w:ind w:left="0"/>
        <w:jc w:val="both"/>
      </w:pPr>
      <w:r>
        <w:rPr>
          <w:rFonts w:ascii="Times New Roman"/>
          <w:b w:val="false"/>
          <w:i w:val="false"/>
          <w:color w:val="000000"/>
          <w:sz w:val="28"/>
        </w:rPr>
        <w:t>
      3. Қайта ұйымдастырылатын селолық тұтыну кооперативiнiң атқарушы органы жаңадан пайда болатын кооперативтiң бөлу, бөлiп шығару жоспары мен жарғыларының жобаларын әзiрлейдi және кооперативтi бөлу, бөлiп шығару жаңадан пайда болатын кооперативтердiң бөлу, бөлiп шығару жоспарын, жарғысын және бөлу балансын бекiту туралы, сондай-ақ жаңадан пайда болатын кооперативтердiң атқарушы, бақылаушы және өзге де органдарын сайлау туралы мәселелердi жалпы жиналыстың (уәкiлдер жиналысының) қарауына енгiзедi.</w:t>
      </w:r>
    </w:p>
    <w:bookmarkEnd w:id="255"/>
    <w:bookmarkStart w:name="z268" w:id="256"/>
    <w:p>
      <w:pPr>
        <w:spacing w:after="0"/>
        <w:ind w:left="0"/>
        <w:jc w:val="both"/>
      </w:pPr>
      <w:r>
        <w:rPr>
          <w:rFonts w:ascii="Times New Roman"/>
          <w:b w:val="false"/>
          <w:i w:val="false"/>
          <w:color w:val="000000"/>
          <w:sz w:val="28"/>
        </w:rPr>
        <w:t>
      4. Егер селолық тұтыну кооперативiнiң жарғысында өзгеше көзделмесе, оны бөлу, бөлiп шығару кезiнде әрбiр пайшы жаңадан пайда болатын кооперативтердiң әрқайсысының кооператив мүлкiндегi қайта ұйымдастырылатын кооператив мүлкiнiң өз үлесiне тең үлесiн алуға құқылы.</w:t>
      </w:r>
    </w:p>
    <w:bookmarkEnd w:id="256"/>
    <w:bookmarkStart w:name="z269" w:id="257"/>
    <w:p>
      <w:pPr>
        <w:spacing w:after="0"/>
        <w:ind w:left="0"/>
        <w:jc w:val="both"/>
      </w:pPr>
      <w:r>
        <w:rPr>
          <w:rFonts w:ascii="Times New Roman"/>
          <w:b w:val="false"/>
          <w:i w:val="false"/>
          <w:color w:val="000000"/>
          <w:sz w:val="28"/>
        </w:rPr>
        <w:t>
      5. Жалпы жиналыс (уәкiлдер жиналысы) бөлу, бөлiп шығару туралы шешiм қабылдаған кезден бастап, селолық тұтыну кооперативi осы шешiм туралы шешiм қабылданғаннан кейiн туындаған мiндеттемелер жөнiнде кредит берушiлерге хабарлауға мiндеттi.</w:t>
      </w:r>
    </w:p>
    <w:bookmarkEnd w:id="257"/>
    <w:bookmarkStart w:name="z270" w:id="258"/>
    <w:p>
      <w:pPr>
        <w:spacing w:after="0"/>
        <w:ind w:left="0"/>
        <w:jc w:val="both"/>
      </w:pPr>
      <w:r>
        <w:rPr>
          <w:rFonts w:ascii="Times New Roman"/>
          <w:b w:val="false"/>
          <w:i w:val="false"/>
          <w:color w:val="000000"/>
          <w:sz w:val="28"/>
        </w:rPr>
        <w:t>
      6. Селолық тұтыну кооперативi жалпы жиналыс (уәкiлдер жиналысы) бөлу, бөлiп шығару туралы шешiм қабылданған күннен бастап екi ай мерзiмде өзiнiң барлық кредит берушiлерiне бөлу, бөлiп шығару туралы жазбаша хабарлама жiберуге және ресми баспасөз органдарында бөлу, бөлiп шығару туралы тиістi хабарландыру беруге мiндетті. Хабарламаға (хабарландыруға) бөлу балансы, сондай-ақ жаңадан пайда болған кооперативтердiң әрқайсысының фирмалық атауы, орналасқан жерi және мекен-жайы туралы мәлiметтер қоса тiркеледi.</w:t>
      </w:r>
    </w:p>
    <w:bookmarkEnd w:id="258"/>
    <w:bookmarkStart w:name="z271" w:id="259"/>
    <w:p>
      <w:pPr>
        <w:spacing w:after="0"/>
        <w:ind w:left="0"/>
        <w:jc w:val="both"/>
      </w:pPr>
      <w:r>
        <w:rPr>
          <w:rFonts w:ascii="Times New Roman"/>
          <w:b w:val="false"/>
          <w:i w:val="false"/>
          <w:color w:val="000000"/>
          <w:sz w:val="28"/>
        </w:rPr>
        <w:t>
      7. Қайта ұйымдастырылатын селолық тұтыну кооперативiнiң кредит берушілерi хабарлама алған (хабарландыру жарияланған) күннен кейiнгi екi ай мерзiмде кооперативтен тиiстi мiндеттемесiн мерзiмiнен бұрын тоқтатуын немесе орындауын және залалдың орнын толтыруын талап етуге құқылы. Талап кооперативке жазбаша нысанда жiберiледi, ал олардың көшiрмелерi кооперативтi мемлекеттiк тiркеудi жүзеге асыратын органға табыс етiлуi мүмкiн.</w:t>
      </w:r>
    </w:p>
    <w:bookmarkEnd w:id="259"/>
    <w:bookmarkStart w:name="z272" w:id="260"/>
    <w:p>
      <w:pPr>
        <w:spacing w:after="0"/>
        <w:ind w:left="0"/>
        <w:jc w:val="both"/>
      </w:pPr>
      <w:r>
        <w:rPr>
          <w:rFonts w:ascii="Times New Roman"/>
          <w:b w:val="false"/>
          <w:i w:val="false"/>
          <w:color w:val="000000"/>
          <w:sz w:val="28"/>
        </w:rPr>
        <w:t xml:space="preserve">
      8. Селолық тұтыну кооперативiн бөлу, бөлiп шығару нәтижесiнде пайда болған селолық тұтыну кооперативтерi жаңа кооперативтер тiркелген кезден бастап бiр жыл iшiнде оның мiндеттемелерi бойынша бiрлесiп жауапты болады.   </w:t>
      </w:r>
    </w:p>
    <w:bookmarkEnd w:id="260"/>
    <w:bookmarkStart w:name="z61" w:id="261"/>
    <w:p>
      <w:pPr>
        <w:spacing w:after="0"/>
        <w:ind w:left="0"/>
        <w:jc w:val="both"/>
      </w:pPr>
      <w:r>
        <w:rPr>
          <w:rFonts w:ascii="Times New Roman"/>
          <w:b w:val="false"/>
          <w:i w:val="false"/>
          <w:color w:val="000000"/>
          <w:sz w:val="28"/>
        </w:rPr>
        <w:t>
</w:t>
      </w:r>
      <w:r>
        <w:rPr>
          <w:rFonts w:ascii="Times New Roman"/>
          <w:b/>
          <w:i w:val="false"/>
          <w:color w:val="000000"/>
          <w:sz w:val="28"/>
        </w:rPr>
        <w:t xml:space="preserve">       59-бап. Селолық тұтыну кооперативiн мәжбүрлеп бөлу, </w:t>
      </w:r>
      <w:r>
        <w:br/>
      </w:r>
      <w:r>
        <w:rPr>
          <w:rFonts w:ascii="Times New Roman"/>
          <w:b w:val="false"/>
          <w:i w:val="false"/>
          <w:color w:val="000000"/>
          <w:sz w:val="28"/>
        </w:rPr>
        <w:t>
</w:t>
      </w:r>
      <w:r>
        <w:rPr>
          <w:rFonts w:ascii="Times New Roman"/>
          <w:b/>
          <w:i w:val="false"/>
          <w:color w:val="000000"/>
          <w:sz w:val="28"/>
        </w:rPr>
        <w:t xml:space="preserve">              бөлiп шығару туралы сот шешiмiн орындамаудың </w:t>
      </w:r>
      <w:r>
        <w:br/>
      </w:r>
      <w:r>
        <w:rPr>
          <w:rFonts w:ascii="Times New Roman"/>
          <w:b w:val="false"/>
          <w:i w:val="false"/>
          <w:color w:val="000000"/>
          <w:sz w:val="28"/>
        </w:rPr>
        <w:t>
</w:t>
      </w:r>
      <w:r>
        <w:rPr>
          <w:rFonts w:ascii="Times New Roman"/>
          <w:b/>
          <w:i w:val="false"/>
          <w:color w:val="000000"/>
          <w:sz w:val="28"/>
        </w:rPr>
        <w:t xml:space="preserve">              салдары </w:t>
      </w:r>
    </w:p>
    <w:bookmarkEnd w:id="261"/>
    <w:p>
      <w:pPr>
        <w:spacing w:after="0"/>
        <w:ind w:left="0"/>
        <w:jc w:val="both"/>
      </w:pPr>
      <w:r>
        <w:rPr>
          <w:rFonts w:ascii="Times New Roman"/>
          <w:b w:val="false"/>
          <w:i w:val="false"/>
          <w:color w:val="000000"/>
          <w:sz w:val="28"/>
        </w:rPr>
        <w:t>      1. Егер селолық тұтыну кооперативтерiнiң мәжбүрлеп қайта ұйымдастыру кезiнде сот шешiмi бойынша бөлудi, бөлiп шығаруды жүргiзуге уәкiлеттi атқарушы органы кооперативтi бөлудi, бөлiп шығаруды сот шешiмiнде белгiленген мерзiмде жүзеге асырмаса, сот кооператив мүлкiне сенiм бiлдiрiлген басқарушы тағайындайды және оған осы кооперативтiң бөлiнуiн, бөлiнiп шығарылуын қайта ұйымдастырылатын кооператив мүлкi есебiнен жүргiзудi тапсырады.</w:t>
      </w:r>
    </w:p>
    <w:bookmarkStart w:name="z273" w:id="262"/>
    <w:p>
      <w:pPr>
        <w:spacing w:after="0"/>
        <w:ind w:left="0"/>
        <w:jc w:val="both"/>
      </w:pPr>
      <w:r>
        <w:rPr>
          <w:rFonts w:ascii="Times New Roman"/>
          <w:b w:val="false"/>
          <w:i w:val="false"/>
          <w:color w:val="000000"/>
          <w:sz w:val="28"/>
        </w:rPr>
        <w:t>
      2. Сенiм бiлдiрiлген басқарушы тағайындалған кезден бастап селолық тұтыну кооперативiн басқару жөнiндегi өкiлеттiк соған ауысады, селолық тұтыну кооперативiнiң атқарушы, бақылаушы және өзге де органдары өз қызметiн тоқтатады.</w:t>
      </w:r>
    </w:p>
    <w:bookmarkEnd w:id="262"/>
    <w:bookmarkStart w:name="z274" w:id="263"/>
    <w:p>
      <w:pPr>
        <w:spacing w:after="0"/>
        <w:ind w:left="0"/>
        <w:jc w:val="both"/>
      </w:pPr>
      <w:r>
        <w:rPr>
          <w:rFonts w:ascii="Times New Roman"/>
          <w:b w:val="false"/>
          <w:i w:val="false"/>
          <w:color w:val="000000"/>
          <w:sz w:val="28"/>
        </w:rPr>
        <w:t xml:space="preserve">
      3. Сенiм бiлдiрiлген басқарушы сотта селолық тұтыну кооперативiнiң атынан өкiл болады, бөлу балансын жасайды және оны кооперативтердiң бөлу, бөлiп шығару нәтижесiнде туындайтын құрылтай құжаттарымен бiрге соттың бекiтуiне бередi. Аталған құжаттарды соттың бекiтуi жаңадан пайда болатын кооперативтердi мемлекеттiк тiркеу үшiн негiздеме болып табылады.  </w:t>
      </w:r>
    </w:p>
    <w:bookmarkEnd w:id="263"/>
    <w:bookmarkStart w:name="z62" w:id="264"/>
    <w:p>
      <w:pPr>
        <w:spacing w:after="0"/>
        <w:ind w:left="0"/>
        <w:jc w:val="both"/>
      </w:pPr>
      <w:r>
        <w:rPr>
          <w:rFonts w:ascii="Times New Roman"/>
          <w:b w:val="false"/>
          <w:i w:val="false"/>
          <w:color w:val="000000"/>
          <w:sz w:val="28"/>
        </w:rPr>
        <w:t>
</w:t>
      </w:r>
      <w:r>
        <w:rPr>
          <w:rFonts w:ascii="Times New Roman"/>
          <w:b/>
          <w:i w:val="false"/>
          <w:color w:val="000000"/>
          <w:sz w:val="28"/>
        </w:rPr>
        <w:t xml:space="preserve">       60-бап. Селолық тұтыну кооперативiн қайта ұйымдастыру  </w:t>
      </w:r>
      <w:r>
        <w:br/>
      </w:r>
      <w:r>
        <w:rPr>
          <w:rFonts w:ascii="Times New Roman"/>
          <w:b w:val="false"/>
          <w:i w:val="false"/>
          <w:color w:val="000000"/>
          <w:sz w:val="28"/>
        </w:rPr>
        <w:t>
</w:t>
      </w:r>
      <w:r>
        <w:rPr>
          <w:rFonts w:ascii="Times New Roman"/>
          <w:b/>
          <w:i w:val="false"/>
          <w:color w:val="000000"/>
          <w:sz w:val="28"/>
        </w:rPr>
        <w:t xml:space="preserve">              нәтижесiнде пайда болатын заңды тұлғаларды  </w:t>
      </w:r>
      <w:r>
        <w:br/>
      </w:r>
      <w:r>
        <w:rPr>
          <w:rFonts w:ascii="Times New Roman"/>
          <w:b w:val="false"/>
          <w:i w:val="false"/>
          <w:color w:val="000000"/>
          <w:sz w:val="28"/>
        </w:rPr>
        <w:t>
</w:t>
      </w:r>
      <w:r>
        <w:rPr>
          <w:rFonts w:ascii="Times New Roman"/>
          <w:b/>
          <w:i w:val="false"/>
          <w:color w:val="000000"/>
          <w:sz w:val="28"/>
        </w:rPr>
        <w:t xml:space="preserve">              мемлекеттiк тiркеу </w:t>
      </w:r>
    </w:p>
    <w:bookmarkEnd w:id="264"/>
    <w:p>
      <w:pPr>
        <w:spacing w:after="0"/>
        <w:ind w:left="0"/>
        <w:jc w:val="both"/>
      </w:pPr>
      <w:r>
        <w:rPr>
          <w:rFonts w:ascii="Times New Roman"/>
          <w:b w:val="false"/>
          <w:i w:val="false"/>
          <w:color w:val="000000"/>
          <w:sz w:val="28"/>
        </w:rPr>
        <w:t>      1. Қайта ұйымдастыру нәтижесiнде пайда болатын селолық тұтыну кооперативiн мемлекеттiк тiркеу Қазақстан Республикасының заңды тұлғаларды мемлекеттік тіркеу және филиалдар мен өкілдіктерді есептік тіркеу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p>
    <w:bookmarkStart w:name="z275" w:id="265"/>
    <w:p>
      <w:pPr>
        <w:spacing w:after="0"/>
        <w:ind w:left="0"/>
        <w:jc w:val="both"/>
      </w:pPr>
      <w:r>
        <w:rPr>
          <w:rFonts w:ascii="Times New Roman"/>
          <w:b w:val="false"/>
          <w:i w:val="false"/>
          <w:color w:val="000000"/>
          <w:sz w:val="28"/>
        </w:rPr>
        <w:t xml:space="preserve">
      2. Селолық тұтыну кооперативтерi қосылған жағдайда мемлекеттiк тiркеудi жаңадан пайда болатын селолық тұтыну кооперативi орналасқан жердегi тiркеушi орган жүргiзедi.  </w:t>
      </w:r>
      <w:r>
        <w:br/>
      </w:r>
      <w:r>
        <w:rPr>
          <w:rFonts w:ascii="Times New Roman"/>
          <w:b w:val="false"/>
          <w:i w:val="false"/>
          <w:color w:val="000000"/>
          <w:sz w:val="28"/>
        </w:rPr>
        <w:t xml:space="preserve">
      Селолық тұтыну кооперативтерi бiрiккен жағдайда мемлекеттiк тiркеудi бiрiгушi селолық тұтыну кооперативi орналасқан жердегi тiркеушi орган жүргiзедi.  </w:t>
      </w:r>
      <w:r>
        <w:br/>
      </w:r>
      <w:r>
        <w:rPr>
          <w:rFonts w:ascii="Times New Roman"/>
          <w:b w:val="false"/>
          <w:i w:val="false"/>
          <w:color w:val="000000"/>
          <w:sz w:val="28"/>
        </w:rPr>
        <w:t>
      Селолық тұтыну кооперативтерi бөлiнген, бөлiп шығарылған жағдайда мемлекеттiк тiркеудi қайта ұйымдастырылушы селолық тұтыну кооперативi орналасқан жердегi тiркеушi орган жүргiзедi. Бұл тiркеушi орган жаңа селолық тұтыну кооперативтерiн мемлекеттiк тiркеу деректерiн жаңадан пайда болған селолық тұтыну кооперативтерi орналасқан жерден заңды тұлғаларды мемлекеттiк тiркеудi жүзеге асыратын органға хабарлайды.</w:t>
      </w:r>
    </w:p>
    <w:bookmarkEnd w:id="265"/>
    <w:bookmarkStart w:name="z276" w:id="266"/>
    <w:p>
      <w:pPr>
        <w:spacing w:after="0"/>
        <w:ind w:left="0"/>
        <w:jc w:val="both"/>
      </w:pPr>
      <w:r>
        <w:rPr>
          <w:rFonts w:ascii="Times New Roman"/>
          <w:b w:val="false"/>
          <w:i w:val="false"/>
          <w:color w:val="000000"/>
          <w:sz w:val="28"/>
        </w:rPr>
        <w:t>
      3. Қайта ұйымдастыру нәтижесiнде пайда болатын селолық тұтыну кооперативiн мемлекеттiк тiркеудi заңды тұлғаларды мемлекеттiк тiркеудi жүзеге асыратын орган кредит берушiлерге кооперативтi қайта ұйымдастыруды талап етiп арыз беру үшiн берiлген мерзiм өткен соң жүзеге асырады. Егер заңды тұлғаларды мемлекеттiк тiркеудi жүзеге асыратын органға селолық тұтыну кооперативтерiн қайта ұйымдастыруға қатысатын кредит берушiлер талаптарының көшiрмелерi келiп түссе, жаңадан пайда болатын селолық тұтыну кооперативi осы талаптардың орындалуына дәлелдемелер табыс етiлген не сол талаптарды қойған кредит берушiлердiң қайта ұйымдастыруға қарсылығы болмаған жағдайда тiркеледi.</w:t>
      </w:r>
    </w:p>
    <w:bookmarkEnd w:id="266"/>
    <w:bookmarkStart w:name="z277" w:id="267"/>
    <w:p>
      <w:pPr>
        <w:spacing w:after="0"/>
        <w:ind w:left="0"/>
        <w:jc w:val="both"/>
      </w:pPr>
      <w:r>
        <w:rPr>
          <w:rFonts w:ascii="Times New Roman"/>
          <w:b w:val="false"/>
          <w:i w:val="false"/>
          <w:color w:val="000000"/>
          <w:sz w:val="28"/>
        </w:rPr>
        <w:t>
      4. Егер жыл iшiнде, селолық тұтыну кооперативтерiн қайта ұйымдастыруға қатысушылардың соңғысының жалпы жиналысында (уәкiлдер жиналысында) қайта ұйымдастыру туралы шешiм қабылданған күннен бастап, мемлекеттiк тiркеу туралы арыз берiлмеген болса не қажеттi айғақтар табыс етiлмесе (осы баптың 3-тармағы), қайта ұйымдастыру жасалмаған болып есептеледi.</w:t>
      </w:r>
    </w:p>
    <w:bookmarkEnd w:id="267"/>
    <w:bookmarkStart w:name="z278" w:id="268"/>
    <w:p>
      <w:pPr>
        <w:spacing w:after="0"/>
        <w:ind w:left="0"/>
        <w:jc w:val="both"/>
      </w:pPr>
      <w:r>
        <w:rPr>
          <w:rFonts w:ascii="Times New Roman"/>
          <w:b w:val="false"/>
          <w:i w:val="false"/>
          <w:color w:val="000000"/>
          <w:sz w:val="28"/>
        </w:rPr>
        <w:t>
      5. Қосылу және бөлiніп шығу нысанындағы қайта ұйымдастыру жағдайларын қоспағанда, қайта ұйымдастыруға қатысатын селолық тұтыну кооперативтерi жаңадан пайда болған селолық тұтыну кооперативтерi мемлекеттік тіркелген кезден бастап өз қызметін тоқтатады және Бизнес-сәйкестендіру нөмірлерінің ұлттық тізілімінен алып тасталады.</w:t>
      </w:r>
      <w:r>
        <w:br/>
      </w:r>
      <w:r>
        <w:rPr>
          <w:rFonts w:ascii="Times New Roman"/>
          <w:b w:val="false"/>
          <w:i w:val="false"/>
          <w:color w:val="000000"/>
          <w:sz w:val="28"/>
        </w:rPr>
        <w:t>
      Қосылатын селолық тұтыну кооперативі оның басқа селолық тұтыну кооперативіне қосылуы тiркелген кезден бастап өз қызметін тоқтатады және Бизнес-сәйкестендіру нөмірлерінің ұлттық тізілімінен алып тасталады.</w:t>
      </w:r>
      <w:r>
        <w:br/>
      </w:r>
      <w:r>
        <w:rPr>
          <w:rFonts w:ascii="Times New Roman"/>
          <w:b w:val="false"/>
          <w:i w:val="false"/>
          <w:color w:val="000000"/>
          <w:sz w:val="28"/>
        </w:rPr>
        <w:t>
      </w:t>
      </w:r>
      <w:r>
        <w:rPr>
          <w:rFonts w:ascii="Times New Roman"/>
          <w:b w:val="false"/>
          <w:i w:val="false"/>
          <w:color w:val="ff0000"/>
          <w:sz w:val="28"/>
        </w:rPr>
        <w:t xml:space="preserve">Ескерту. 60-бапқа өзгеріс енгізілді - ҚР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End w:id="268"/>
    <w:bookmarkStart w:name="z63" w:id="269"/>
    <w:p>
      <w:pPr>
        <w:spacing w:after="0"/>
        <w:ind w:left="0"/>
        <w:jc w:val="both"/>
      </w:pPr>
      <w:r>
        <w:rPr>
          <w:rFonts w:ascii="Times New Roman"/>
          <w:b w:val="false"/>
          <w:i w:val="false"/>
          <w:color w:val="000000"/>
          <w:sz w:val="28"/>
        </w:rPr>
        <w:t>
</w:t>
      </w:r>
      <w:r>
        <w:rPr>
          <w:rFonts w:ascii="Times New Roman"/>
          <w:b/>
          <w:i w:val="false"/>
          <w:color w:val="000000"/>
          <w:sz w:val="28"/>
        </w:rPr>
        <w:t xml:space="preserve">       61-бап. Селолық тұтыну кооперативiн тарату </w:t>
      </w:r>
    </w:p>
    <w:bookmarkEnd w:id="269"/>
    <w:p>
      <w:pPr>
        <w:spacing w:after="0"/>
        <w:ind w:left="0"/>
        <w:jc w:val="both"/>
      </w:pPr>
      <w:r>
        <w:rPr>
          <w:rFonts w:ascii="Times New Roman"/>
          <w:b w:val="false"/>
          <w:i w:val="false"/>
          <w:color w:val="000000"/>
          <w:sz w:val="28"/>
        </w:rPr>
        <w:t>      1. Селолық тұтыну кооперативi оның жалпы жиналысының шешiмi бойынша немесе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сот шешiмi бойынша таратылуы мүмкiн.</w:t>
      </w:r>
    </w:p>
    <w:bookmarkStart w:name="z279" w:id="270"/>
    <w:p>
      <w:pPr>
        <w:spacing w:after="0"/>
        <w:ind w:left="0"/>
        <w:jc w:val="both"/>
      </w:pPr>
      <w:r>
        <w:rPr>
          <w:rFonts w:ascii="Times New Roman"/>
          <w:b w:val="false"/>
          <w:i w:val="false"/>
          <w:color w:val="000000"/>
          <w:sz w:val="28"/>
        </w:rPr>
        <w:t>
      2. Селолық тұтыну кооперативiнiң оны тарату жөнiнде шешiм қабылдаған жалпы жиналысы тарату комиссиясын (таратушыны) тағайындайды және селолық тұтыну кооперативiн таратудың тәртiбi мен мерзiмiн белгілейдi.</w:t>
      </w:r>
    </w:p>
    <w:bookmarkEnd w:id="270"/>
    <w:bookmarkStart w:name="z280" w:id="271"/>
    <w:p>
      <w:pPr>
        <w:spacing w:after="0"/>
        <w:ind w:left="0"/>
        <w:jc w:val="both"/>
      </w:pPr>
      <w:r>
        <w:rPr>
          <w:rFonts w:ascii="Times New Roman"/>
          <w:b w:val="false"/>
          <w:i w:val="false"/>
          <w:color w:val="000000"/>
          <w:sz w:val="28"/>
        </w:rPr>
        <w:t>
      3. Селолық тұтыну кооперативiн таратқан кезде оның бөлiнбейтiн қорының мүлкi бөлiнуге жатпайды және таратылатын селолық тұтыну кооперативi жалпы жиналысының шешiмi негiзiнде басқа селолық тұтыну кооперативiне (селолық тұтыну кооперативтерiне) оның (олардың) бөлiнбейтiн қорын толықтыру үшiн берiледi.</w:t>
      </w:r>
    </w:p>
    <w:bookmarkEnd w:id="271"/>
    <w:bookmarkStart w:name="z281" w:id="272"/>
    <w:p>
      <w:pPr>
        <w:spacing w:after="0"/>
        <w:ind w:left="0"/>
        <w:jc w:val="both"/>
      </w:pPr>
      <w:r>
        <w:rPr>
          <w:rFonts w:ascii="Times New Roman"/>
          <w:b w:val="false"/>
          <w:i w:val="false"/>
          <w:color w:val="000000"/>
          <w:sz w:val="28"/>
        </w:rPr>
        <w:t xml:space="preserve">
      4. Бөлiнбейтiн қор мүлкiн қоспағанда, кредит берушiлердiң талаптары қанағаттандырылғаннан кейiн селолық тұтыну кооперативiнiң қалған мүлкi пайшылар арасында олардың мүлiктiк (пайлық) жарнасына бара-бар бөлiнедi.      </w:t>
      </w:r>
    </w:p>
    <w:bookmarkEnd w:id="272"/>
    <w:bookmarkStart w:name="z64" w:id="273"/>
    <w:p>
      <w:pPr>
        <w:spacing w:after="0"/>
        <w:ind w:left="0"/>
        <w:jc w:val="left"/>
      </w:pPr>
      <w:r>
        <w:rPr>
          <w:rFonts w:ascii="Times New Roman"/>
          <w:b/>
          <w:i w:val="false"/>
          <w:color w:val="000000"/>
        </w:rPr>
        <w:t xml:space="preserve"> 
  7-тарау. Қазақстан Республикасының селолық тұтыну </w:t>
      </w:r>
      <w:r>
        <w:br/>
      </w:r>
      <w:r>
        <w:rPr>
          <w:rFonts w:ascii="Times New Roman"/>
          <w:b/>
          <w:i w:val="false"/>
          <w:color w:val="000000"/>
        </w:rPr>
        <w:t xml:space="preserve">
кооперациясы жүйесіндегі қауымдастар (одақтар) </w:t>
      </w:r>
    </w:p>
    <w:bookmarkEnd w:id="273"/>
    <w:bookmarkStart w:name="z1" w:id="274"/>
    <w:p>
      <w:pPr>
        <w:spacing w:after="0"/>
        <w:ind w:left="0"/>
        <w:jc w:val="both"/>
      </w:pPr>
      <w:r>
        <w:rPr>
          <w:rFonts w:ascii="Times New Roman"/>
          <w:b w:val="false"/>
          <w:i w:val="false"/>
          <w:color w:val="000000"/>
          <w:sz w:val="28"/>
        </w:rPr>
        <w:t>
</w:t>
      </w:r>
      <w:r>
        <w:rPr>
          <w:rFonts w:ascii="Times New Roman"/>
          <w:b/>
          <w:i w:val="false"/>
          <w:color w:val="000000"/>
          <w:sz w:val="28"/>
        </w:rPr>
        <w:t xml:space="preserve">       62-бап. Қауымдастықтардың (одақтардың) құрылуы мен </w:t>
      </w:r>
      <w:r>
        <w:br/>
      </w:r>
      <w:r>
        <w:rPr>
          <w:rFonts w:ascii="Times New Roman"/>
          <w:b w:val="false"/>
          <w:i w:val="false"/>
          <w:color w:val="000000"/>
          <w:sz w:val="28"/>
        </w:rPr>
        <w:t>
</w:t>
      </w:r>
      <w:r>
        <w:rPr>
          <w:rFonts w:ascii="Times New Roman"/>
          <w:b/>
          <w:i w:val="false"/>
          <w:color w:val="000000"/>
          <w:sz w:val="28"/>
        </w:rPr>
        <w:t xml:space="preserve">              қызметiнiң негiзгi принциптерi </w:t>
      </w:r>
    </w:p>
    <w:bookmarkEnd w:id="274"/>
    <w:p>
      <w:pPr>
        <w:spacing w:after="0"/>
        <w:ind w:left="0"/>
        <w:jc w:val="both"/>
      </w:pPr>
      <w:r>
        <w:rPr>
          <w:rFonts w:ascii="Times New Roman"/>
          <w:b w:val="false"/>
          <w:i w:val="false"/>
          <w:color w:val="000000"/>
          <w:sz w:val="28"/>
        </w:rPr>
        <w:t>      1. Селолық тұтыну кооперациясы жүйесiндегi қауымдастықтар (одақтар) ерiктi негiзде және, әдетте, аумақтық белгiсi бойынша құрылады.</w:t>
      </w:r>
    </w:p>
    <w:bookmarkStart w:name="z282" w:id="275"/>
    <w:p>
      <w:pPr>
        <w:spacing w:after="0"/>
        <w:ind w:left="0"/>
        <w:jc w:val="both"/>
      </w:pPr>
      <w:r>
        <w:rPr>
          <w:rFonts w:ascii="Times New Roman"/>
          <w:b w:val="false"/>
          <w:i w:val="false"/>
          <w:color w:val="000000"/>
          <w:sz w:val="28"/>
        </w:rPr>
        <w:t>
      2. Қауымдастықтар (одақтар) коммерциялық емес ұйымдар болып табылады және жарғы мен құрылтай шартының негiзiнде жұмыс iстейдi.</w:t>
      </w:r>
    </w:p>
    <w:bookmarkEnd w:id="275"/>
    <w:bookmarkStart w:name="z283" w:id="276"/>
    <w:p>
      <w:pPr>
        <w:spacing w:after="0"/>
        <w:ind w:left="0"/>
        <w:jc w:val="both"/>
      </w:pPr>
      <w:r>
        <w:rPr>
          <w:rFonts w:ascii="Times New Roman"/>
          <w:b w:val="false"/>
          <w:i w:val="false"/>
          <w:color w:val="000000"/>
          <w:sz w:val="28"/>
        </w:rPr>
        <w:t xml:space="preserve">
      3. Қауымдастықтар (одақтар) өз мүшелерiнiң қызметiн үйлестiрудi жүзеге асырады, сондай-ақ олардың жалпы мүлiктiк мүдделерiн бiлдiредi және қорғайды.  </w:t>
      </w:r>
      <w:r>
        <w:br/>
      </w:r>
      <w:r>
        <w:rPr>
          <w:rFonts w:ascii="Times New Roman"/>
          <w:b w:val="false"/>
          <w:i w:val="false"/>
          <w:color w:val="000000"/>
          <w:sz w:val="28"/>
        </w:rPr>
        <w:t>
      Қауымдастықтар (одақтар) Қазақстан Республикасының заңдарына қайшы келмейтiн, құрылтай шартында немесе жарғыда көзделген өзге де мiндеттердi жүзеге асыруға құқылы.</w:t>
      </w:r>
    </w:p>
    <w:bookmarkEnd w:id="276"/>
    <w:bookmarkStart w:name="z284" w:id="277"/>
    <w:p>
      <w:pPr>
        <w:spacing w:after="0"/>
        <w:ind w:left="0"/>
        <w:jc w:val="both"/>
      </w:pPr>
      <w:r>
        <w:rPr>
          <w:rFonts w:ascii="Times New Roman"/>
          <w:b w:val="false"/>
          <w:i w:val="false"/>
          <w:color w:val="000000"/>
          <w:sz w:val="28"/>
        </w:rPr>
        <w:t>
      4. Қауымдастықтардың (одақтардың) мүшелерi дербестiгiн және заңды тұлға құқығын сақтайды.</w:t>
      </w:r>
    </w:p>
    <w:bookmarkEnd w:id="277"/>
    <w:bookmarkStart w:name="z285" w:id="278"/>
    <w:p>
      <w:pPr>
        <w:spacing w:after="0"/>
        <w:ind w:left="0"/>
        <w:jc w:val="both"/>
      </w:pPr>
      <w:r>
        <w:rPr>
          <w:rFonts w:ascii="Times New Roman"/>
          <w:b w:val="false"/>
          <w:i w:val="false"/>
          <w:color w:val="000000"/>
          <w:sz w:val="28"/>
        </w:rPr>
        <w:t>
      5. Қауымдастықтардың (одақтардың) мақсаттары мен мiндеттерiн бөлiсетiн басқа заңды тұлғалар да олардың мүшелерi бола алады.</w:t>
      </w:r>
    </w:p>
    <w:bookmarkEnd w:id="278"/>
    <w:bookmarkStart w:name="z286" w:id="279"/>
    <w:p>
      <w:pPr>
        <w:spacing w:after="0"/>
        <w:ind w:left="0"/>
        <w:jc w:val="both"/>
      </w:pPr>
      <w:r>
        <w:rPr>
          <w:rFonts w:ascii="Times New Roman"/>
          <w:b w:val="false"/>
          <w:i w:val="false"/>
          <w:color w:val="000000"/>
          <w:sz w:val="28"/>
        </w:rPr>
        <w:t>
      6. Қауымдастықтар (одақтар) өз мүшелерiнiң мiндеттемелерi бойынша жауап бермейдi. Қауымдастықтардың (одақтардың) мүшелерi өз мiндеттемелерi бойынша құрылтай құжаттарында көзделген мөлшер мен тәртiпте субсидиарлық жауапты болады.</w:t>
      </w:r>
    </w:p>
    <w:bookmarkEnd w:id="279"/>
    <w:bookmarkStart w:name="z287" w:id="280"/>
    <w:p>
      <w:pPr>
        <w:spacing w:after="0"/>
        <w:ind w:left="0"/>
        <w:jc w:val="both"/>
      </w:pPr>
      <w:r>
        <w:rPr>
          <w:rFonts w:ascii="Times New Roman"/>
          <w:b w:val="false"/>
          <w:i w:val="false"/>
          <w:color w:val="000000"/>
          <w:sz w:val="28"/>
        </w:rPr>
        <w:t>
      7. Қауымдастықтар (одақтар) өздерiнiң жарғылық мақсаттарына сәйкес келетiн мөлшерде ғана кәсiпкерлiк қызметпен айналыса алады. Қауымдастықтардың (одақтардың) кәсiпкерлiк қызметiнен алынатын табыс шығындарды жабуға және қауымдастықтардың (одақтардың) жарғылық қызметiн жүзеге асыруға жұмсалады.</w:t>
      </w:r>
    </w:p>
    <w:bookmarkEnd w:id="280"/>
    <w:bookmarkStart w:name="z288" w:id="281"/>
    <w:p>
      <w:pPr>
        <w:spacing w:after="0"/>
        <w:ind w:left="0"/>
        <w:jc w:val="both"/>
      </w:pPr>
      <w:r>
        <w:rPr>
          <w:rFonts w:ascii="Times New Roman"/>
          <w:b w:val="false"/>
          <w:i w:val="false"/>
          <w:color w:val="000000"/>
          <w:sz w:val="28"/>
        </w:rPr>
        <w:t>
      8. Қауымдастықтар (одақтар) қауымдастықтың (одақтың) құрылтай шарты мен жарғысында көзделген өкiлеттiктi жүзеге асыруға құқылы.</w:t>
      </w:r>
    </w:p>
    <w:bookmarkEnd w:id="281"/>
    <w:bookmarkStart w:name="z289" w:id="282"/>
    <w:p>
      <w:pPr>
        <w:spacing w:after="0"/>
        <w:ind w:left="0"/>
        <w:jc w:val="both"/>
      </w:pPr>
      <w:r>
        <w:rPr>
          <w:rFonts w:ascii="Times New Roman"/>
          <w:b w:val="false"/>
          <w:i w:val="false"/>
          <w:color w:val="000000"/>
          <w:sz w:val="28"/>
        </w:rPr>
        <w:t>
      9. Қауымдастық (одақты) құру тәртiбi құрылтай шартымен белгiленедi.</w:t>
      </w:r>
    </w:p>
    <w:bookmarkEnd w:id="282"/>
    <w:bookmarkStart w:name="z290" w:id="283"/>
    <w:p>
      <w:pPr>
        <w:spacing w:after="0"/>
        <w:ind w:left="0"/>
        <w:jc w:val="both"/>
      </w:pPr>
      <w:r>
        <w:rPr>
          <w:rFonts w:ascii="Times New Roman"/>
          <w:b w:val="false"/>
          <w:i w:val="false"/>
          <w:color w:val="000000"/>
          <w:sz w:val="28"/>
        </w:rPr>
        <w:t>
      10. Қауымдастықты (одақты) құру туралы шешiмдi оның құрылтай жиналысы қабылдайды, ол қауымдастыққа (одаққа) кiру туралы арыздар негiзiнде оның мүшелерiнiң тiзiмi мен қауымдастықтың (одақтың) жарғысын бекiтедi.</w:t>
      </w:r>
    </w:p>
    <w:bookmarkEnd w:id="283"/>
    <w:bookmarkStart w:name="z291" w:id="284"/>
    <w:p>
      <w:pPr>
        <w:spacing w:after="0"/>
        <w:ind w:left="0"/>
        <w:jc w:val="both"/>
      </w:pPr>
      <w:r>
        <w:rPr>
          <w:rFonts w:ascii="Times New Roman"/>
          <w:b w:val="false"/>
          <w:i w:val="false"/>
          <w:color w:val="000000"/>
          <w:sz w:val="28"/>
        </w:rPr>
        <w:t xml:space="preserve">
      Құрылтай жиналысы қауымдастықтың (одақтың) органдарын: </w:t>
      </w:r>
      <w:r>
        <w:br/>
      </w:r>
      <w:r>
        <w:rPr>
          <w:rFonts w:ascii="Times New Roman"/>
          <w:b w:val="false"/>
          <w:i w:val="false"/>
          <w:color w:val="000000"/>
          <w:sz w:val="28"/>
        </w:rPr>
        <w:t>
      1) қауымдастықтың (одақтың) атқарушы органын - басқармасын;</w:t>
      </w:r>
    </w:p>
    <w:bookmarkEnd w:id="284"/>
    <w:bookmarkStart w:name="z292" w:id="285"/>
    <w:p>
      <w:pPr>
        <w:spacing w:after="0"/>
        <w:ind w:left="0"/>
        <w:jc w:val="both"/>
      </w:pPr>
      <w:r>
        <w:rPr>
          <w:rFonts w:ascii="Times New Roman"/>
          <w:b w:val="false"/>
          <w:i w:val="false"/>
          <w:color w:val="000000"/>
          <w:sz w:val="28"/>
        </w:rPr>
        <w:t>
      2) қауымдастықтың (одақтың) атқарушы органының төрағасын;</w:t>
      </w:r>
    </w:p>
    <w:bookmarkEnd w:id="285"/>
    <w:bookmarkStart w:name="z293" w:id="286"/>
    <w:p>
      <w:pPr>
        <w:spacing w:after="0"/>
        <w:ind w:left="0"/>
        <w:jc w:val="both"/>
      </w:pPr>
      <w:r>
        <w:rPr>
          <w:rFonts w:ascii="Times New Roman"/>
          <w:b w:val="false"/>
          <w:i w:val="false"/>
          <w:color w:val="000000"/>
          <w:sz w:val="28"/>
        </w:rPr>
        <w:t xml:space="preserve">
      3) қауымдастықтың (одақтың) тексеру комиссиясын (ревизорын) </w:t>
      </w:r>
      <w:r>
        <w:br/>
      </w:r>
      <w:r>
        <w:rPr>
          <w:rFonts w:ascii="Times New Roman"/>
          <w:b w:val="false"/>
          <w:i w:val="false"/>
          <w:color w:val="000000"/>
          <w:sz w:val="28"/>
        </w:rPr>
        <w:t>
сайлайды.</w:t>
      </w:r>
    </w:p>
    <w:bookmarkEnd w:id="286"/>
    <w:bookmarkStart w:name="z294" w:id="287"/>
    <w:p>
      <w:pPr>
        <w:spacing w:after="0"/>
        <w:ind w:left="0"/>
        <w:jc w:val="both"/>
      </w:pPr>
      <w:r>
        <w:rPr>
          <w:rFonts w:ascii="Times New Roman"/>
          <w:b w:val="false"/>
          <w:i w:val="false"/>
          <w:color w:val="000000"/>
          <w:sz w:val="28"/>
        </w:rPr>
        <w:t xml:space="preserve">
      11. Қауымдастықтың (одақтың) жарғысында мыналар болуға тиiс: </w:t>
      </w:r>
      <w:r>
        <w:br/>
      </w:r>
      <w:r>
        <w:rPr>
          <w:rFonts w:ascii="Times New Roman"/>
          <w:b w:val="false"/>
          <w:i w:val="false"/>
          <w:color w:val="000000"/>
          <w:sz w:val="28"/>
        </w:rPr>
        <w:t>
      1) қауымдастықтың (одақтың) атауы;</w:t>
      </w:r>
    </w:p>
    <w:bookmarkEnd w:id="287"/>
    <w:bookmarkStart w:name="z295" w:id="288"/>
    <w:p>
      <w:pPr>
        <w:spacing w:after="0"/>
        <w:ind w:left="0"/>
        <w:jc w:val="both"/>
      </w:pPr>
      <w:r>
        <w:rPr>
          <w:rFonts w:ascii="Times New Roman"/>
          <w:b w:val="false"/>
          <w:i w:val="false"/>
          <w:color w:val="000000"/>
          <w:sz w:val="28"/>
        </w:rPr>
        <w:t>
      2) қауымдастықтың (одақтың) орналасқан жерi;</w:t>
      </w:r>
    </w:p>
    <w:bookmarkEnd w:id="288"/>
    <w:bookmarkStart w:name="z296" w:id="289"/>
    <w:p>
      <w:pPr>
        <w:spacing w:after="0"/>
        <w:ind w:left="0"/>
        <w:jc w:val="both"/>
      </w:pPr>
      <w:r>
        <w:rPr>
          <w:rFonts w:ascii="Times New Roman"/>
          <w:b w:val="false"/>
          <w:i w:val="false"/>
          <w:color w:val="000000"/>
          <w:sz w:val="28"/>
        </w:rPr>
        <w:t>
      3) қауымдастық /одақ/ қызметiнiң мәнi мен мақсаты және оның өкiлеттiгi;</w:t>
      </w:r>
    </w:p>
    <w:bookmarkEnd w:id="289"/>
    <w:bookmarkStart w:name="z297" w:id="290"/>
    <w:p>
      <w:pPr>
        <w:spacing w:after="0"/>
        <w:ind w:left="0"/>
        <w:jc w:val="both"/>
      </w:pPr>
      <w:r>
        <w:rPr>
          <w:rFonts w:ascii="Times New Roman"/>
          <w:b w:val="false"/>
          <w:i w:val="false"/>
          <w:color w:val="000000"/>
          <w:sz w:val="28"/>
        </w:rPr>
        <w:t>
      4) қауымдастыққа (одаққа) кiру тәртiбi;</w:t>
      </w:r>
    </w:p>
    <w:bookmarkEnd w:id="290"/>
    <w:bookmarkStart w:name="z298" w:id="291"/>
    <w:p>
      <w:pPr>
        <w:spacing w:after="0"/>
        <w:ind w:left="0"/>
        <w:jc w:val="both"/>
      </w:pPr>
      <w:r>
        <w:rPr>
          <w:rFonts w:ascii="Times New Roman"/>
          <w:b w:val="false"/>
          <w:i w:val="false"/>
          <w:color w:val="000000"/>
          <w:sz w:val="28"/>
        </w:rPr>
        <w:t>
      5) қауымдастықтан (одақтан) шығу немесе шығарылу тәртiбi;</w:t>
      </w:r>
    </w:p>
    <w:bookmarkEnd w:id="291"/>
    <w:bookmarkStart w:name="z299" w:id="292"/>
    <w:p>
      <w:pPr>
        <w:spacing w:after="0"/>
        <w:ind w:left="0"/>
        <w:jc w:val="both"/>
      </w:pPr>
      <w:r>
        <w:rPr>
          <w:rFonts w:ascii="Times New Roman"/>
          <w:b w:val="false"/>
          <w:i w:val="false"/>
          <w:color w:val="000000"/>
          <w:sz w:val="28"/>
        </w:rPr>
        <w:t xml:space="preserve">
      6) қауымдастықтың (одақтың) органдарын сайлау тәртiбi, олардың </w:t>
      </w:r>
      <w:r>
        <w:br/>
      </w:r>
      <w:r>
        <w:rPr>
          <w:rFonts w:ascii="Times New Roman"/>
          <w:b w:val="false"/>
          <w:i w:val="false"/>
          <w:color w:val="000000"/>
          <w:sz w:val="28"/>
        </w:rPr>
        <w:t>
құрамы мен құзыретi;</w:t>
      </w:r>
    </w:p>
    <w:bookmarkEnd w:id="292"/>
    <w:bookmarkStart w:name="z300" w:id="293"/>
    <w:p>
      <w:pPr>
        <w:spacing w:after="0"/>
        <w:ind w:left="0"/>
        <w:jc w:val="both"/>
      </w:pPr>
      <w:r>
        <w:rPr>
          <w:rFonts w:ascii="Times New Roman"/>
          <w:b w:val="false"/>
          <w:i w:val="false"/>
          <w:color w:val="000000"/>
          <w:sz w:val="28"/>
        </w:rPr>
        <w:t>
      7) қауымдастықтың (одақтың) органдарының шешiмдер, оның ішінде бiрауыздан немесе бiлiктi көпшiлiк дауыспен шешiмдер, қабылдау тәртiбi;</w:t>
      </w:r>
    </w:p>
    <w:bookmarkEnd w:id="293"/>
    <w:bookmarkStart w:name="z301" w:id="294"/>
    <w:p>
      <w:pPr>
        <w:spacing w:after="0"/>
        <w:ind w:left="0"/>
        <w:jc w:val="both"/>
      </w:pPr>
      <w:r>
        <w:rPr>
          <w:rFonts w:ascii="Times New Roman"/>
          <w:b w:val="false"/>
          <w:i w:val="false"/>
          <w:color w:val="000000"/>
          <w:sz w:val="28"/>
        </w:rPr>
        <w:t>
      8) қауымдастық (одақ) мүшелерiнiң құқықтары мен мiндеттерi;</w:t>
      </w:r>
    </w:p>
    <w:bookmarkEnd w:id="294"/>
    <w:bookmarkStart w:name="z302" w:id="295"/>
    <w:p>
      <w:pPr>
        <w:spacing w:after="0"/>
        <w:ind w:left="0"/>
        <w:jc w:val="both"/>
      </w:pPr>
      <w:r>
        <w:rPr>
          <w:rFonts w:ascii="Times New Roman"/>
          <w:b w:val="false"/>
          <w:i w:val="false"/>
          <w:color w:val="000000"/>
          <w:sz w:val="28"/>
        </w:rPr>
        <w:t>
      9) қауымдастықтың (одақтың) мүлкiн қалыптастыру мен пайдалану тәртiбi;</w:t>
      </w:r>
    </w:p>
    <w:bookmarkEnd w:id="295"/>
    <w:bookmarkStart w:name="z303" w:id="296"/>
    <w:p>
      <w:pPr>
        <w:spacing w:after="0"/>
        <w:ind w:left="0"/>
        <w:jc w:val="both"/>
      </w:pPr>
      <w:r>
        <w:rPr>
          <w:rFonts w:ascii="Times New Roman"/>
          <w:b w:val="false"/>
          <w:i w:val="false"/>
          <w:color w:val="000000"/>
          <w:sz w:val="28"/>
        </w:rPr>
        <w:t>
      10) қауымдастықтың (одақтың) филиалдары мен өкiлдiктерi туралы мәлiметтер;</w:t>
      </w:r>
    </w:p>
    <w:bookmarkEnd w:id="296"/>
    <w:bookmarkStart w:name="z304" w:id="297"/>
    <w:p>
      <w:pPr>
        <w:spacing w:after="0"/>
        <w:ind w:left="0"/>
        <w:jc w:val="both"/>
      </w:pPr>
      <w:r>
        <w:rPr>
          <w:rFonts w:ascii="Times New Roman"/>
          <w:b w:val="false"/>
          <w:i w:val="false"/>
          <w:color w:val="000000"/>
          <w:sz w:val="28"/>
        </w:rPr>
        <w:t>
      11) қауымдастықты (одақты) қайта ұйымдастыру мен тарату тәртiбi;</w:t>
      </w:r>
    </w:p>
    <w:bookmarkEnd w:id="297"/>
    <w:bookmarkStart w:name="z308" w:id="298"/>
    <w:p>
      <w:pPr>
        <w:spacing w:after="0"/>
        <w:ind w:left="0"/>
        <w:jc w:val="both"/>
      </w:pPr>
      <w:r>
        <w:rPr>
          <w:rFonts w:ascii="Times New Roman"/>
          <w:b w:val="false"/>
          <w:i w:val="false"/>
          <w:color w:val="000000"/>
          <w:sz w:val="28"/>
        </w:rPr>
        <w:t>
      12) қауымдастық (одақ) таратылғаннан кейiн қалған мүлiктi бөлу тәртiбi;</w:t>
      </w:r>
    </w:p>
    <w:bookmarkEnd w:id="298"/>
    <w:bookmarkStart w:name="z305" w:id="299"/>
    <w:p>
      <w:pPr>
        <w:spacing w:after="0"/>
        <w:ind w:left="0"/>
        <w:jc w:val="both"/>
      </w:pPr>
      <w:r>
        <w:rPr>
          <w:rFonts w:ascii="Times New Roman"/>
          <w:b w:val="false"/>
          <w:i w:val="false"/>
          <w:color w:val="000000"/>
          <w:sz w:val="28"/>
        </w:rPr>
        <w:t>
      13) </w:t>
      </w:r>
      <w:r>
        <w:rPr>
          <w:rFonts w:ascii="Times New Roman"/>
          <w:b w:val="false"/>
          <w:i w:val="false"/>
          <w:color w:val="000000"/>
          <w:sz w:val="28"/>
        </w:rPr>
        <w:t>заңдарға</w:t>
      </w:r>
      <w:r>
        <w:rPr>
          <w:rFonts w:ascii="Times New Roman"/>
          <w:b w:val="false"/>
          <w:i w:val="false"/>
          <w:color w:val="000000"/>
          <w:sz w:val="28"/>
        </w:rPr>
        <w:t xml:space="preserve"> қайшы келмейтiн басқа да ережелер.</w:t>
      </w:r>
    </w:p>
    <w:bookmarkEnd w:id="299"/>
    <w:bookmarkStart w:name="z306" w:id="300"/>
    <w:p>
      <w:pPr>
        <w:spacing w:after="0"/>
        <w:ind w:left="0"/>
        <w:jc w:val="both"/>
      </w:pPr>
      <w:r>
        <w:rPr>
          <w:rFonts w:ascii="Times New Roman"/>
          <w:b w:val="false"/>
          <w:i w:val="false"/>
          <w:color w:val="000000"/>
          <w:sz w:val="28"/>
        </w:rPr>
        <w:t>
      12. Қауымдастық (одақ) Қазақстан Республикасының заңды тұлғаларды мемлекеттік тіркеу және филиалдар мен өкілдіктерді есептік тіркеу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мемлекеттiк тiркелген кезден бастап ол құрылды деп есептеледi.</w:t>
      </w:r>
    </w:p>
    <w:bookmarkEnd w:id="300"/>
    <w:bookmarkStart w:name="z307" w:id="301"/>
    <w:p>
      <w:pPr>
        <w:spacing w:after="0"/>
        <w:ind w:left="0"/>
        <w:jc w:val="both"/>
      </w:pPr>
      <w:r>
        <w:rPr>
          <w:rFonts w:ascii="Times New Roman"/>
          <w:b w:val="false"/>
          <w:i w:val="false"/>
          <w:color w:val="000000"/>
          <w:sz w:val="28"/>
        </w:rPr>
        <w:t>
      13. Қауымдастық (одақ) пен оның мүшелерi арасындағы өзара қатынастар жарғымен, құрылтай шартымен және келiсiмдермен белгiленедi.</w:t>
      </w:r>
      <w:r>
        <w:br/>
      </w:r>
      <w:r>
        <w:rPr>
          <w:rFonts w:ascii="Times New Roman"/>
          <w:b w:val="false"/>
          <w:i w:val="false"/>
          <w:color w:val="000000"/>
          <w:sz w:val="28"/>
        </w:rPr>
        <w:t>
      </w:t>
      </w:r>
      <w:r>
        <w:rPr>
          <w:rFonts w:ascii="Times New Roman"/>
          <w:b w:val="false"/>
          <w:i w:val="false"/>
          <w:color w:val="ff0000"/>
          <w:sz w:val="28"/>
        </w:rPr>
        <w:t xml:space="preserve">Ескерту. 62-бапқа өзгеріс енгізілді - ҚР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End w:id="301"/>
    <w:bookmarkStart w:name="z65" w:id="302"/>
    <w:p>
      <w:pPr>
        <w:spacing w:after="0"/>
        <w:ind w:left="0"/>
        <w:jc w:val="both"/>
      </w:pPr>
      <w:r>
        <w:rPr>
          <w:rFonts w:ascii="Times New Roman"/>
          <w:b w:val="false"/>
          <w:i w:val="false"/>
          <w:color w:val="000000"/>
          <w:sz w:val="28"/>
        </w:rPr>
        <w:t>
</w:t>
      </w:r>
      <w:r>
        <w:rPr>
          <w:rFonts w:ascii="Times New Roman"/>
          <w:b/>
          <w:i w:val="false"/>
          <w:color w:val="000000"/>
          <w:sz w:val="28"/>
        </w:rPr>
        <w:t xml:space="preserve">       63-бап. Қауымдастықтың (одақтың) мүлкi </w:t>
      </w:r>
    </w:p>
    <w:bookmarkEnd w:id="302"/>
    <w:p>
      <w:pPr>
        <w:spacing w:after="0"/>
        <w:ind w:left="0"/>
        <w:jc w:val="both"/>
      </w:pPr>
      <w:r>
        <w:rPr>
          <w:rFonts w:ascii="Times New Roman"/>
          <w:b w:val="false"/>
          <w:i w:val="false"/>
          <w:color w:val="000000"/>
          <w:sz w:val="28"/>
        </w:rPr>
        <w:t>      1. Қауымдастық (одақ) мүлкiнің меншiк иесi заңды тұлға ретiнде сол қауымдастық (одақ) болып табылады.</w:t>
      </w:r>
    </w:p>
    <w:bookmarkStart w:name="z309" w:id="303"/>
    <w:p>
      <w:pPr>
        <w:spacing w:after="0"/>
        <w:ind w:left="0"/>
        <w:jc w:val="both"/>
      </w:pPr>
      <w:r>
        <w:rPr>
          <w:rFonts w:ascii="Times New Roman"/>
          <w:b w:val="false"/>
          <w:i w:val="false"/>
          <w:color w:val="000000"/>
          <w:sz w:val="28"/>
        </w:rPr>
        <w:t>
      2. Қауымдастықтың (одақтың) меншiгiнде қауымдастық (одақ) мүшелерiнiң жарналары есебiнен құрылған мүлiк пен қауымдастықтың (одақтың) және олар құрған кәсiпорындардың, филиалдар мен бөлiмшелердiң кәсiпкерлiк қызметiнен, сондай-ақ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тыйым салынбаған өзге де көздерден алынған кiрiстер болады.</w:t>
      </w:r>
    </w:p>
    <w:bookmarkEnd w:id="303"/>
    <w:bookmarkStart w:name="z311" w:id="304"/>
    <w:p>
      <w:pPr>
        <w:spacing w:after="0"/>
        <w:ind w:left="0"/>
        <w:jc w:val="both"/>
      </w:pPr>
      <w:r>
        <w:rPr>
          <w:rFonts w:ascii="Times New Roman"/>
          <w:b w:val="false"/>
          <w:i w:val="false"/>
          <w:color w:val="000000"/>
          <w:sz w:val="28"/>
        </w:rPr>
        <w:t>
      3. Қауымдастық (одақ) мынадай қорларды:</w:t>
      </w:r>
    </w:p>
    <w:bookmarkEnd w:id="304"/>
    <w:bookmarkStart w:name="z310" w:id="305"/>
    <w:p>
      <w:pPr>
        <w:spacing w:after="0"/>
        <w:ind w:left="0"/>
        <w:jc w:val="both"/>
      </w:pPr>
      <w:r>
        <w:rPr>
          <w:rFonts w:ascii="Times New Roman"/>
          <w:b w:val="false"/>
          <w:i w:val="false"/>
          <w:color w:val="000000"/>
          <w:sz w:val="28"/>
        </w:rPr>
        <w:t>
      1) мүлiктiк;</w:t>
      </w:r>
    </w:p>
    <w:bookmarkEnd w:id="305"/>
    <w:bookmarkStart w:name="z312" w:id="306"/>
    <w:p>
      <w:pPr>
        <w:spacing w:after="0"/>
        <w:ind w:left="0"/>
        <w:jc w:val="both"/>
      </w:pPr>
      <w:r>
        <w:rPr>
          <w:rFonts w:ascii="Times New Roman"/>
          <w:b w:val="false"/>
          <w:i w:val="false"/>
          <w:color w:val="000000"/>
          <w:sz w:val="28"/>
        </w:rPr>
        <w:t>
      2) селолық тұтыну кооперациясын дамыту;</w:t>
      </w:r>
    </w:p>
    <w:bookmarkEnd w:id="306"/>
    <w:bookmarkStart w:name="z313" w:id="307"/>
    <w:p>
      <w:pPr>
        <w:spacing w:after="0"/>
        <w:ind w:left="0"/>
        <w:jc w:val="both"/>
      </w:pPr>
      <w:r>
        <w:rPr>
          <w:rFonts w:ascii="Times New Roman"/>
          <w:b w:val="false"/>
          <w:i w:val="false"/>
          <w:color w:val="000000"/>
          <w:sz w:val="28"/>
        </w:rPr>
        <w:t>
      3) резервтiк;</w:t>
      </w:r>
    </w:p>
    <w:bookmarkEnd w:id="307"/>
    <w:bookmarkStart w:name="z314" w:id="308"/>
    <w:p>
      <w:pPr>
        <w:spacing w:after="0"/>
        <w:ind w:left="0"/>
        <w:jc w:val="both"/>
      </w:pPr>
      <w:r>
        <w:rPr>
          <w:rFonts w:ascii="Times New Roman"/>
          <w:b w:val="false"/>
          <w:i w:val="false"/>
          <w:color w:val="000000"/>
          <w:sz w:val="28"/>
        </w:rPr>
        <w:t>
      4) қауымдастықтың (одақтың) жарғысына сәйкес өзге де қорларды құруы мүмкiн.</w:t>
      </w:r>
    </w:p>
    <w:bookmarkEnd w:id="308"/>
    <w:bookmarkStart w:name="z315" w:id="309"/>
    <w:p>
      <w:pPr>
        <w:spacing w:after="0"/>
        <w:ind w:left="0"/>
        <w:jc w:val="both"/>
      </w:pPr>
      <w:r>
        <w:rPr>
          <w:rFonts w:ascii="Times New Roman"/>
          <w:b w:val="false"/>
          <w:i w:val="false"/>
          <w:color w:val="000000"/>
          <w:sz w:val="28"/>
        </w:rPr>
        <w:t>
      4. Қауымдастықтың (одақтың) өз жарғылық мақсаттарын iске асыру үшiн шаруашылық серiктестiктерi, медициналық, бiлiм беру және өзге де мекемелерi, филиалдары мен өкiлдiктерi болуы және оларды құруы мүмкiн, сондай-ақ шаруашылық серiктестiктерi мен өзге де заңды тұлғалардың қатысушысы болып,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белгiленген тәртіппен өз құқықтарын жүзеге асыра алады.</w:t>
      </w:r>
    </w:p>
    <w:bookmarkEnd w:id="309"/>
    <w:bookmarkStart w:name="z316" w:id="310"/>
    <w:p>
      <w:pPr>
        <w:spacing w:after="0"/>
        <w:ind w:left="0"/>
        <w:jc w:val="both"/>
      </w:pPr>
      <w:r>
        <w:rPr>
          <w:rFonts w:ascii="Times New Roman"/>
          <w:b w:val="false"/>
          <w:i w:val="false"/>
          <w:color w:val="000000"/>
          <w:sz w:val="28"/>
        </w:rPr>
        <w:t xml:space="preserve">
      5. Қауымдастық (одақ) құрған мекемелердiң мүлкi оралымды басқару құқығымен бекiтiлiп берiледi.  </w:t>
      </w:r>
    </w:p>
    <w:bookmarkEnd w:id="310"/>
    <w:bookmarkStart w:name="z66" w:id="311"/>
    <w:p>
      <w:pPr>
        <w:spacing w:after="0"/>
        <w:ind w:left="0"/>
        <w:jc w:val="both"/>
      </w:pPr>
      <w:r>
        <w:rPr>
          <w:rFonts w:ascii="Times New Roman"/>
          <w:b w:val="false"/>
          <w:i w:val="false"/>
          <w:color w:val="000000"/>
          <w:sz w:val="28"/>
        </w:rPr>
        <w:t>
</w:t>
      </w:r>
      <w:r>
        <w:rPr>
          <w:rFonts w:ascii="Times New Roman"/>
          <w:b/>
          <w:i w:val="false"/>
          <w:color w:val="000000"/>
          <w:sz w:val="28"/>
        </w:rPr>
        <w:t xml:space="preserve">       64-бап. Қауымдастықтың (одақтың) органдары  </w:t>
      </w:r>
    </w:p>
    <w:bookmarkEnd w:id="311"/>
    <w:p>
      <w:pPr>
        <w:spacing w:after="0"/>
        <w:ind w:left="0"/>
        <w:jc w:val="both"/>
      </w:pPr>
      <w:r>
        <w:rPr>
          <w:rFonts w:ascii="Times New Roman"/>
          <w:b w:val="false"/>
          <w:i w:val="false"/>
          <w:color w:val="000000"/>
          <w:sz w:val="28"/>
        </w:rPr>
        <w:t>      1. Қауымдастықты (одақты) басқаруды қауымдастық (одақ) мүшелерi өкiлдерiнiң жалпы жиналысы және қауымдастықтың (одақтың) атқарушы органы жүзеге асырады.</w:t>
      </w:r>
    </w:p>
    <w:bookmarkStart w:name="z317" w:id="312"/>
    <w:p>
      <w:pPr>
        <w:spacing w:after="0"/>
        <w:ind w:left="0"/>
        <w:jc w:val="both"/>
      </w:pPr>
      <w:r>
        <w:rPr>
          <w:rFonts w:ascii="Times New Roman"/>
          <w:b w:val="false"/>
          <w:i w:val="false"/>
          <w:color w:val="000000"/>
          <w:sz w:val="28"/>
        </w:rPr>
        <w:t>
      2. Қауымдастықтың (одақтың) жоғары органы қауымдастық (одақ) мүшелерi өкiлдерiнiң жалпы жиналысы болып табылады. Қауымдастыққа (одаққа) мүшелердің өкiлдiк нормасы қауымдастық (одақ) мүшелерi өкілдерiнiң жалпы жиналысы қабылдап, бекiткен қауымдастық (одақ) жарғысымен белгiленедi. Өкiлдiк нормасын ұлғайту туралы шешiмді қауымдастықтың (одақтың) атқарушы органы қабылдап, оны кейiннен қауымдастық (одақ) мүшелерi өкiлдерiнiң жалпы жиналысы бекiтедi. Өкiлдiк нормаларын қауымдастықтың (одақтың) жарғысында аталған нормалардан кемiтуге жол берiлмейдi.</w:t>
      </w:r>
    </w:p>
    <w:bookmarkEnd w:id="312"/>
    <w:bookmarkStart w:name="z318" w:id="313"/>
    <w:p>
      <w:pPr>
        <w:spacing w:after="0"/>
        <w:ind w:left="0"/>
        <w:jc w:val="both"/>
      </w:pPr>
      <w:r>
        <w:rPr>
          <w:rFonts w:ascii="Times New Roman"/>
          <w:b w:val="false"/>
          <w:i w:val="false"/>
          <w:color w:val="000000"/>
          <w:sz w:val="28"/>
        </w:rPr>
        <w:t>
      3. Қауымдастықтың (одақтың) атқарушы органы қауымдастықтың (одақтың) басқармасы болып табылады.</w:t>
      </w:r>
    </w:p>
    <w:bookmarkEnd w:id="313"/>
    <w:bookmarkStart w:name="z319" w:id="314"/>
    <w:p>
      <w:pPr>
        <w:spacing w:after="0"/>
        <w:ind w:left="0"/>
        <w:jc w:val="both"/>
      </w:pPr>
      <w:r>
        <w:rPr>
          <w:rFonts w:ascii="Times New Roman"/>
          <w:b w:val="false"/>
          <w:i w:val="false"/>
          <w:color w:val="000000"/>
          <w:sz w:val="28"/>
        </w:rPr>
        <w:t xml:space="preserve">
      4. Қауымдастықтың (одақтың) тексеру комиссиясы (ревизоры) қауымдастықтың (одақтың) бақылаушы органы болып табылады.  </w:t>
      </w:r>
    </w:p>
    <w:bookmarkEnd w:id="314"/>
    <w:bookmarkStart w:name="z67" w:id="315"/>
    <w:p>
      <w:pPr>
        <w:spacing w:after="0"/>
        <w:ind w:left="0"/>
        <w:jc w:val="both"/>
      </w:pPr>
      <w:r>
        <w:rPr>
          <w:rFonts w:ascii="Times New Roman"/>
          <w:b w:val="false"/>
          <w:i w:val="false"/>
          <w:color w:val="000000"/>
          <w:sz w:val="28"/>
        </w:rPr>
        <w:t>
</w:t>
      </w:r>
      <w:r>
        <w:rPr>
          <w:rFonts w:ascii="Times New Roman"/>
          <w:b/>
          <w:i w:val="false"/>
          <w:color w:val="000000"/>
          <w:sz w:val="28"/>
        </w:rPr>
        <w:t xml:space="preserve">       65-бап. Қауымдастық (одақ) мүшелерiнiң өкiлдерi </w:t>
      </w:r>
    </w:p>
    <w:bookmarkEnd w:id="315"/>
    <w:p>
      <w:pPr>
        <w:spacing w:after="0"/>
        <w:ind w:left="0"/>
        <w:jc w:val="both"/>
      </w:pPr>
      <w:r>
        <w:rPr>
          <w:rFonts w:ascii="Times New Roman"/>
          <w:b w:val="false"/>
          <w:i w:val="false"/>
          <w:color w:val="000000"/>
          <w:sz w:val="28"/>
        </w:rPr>
        <w:t>      1. Қауымдастық (одақ) мүшелерiнiң өкiлдерi қауымдастық (одақ) мүшелерiнiң жалпы жиналысында сайланады және оларға қауымдастық (одақ) мүшелерi өкiлдерiнiң жалпы жиналыстарында барлық мәселелердi шешу өкiлеттiгi беріледi.</w:t>
      </w:r>
    </w:p>
    <w:bookmarkStart w:name="z320" w:id="316"/>
    <w:p>
      <w:pPr>
        <w:spacing w:after="0"/>
        <w:ind w:left="0"/>
        <w:jc w:val="both"/>
      </w:pPr>
      <w:r>
        <w:rPr>
          <w:rFonts w:ascii="Times New Roman"/>
          <w:b w:val="false"/>
          <w:i w:val="false"/>
          <w:color w:val="000000"/>
          <w:sz w:val="28"/>
        </w:rPr>
        <w:t>
      2. Қауымдастық (одақ) жарғысында қауымдастық (одақ) мүшелерi өкiлдерiнiң дауыстарын, егер олар бiр селолық тұтыну кооперативiнен немесе қауымдастығынан (одағынан) сайланса, бiр-бiрiне беруi көзделуi мүмкiн. Бұл жағдайда қауымдастық (одақ) мүшесi өкiлiнiң қанша сенiмхаты болса, сонша даусы болады.</w:t>
      </w:r>
    </w:p>
    <w:bookmarkEnd w:id="316"/>
    <w:bookmarkStart w:name="z321" w:id="317"/>
    <w:p>
      <w:pPr>
        <w:spacing w:after="0"/>
        <w:ind w:left="0"/>
        <w:jc w:val="both"/>
      </w:pPr>
      <w:r>
        <w:rPr>
          <w:rFonts w:ascii="Times New Roman"/>
          <w:b w:val="false"/>
          <w:i w:val="false"/>
          <w:color w:val="000000"/>
          <w:sz w:val="28"/>
        </w:rPr>
        <w:t xml:space="preserve">
      3. Қауымдастық (одақ) мүшесiнiң өкiлi өкiл сайланған сол қауымдастық (одақ) мүшесi берген сенiмхат болған жағдайда өкiлдердiң жалпы жиналысына қатысуға жiберiледi.   </w:t>
      </w:r>
    </w:p>
    <w:bookmarkEnd w:id="317"/>
    <w:bookmarkStart w:name="z68" w:id="318"/>
    <w:p>
      <w:pPr>
        <w:spacing w:after="0"/>
        <w:ind w:left="0"/>
        <w:jc w:val="both"/>
      </w:pPr>
      <w:r>
        <w:rPr>
          <w:rFonts w:ascii="Times New Roman"/>
          <w:b w:val="false"/>
          <w:i w:val="false"/>
          <w:color w:val="000000"/>
          <w:sz w:val="28"/>
        </w:rPr>
        <w:t>
</w:t>
      </w:r>
      <w:r>
        <w:rPr>
          <w:rFonts w:ascii="Times New Roman"/>
          <w:b/>
          <w:i w:val="false"/>
          <w:color w:val="000000"/>
          <w:sz w:val="28"/>
        </w:rPr>
        <w:t xml:space="preserve">       66-бап. Қауымдастық (одақ) мүшелерi өкiлдерi жалпы </w:t>
      </w:r>
      <w:r>
        <w:br/>
      </w:r>
      <w:r>
        <w:rPr>
          <w:rFonts w:ascii="Times New Roman"/>
          <w:b w:val="false"/>
          <w:i w:val="false"/>
          <w:color w:val="000000"/>
          <w:sz w:val="28"/>
        </w:rPr>
        <w:t>
</w:t>
      </w:r>
      <w:r>
        <w:rPr>
          <w:rFonts w:ascii="Times New Roman"/>
          <w:b/>
          <w:i w:val="false"/>
          <w:color w:val="000000"/>
          <w:sz w:val="28"/>
        </w:rPr>
        <w:t xml:space="preserve">               жиналысының өкiлеттiгi </w:t>
      </w:r>
    </w:p>
    <w:bookmarkEnd w:id="318"/>
    <w:p>
      <w:pPr>
        <w:spacing w:after="0"/>
        <w:ind w:left="0"/>
        <w:jc w:val="both"/>
      </w:pPr>
      <w:r>
        <w:rPr>
          <w:rFonts w:ascii="Times New Roman"/>
          <w:b w:val="false"/>
          <w:i w:val="false"/>
          <w:color w:val="000000"/>
          <w:sz w:val="28"/>
        </w:rPr>
        <w:t>      1. Қауымдастық (одақ) мүшелерi өкiлдерiнiң жалпы жиналысы қауымдастықтың (одақтың) қызметiне қатысты барлық мәселелердi шешуге өкiлеттi.</w:t>
      </w:r>
    </w:p>
    <w:bookmarkStart w:name="z322" w:id="319"/>
    <w:p>
      <w:pPr>
        <w:spacing w:after="0"/>
        <w:ind w:left="0"/>
        <w:jc w:val="both"/>
      </w:pPr>
      <w:r>
        <w:rPr>
          <w:rFonts w:ascii="Times New Roman"/>
          <w:b w:val="false"/>
          <w:i w:val="false"/>
          <w:color w:val="000000"/>
          <w:sz w:val="28"/>
        </w:rPr>
        <w:t>
      2. Қауымдастық (одақ) мүшелерi өкiлдерiнiң кезектi және кезектен тыс жалпы жиналыстары шақырылуы мүмкiн. Қауымдастық (одақ) мүшелерi өкiлдерiнiң жалпы жиналыстарын шақырудың мерзiмi мен тәртiбi қауымдастықтың (одақтың) жарғысымен белгiленедi.</w:t>
      </w:r>
    </w:p>
    <w:bookmarkEnd w:id="319"/>
    <w:bookmarkStart w:name="z323" w:id="320"/>
    <w:p>
      <w:pPr>
        <w:spacing w:after="0"/>
        <w:ind w:left="0"/>
        <w:jc w:val="both"/>
      </w:pPr>
      <w:r>
        <w:rPr>
          <w:rFonts w:ascii="Times New Roman"/>
          <w:b w:val="false"/>
          <w:i w:val="false"/>
          <w:color w:val="000000"/>
          <w:sz w:val="28"/>
        </w:rPr>
        <w:t>
      3. Қауымдастық (одақ) мүшелерi өкiлдерi жалпы жиналысының айрықша құзыретiне мыналар жатады:</w:t>
      </w:r>
    </w:p>
    <w:bookmarkEnd w:id="320"/>
    <w:bookmarkStart w:name="z324" w:id="321"/>
    <w:p>
      <w:pPr>
        <w:spacing w:after="0"/>
        <w:ind w:left="0"/>
        <w:jc w:val="both"/>
      </w:pPr>
      <w:r>
        <w:rPr>
          <w:rFonts w:ascii="Times New Roman"/>
          <w:b w:val="false"/>
          <w:i w:val="false"/>
          <w:color w:val="000000"/>
          <w:sz w:val="28"/>
        </w:rPr>
        <w:t>
      1) қауымдастықтың (одақтың) жарғысын қабылдау, оған өзгерiстер мен толықтырулар енгiзу;</w:t>
      </w:r>
    </w:p>
    <w:bookmarkEnd w:id="321"/>
    <w:bookmarkStart w:name="z325" w:id="322"/>
    <w:p>
      <w:pPr>
        <w:spacing w:after="0"/>
        <w:ind w:left="0"/>
        <w:jc w:val="both"/>
      </w:pPr>
      <w:r>
        <w:rPr>
          <w:rFonts w:ascii="Times New Roman"/>
          <w:b w:val="false"/>
          <w:i w:val="false"/>
          <w:color w:val="000000"/>
          <w:sz w:val="28"/>
        </w:rPr>
        <w:t>
      2) қауымдастықтың (одақтың) iшкi ережелерiн, оларды қабылдау рәсiмдерiн және iшкi қызметiн реттейтiн басқа да құжаттарды бекiту;</w:t>
      </w:r>
    </w:p>
    <w:bookmarkEnd w:id="322"/>
    <w:bookmarkStart w:name="z327" w:id="323"/>
    <w:p>
      <w:pPr>
        <w:spacing w:after="0"/>
        <w:ind w:left="0"/>
        <w:jc w:val="both"/>
      </w:pPr>
      <w:r>
        <w:rPr>
          <w:rFonts w:ascii="Times New Roman"/>
          <w:b w:val="false"/>
          <w:i w:val="false"/>
          <w:color w:val="000000"/>
          <w:sz w:val="28"/>
        </w:rPr>
        <w:t>
      3) қауымдастық (одақ) қызметiнiң негiзгi бағыттарын белгiлеу;</w:t>
      </w:r>
    </w:p>
    <w:bookmarkEnd w:id="323"/>
    <w:bookmarkStart w:name="z326" w:id="324"/>
    <w:p>
      <w:pPr>
        <w:spacing w:after="0"/>
        <w:ind w:left="0"/>
        <w:jc w:val="both"/>
      </w:pPr>
      <w:r>
        <w:rPr>
          <w:rFonts w:ascii="Times New Roman"/>
          <w:b w:val="false"/>
          <w:i w:val="false"/>
          <w:color w:val="000000"/>
          <w:sz w:val="28"/>
        </w:rPr>
        <w:t>
      4) қауымдастық (одақ) басқармасының төрағасы мен мүшелерiн, тексеру комиссиясының мүшелерiн (ревизорды) сайлау және олардың өкiлеттiгiн доғару, олардың қызметi туралы есептердi тыңдау;</w:t>
      </w:r>
    </w:p>
    <w:bookmarkEnd w:id="324"/>
    <w:bookmarkStart w:name="z328" w:id="325"/>
    <w:p>
      <w:pPr>
        <w:spacing w:after="0"/>
        <w:ind w:left="0"/>
        <w:jc w:val="both"/>
      </w:pPr>
      <w:r>
        <w:rPr>
          <w:rFonts w:ascii="Times New Roman"/>
          <w:b w:val="false"/>
          <w:i w:val="false"/>
          <w:color w:val="000000"/>
          <w:sz w:val="28"/>
        </w:rPr>
        <w:t>
      5) қауымдастықтың (одақтың) мүшелiгiне қабылдау және одан шығару;</w:t>
      </w:r>
    </w:p>
    <w:bookmarkEnd w:id="325"/>
    <w:bookmarkStart w:name="z329" w:id="326"/>
    <w:p>
      <w:pPr>
        <w:spacing w:after="0"/>
        <w:ind w:left="0"/>
        <w:jc w:val="both"/>
      </w:pPr>
      <w:r>
        <w:rPr>
          <w:rFonts w:ascii="Times New Roman"/>
          <w:b w:val="false"/>
          <w:i w:val="false"/>
          <w:color w:val="000000"/>
          <w:sz w:val="28"/>
        </w:rPr>
        <w:t>
      6) қауымдастық (одақ) мүшелерi жарнасының мөлшерiн белгiлеу;</w:t>
      </w:r>
    </w:p>
    <w:bookmarkEnd w:id="326"/>
    <w:bookmarkStart w:name="z330" w:id="327"/>
    <w:p>
      <w:pPr>
        <w:spacing w:after="0"/>
        <w:ind w:left="0"/>
        <w:jc w:val="both"/>
      </w:pPr>
      <w:r>
        <w:rPr>
          <w:rFonts w:ascii="Times New Roman"/>
          <w:b w:val="false"/>
          <w:i w:val="false"/>
          <w:color w:val="000000"/>
          <w:sz w:val="28"/>
        </w:rPr>
        <w:t>
      7) қауымдастықтың (одақтың) қызметi туралы жылдық есептердi бекiту;</w:t>
      </w:r>
    </w:p>
    <w:bookmarkEnd w:id="327"/>
    <w:bookmarkStart w:name="z331" w:id="328"/>
    <w:p>
      <w:pPr>
        <w:spacing w:after="0"/>
        <w:ind w:left="0"/>
        <w:jc w:val="both"/>
      </w:pPr>
      <w:r>
        <w:rPr>
          <w:rFonts w:ascii="Times New Roman"/>
          <w:b w:val="false"/>
          <w:i w:val="false"/>
          <w:color w:val="000000"/>
          <w:sz w:val="28"/>
        </w:rPr>
        <w:t>
      8) қауымдастықтың (одақтың) мүлкiн иелiктен алу;</w:t>
      </w:r>
    </w:p>
    <w:bookmarkEnd w:id="328"/>
    <w:bookmarkStart w:name="z332" w:id="329"/>
    <w:p>
      <w:pPr>
        <w:spacing w:after="0"/>
        <w:ind w:left="0"/>
        <w:jc w:val="both"/>
      </w:pPr>
      <w:r>
        <w:rPr>
          <w:rFonts w:ascii="Times New Roman"/>
          <w:b w:val="false"/>
          <w:i w:val="false"/>
          <w:color w:val="000000"/>
          <w:sz w:val="28"/>
        </w:rPr>
        <w:t>
      9) қауымдастық (одақ) қорларын қалыптастыру мен пайдаланудың түрлерiн, мөлшерi мен талаптарын белгiлеу;</w:t>
      </w:r>
    </w:p>
    <w:bookmarkEnd w:id="329"/>
    <w:bookmarkStart w:name="z333" w:id="330"/>
    <w:p>
      <w:pPr>
        <w:spacing w:after="0"/>
        <w:ind w:left="0"/>
        <w:jc w:val="both"/>
      </w:pPr>
      <w:r>
        <w:rPr>
          <w:rFonts w:ascii="Times New Roman"/>
          <w:b w:val="false"/>
          <w:i w:val="false"/>
          <w:color w:val="000000"/>
          <w:sz w:val="28"/>
        </w:rPr>
        <w:t>
      10) қауымдастықты (одақты) қайта ұйымдастыру және тарату туралы шешiмдер қабылдау;</w:t>
      </w:r>
    </w:p>
    <w:bookmarkEnd w:id="330"/>
    <w:bookmarkStart w:name="z334" w:id="331"/>
    <w:p>
      <w:pPr>
        <w:spacing w:after="0"/>
        <w:ind w:left="0"/>
        <w:jc w:val="both"/>
      </w:pPr>
      <w:r>
        <w:rPr>
          <w:rFonts w:ascii="Times New Roman"/>
          <w:b w:val="false"/>
          <w:i w:val="false"/>
          <w:color w:val="000000"/>
          <w:sz w:val="28"/>
        </w:rPr>
        <w:t>
      11) қауымдастық (одақ) жарғысымен қауымдастық (одақ) мүшелерi өкiлдерi жалпы жиналысының айрықша құзыретiне жатқызылған басқа да мәселелер.</w:t>
      </w:r>
    </w:p>
    <w:bookmarkEnd w:id="331"/>
    <w:bookmarkStart w:name="z335" w:id="332"/>
    <w:p>
      <w:pPr>
        <w:spacing w:after="0"/>
        <w:ind w:left="0"/>
        <w:jc w:val="both"/>
      </w:pPr>
      <w:r>
        <w:rPr>
          <w:rFonts w:ascii="Times New Roman"/>
          <w:b w:val="false"/>
          <w:i w:val="false"/>
          <w:color w:val="000000"/>
          <w:sz w:val="28"/>
        </w:rPr>
        <w:t xml:space="preserve">
      4. Осы Заңмен және қауымдастық (одақ) жарғысымен қауымдастық (одақ) мүшелерi өкiлдерi жалпы жиналысының айрықша құзыретiне жатқызылған мәселелердi қауымдастықтың (одақтың) басқа органдарының шешуiне беруге болмайды.      </w:t>
      </w:r>
    </w:p>
    <w:bookmarkEnd w:id="332"/>
    <w:bookmarkStart w:name="z69" w:id="333"/>
    <w:p>
      <w:pPr>
        <w:spacing w:after="0"/>
        <w:ind w:left="0"/>
        <w:jc w:val="both"/>
      </w:pPr>
      <w:r>
        <w:rPr>
          <w:rFonts w:ascii="Times New Roman"/>
          <w:b w:val="false"/>
          <w:i w:val="false"/>
          <w:color w:val="000000"/>
          <w:sz w:val="28"/>
        </w:rPr>
        <w:t>
</w:t>
      </w:r>
      <w:r>
        <w:rPr>
          <w:rFonts w:ascii="Times New Roman"/>
          <w:b/>
          <w:i w:val="false"/>
          <w:color w:val="000000"/>
          <w:sz w:val="28"/>
        </w:rPr>
        <w:t xml:space="preserve">       67-бап. Қауымдастық (одақ) мүшелерi өкiлдерi жалпы </w:t>
      </w:r>
      <w:r>
        <w:br/>
      </w:r>
      <w:r>
        <w:rPr>
          <w:rFonts w:ascii="Times New Roman"/>
          <w:b w:val="false"/>
          <w:i w:val="false"/>
          <w:color w:val="000000"/>
          <w:sz w:val="28"/>
        </w:rPr>
        <w:t>
</w:t>
      </w:r>
      <w:r>
        <w:rPr>
          <w:rFonts w:ascii="Times New Roman"/>
          <w:b/>
          <w:i w:val="false"/>
          <w:color w:val="000000"/>
          <w:sz w:val="28"/>
        </w:rPr>
        <w:t xml:space="preserve">              жиналысының шешiм қабылдау тәртiбi </w:t>
      </w:r>
    </w:p>
    <w:bookmarkEnd w:id="333"/>
    <w:p>
      <w:pPr>
        <w:spacing w:after="0"/>
        <w:ind w:left="0"/>
        <w:jc w:val="both"/>
      </w:pPr>
      <w:r>
        <w:rPr>
          <w:rFonts w:ascii="Times New Roman"/>
          <w:b w:val="false"/>
          <w:i w:val="false"/>
          <w:color w:val="000000"/>
          <w:sz w:val="28"/>
        </w:rPr>
        <w:t>      1. Қауымдастық (одақ) мүшелерi өкiлдерiнің жалпы жиналысы, егер оған қауымдастық (одақ) мүшелерi өкiлдерiнiң кемiнде үштен екiсi қатысса, заңды болып табылады. Қауымдастық (одақ) мүшелерi өкiлдерi жалпы жиналысының шешiмi, егер оған кемiнде жалпы жиналысқа қатысушы қауымдастық (одақ) мүшелерi өкiлдерiнің жартысы жақтап дауыс берсе, қабылданған болып есептеледi.</w:t>
      </w:r>
    </w:p>
    <w:bookmarkStart w:name="z336" w:id="334"/>
    <w:p>
      <w:pPr>
        <w:spacing w:after="0"/>
        <w:ind w:left="0"/>
        <w:jc w:val="both"/>
      </w:pPr>
      <w:r>
        <w:rPr>
          <w:rFonts w:ascii="Times New Roman"/>
          <w:b w:val="false"/>
          <w:i w:val="false"/>
          <w:color w:val="000000"/>
          <w:sz w:val="28"/>
        </w:rPr>
        <w:t>
      2. Қауымдастық (одақ) мүшесi өкiлiнiң қауымдастық (одақ) мүшелерi өкiлдерiнің жалпы жиналысы шешiмдер қабылдаған кезде бiр даусы болады.</w:t>
      </w:r>
    </w:p>
    <w:bookmarkEnd w:id="334"/>
    <w:bookmarkStart w:name="z337" w:id="335"/>
    <w:p>
      <w:pPr>
        <w:spacing w:after="0"/>
        <w:ind w:left="0"/>
        <w:jc w:val="both"/>
      </w:pPr>
      <w:r>
        <w:rPr>
          <w:rFonts w:ascii="Times New Roman"/>
          <w:b w:val="false"/>
          <w:i w:val="false"/>
          <w:color w:val="000000"/>
          <w:sz w:val="28"/>
        </w:rPr>
        <w:t xml:space="preserve">
      3. Қауымдастық (одақ) мүшелерi өкiлдерi жалпы жиналысының шешiмiне қауымдастық (одақ) мүшелерi сот тәртiбiмен шағым беруi мүмкiн.  </w:t>
      </w:r>
    </w:p>
    <w:bookmarkEnd w:id="335"/>
    <w:bookmarkStart w:name="z70" w:id="336"/>
    <w:p>
      <w:pPr>
        <w:spacing w:after="0"/>
        <w:ind w:left="0"/>
        <w:jc w:val="both"/>
      </w:pPr>
      <w:r>
        <w:rPr>
          <w:rFonts w:ascii="Times New Roman"/>
          <w:b w:val="false"/>
          <w:i w:val="false"/>
          <w:color w:val="000000"/>
          <w:sz w:val="28"/>
        </w:rPr>
        <w:t>
</w:t>
      </w:r>
      <w:r>
        <w:rPr>
          <w:rFonts w:ascii="Times New Roman"/>
          <w:b/>
          <w:i w:val="false"/>
          <w:color w:val="000000"/>
          <w:sz w:val="28"/>
        </w:rPr>
        <w:t xml:space="preserve">       68-бап. Қауымдастық (одақ) басқармасы </w:t>
      </w:r>
    </w:p>
    <w:bookmarkEnd w:id="336"/>
    <w:p>
      <w:pPr>
        <w:spacing w:after="0"/>
        <w:ind w:left="0"/>
        <w:jc w:val="both"/>
      </w:pPr>
      <w:r>
        <w:rPr>
          <w:rFonts w:ascii="Times New Roman"/>
          <w:b w:val="false"/>
          <w:i w:val="false"/>
          <w:color w:val="000000"/>
          <w:sz w:val="28"/>
        </w:rPr>
        <w:t>      1. Қауымдастық (одақ) басқармасы қауымдастықтың (одақтың) атқарушы басқару органы болып табылады және қауымдастық (одақ) мүшелерi өкiлдерiнiң жалпы жиналысына есеп бередi. Қауымдастық (одақ) мүшелерi өкiлдерi жалпы жиналысының айрықша құзыретiне жатқызылған өкiлеттiктi қоспағанда, басқарма осы Заңмен және қауымдастық (одақ) жарғысымен белгiленген өкiлеттiктi жүзеге асырады.</w:t>
      </w:r>
    </w:p>
    <w:bookmarkStart w:name="z338" w:id="337"/>
    <w:p>
      <w:pPr>
        <w:spacing w:after="0"/>
        <w:ind w:left="0"/>
        <w:jc w:val="both"/>
      </w:pPr>
      <w:r>
        <w:rPr>
          <w:rFonts w:ascii="Times New Roman"/>
          <w:b w:val="false"/>
          <w:i w:val="false"/>
          <w:color w:val="000000"/>
          <w:sz w:val="28"/>
        </w:rPr>
        <w:t xml:space="preserve">
      2. Қауымдастық (одақ) басқармасының құзыретiне:  </w:t>
      </w:r>
      <w:r>
        <w:br/>
      </w:r>
      <w:r>
        <w:rPr>
          <w:rFonts w:ascii="Times New Roman"/>
          <w:b w:val="false"/>
          <w:i w:val="false"/>
          <w:color w:val="000000"/>
          <w:sz w:val="28"/>
        </w:rPr>
        <w:t>
      1) қауымдастықтың (одақтың) жалпы қызметiне басшылық жасау;</w:t>
      </w:r>
    </w:p>
    <w:bookmarkEnd w:id="337"/>
    <w:bookmarkStart w:name="z339" w:id="338"/>
    <w:p>
      <w:pPr>
        <w:spacing w:after="0"/>
        <w:ind w:left="0"/>
        <w:jc w:val="both"/>
      </w:pPr>
      <w:r>
        <w:rPr>
          <w:rFonts w:ascii="Times New Roman"/>
          <w:b w:val="false"/>
          <w:i w:val="false"/>
          <w:color w:val="000000"/>
          <w:sz w:val="28"/>
        </w:rPr>
        <w:t>
      2) мемлекеттiк және өзге де органдарда, сондай-ақ халықаралық ұйымдарда қауымдастықтың (одақтың) өкiлдiгiн жүзеге асыру;</w:t>
      </w:r>
    </w:p>
    <w:bookmarkEnd w:id="338"/>
    <w:bookmarkStart w:name="z340" w:id="339"/>
    <w:p>
      <w:pPr>
        <w:spacing w:after="0"/>
        <w:ind w:left="0"/>
        <w:jc w:val="both"/>
      </w:pPr>
      <w:r>
        <w:rPr>
          <w:rFonts w:ascii="Times New Roman"/>
          <w:b w:val="false"/>
          <w:i w:val="false"/>
          <w:color w:val="000000"/>
          <w:sz w:val="28"/>
        </w:rPr>
        <w:t>
      3) қауымдастық (одақ) мүшелерi өкілдерiнiң жалпы жиналыстарын әзiрлеу және өткiзу;</w:t>
      </w:r>
    </w:p>
    <w:bookmarkEnd w:id="339"/>
    <w:bookmarkStart w:name="z341" w:id="340"/>
    <w:p>
      <w:pPr>
        <w:spacing w:after="0"/>
        <w:ind w:left="0"/>
        <w:jc w:val="both"/>
      </w:pPr>
      <w:r>
        <w:rPr>
          <w:rFonts w:ascii="Times New Roman"/>
          <w:b w:val="false"/>
          <w:i w:val="false"/>
          <w:color w:val="000000"/>
          <w:sz w:val="28"/>
        </w:rPr>
        <w:t>
      4) қауымдастық (одақ) мүшелерi өкiлдерiнiң жалпы жиналысына өкiлдердiң жалпы жиналыстары арасындағы кезеңдегi қауымдастық (одақ) жұмысы туралы есептi табыс ету;</w:t>
      </w:r>
    </w:p>
    <w:bookmarkEnd w:id="340"/>
    <w:bookmarkStart w:name="z342" w:id="341"/>
    <w:p>
      <w:pPr>
        <w:spacing w:after="0"/>
        <w:ind w:left="0"/>
        <w:jc w:val="both"/>
      </w:pPr>
      <w:r>
        <w:rPr>
          <w:rFonts w:ascii="Times New Roman"/>
          <w:b w:val="false"/>
          <w:i w:val="false"/>
          <w:color w:val="000000"/>
          <w:sz w:val="28"/>
        </w:rPr>
        <w:t>
      5) қауымдастық (одақ) басқармасы төрағасының орынбасарларын, сондай-ақ мекемелер мен басқа да құрылымдық бөлiмшелердiң басшыларын тағайындау және қызметтен босату;</w:t>
      </w:r>
    </w:p>
    <w:bookmarkEnd w:id="341"/>
    <w:bookmarkStart w:name="z343" w:id="342"/>
    <w:p>
      <w:pPr>
        <w:spacing w:after="0"/>
        <w:ind w:left="0"/>
        <w:jc w:val="both"/>
      </w:pPr>
      <w:r>
        <w:rPr>
          <w:rFonts w:ascii="Times New Roman"/>
          <w:b w:val="false"/>
          <w:i w:val="false"/>
          <w:color w:val="000000"/>
          <w:sz w:val="28"/>
        </w:rPr>
        <w:t>
      6) қауымдастықтың (одақтың) еңбек, материалдық және қаржы ресурстарын тиiмдi пайдалануды қамтамасыз ету;</w:t>
      </w:r>
    </w:p>
    <w:bookmarkEnd w:id="342"/>
    <w:bookmarkStart w:name="z344" w:id="343"/>
    <w:p>
      <w:pPr>
        <w:spacing w:after="0"/>
        <w:ind w:left="0"/>
        <w:jc w:val="both"/>
      </w:pPr>
      <w:r>
        <w:rPr>
          <w:rFonts w:ascii="Times New Roman"/>
          <w:b w:val="false"/>
          <w:i w:val="false"/>
          <w:color w:val="000000"/>
          <w:sz w:val="28"/>
        </w:rPr>
        <w:t>
      7) шаруашылық серiктестiктерiн, мекемелердi, оқшауланған құрылымдық бөлiмшелердi, соның iшiнде филиалдарды құру туралы, сондай-ақ шаруашылық серiктестiктерге немесе басқа да заңды тұлғаларға қатысу туралы шешiмдер қабылдау;</w:t>
      </w:r>
    </w:p>
    <w:bookmarkEnd w:id="343"/>
    <w:bookmarkStart w:name="z345" w:id="344"/>
    <w:p>
      <w:pPr>
        <w:spacing w:after="0"/>
        <w:ind w:left="0"/>
        <w:jc w:val="both"/>
      </w:pPr>
      <w:r>
        <w:rPr>
          <w:rFonts w:ascii="Times New Roman"/>
          <w:b w:val="false"/>
          <w:i w:val="false"/>
          <w:color w:val="000000"/>
          <w:sz w:val="28"/>
        </w:rPr>
        <w:t>
      8) бюджеттi және қауымдастықтың (одақтың) қорлары туралы ережелердi қауымдастық (одақ) мүшелерi өкілдерi жалпы жиналысының бекiтуiне табыс ету;</w:t>
      </w:r>
    </w:p>
    <w:bookmarkEnd w:id="344"/>
    <w:bookmarkStart w:name="z346" w:id="345"/>
    <w:p>
      <w:pPr>
        <w:spacing w:after="0"/>
        <w:ind w:left="0"/>
        <w:jc w:val="both"/>
      </w:pPr>
      <w:r>
        <w:rPr>
          <w:rFonts w:ascii="Times New Roman"/>
          <w:b w:val="false"/>
          <w:i w:val="false"/>
          <w:color w:val="000000"/>
          <w:sz w:val="28"/>
        </w:rPr>
        <w:t>
      9) шарттар жасасуға сенiмхаттар беру;</w:t>
      </w:r>
    </w:p>
    <w:bookmarkEnd w:id="345"/>
    <w:bookmarkStart w:name="z347" w:id="346"/>
    <w:p>
      <w:pPr>
        <w:spacing w:after="0"/>
        <w:ind w:left="0"/>
        <w:jc w:val="both"/>
      </w:pPr>
      <w:r>
        <w:rPr>
          <w:rFonts w:ascii="Times New Roman"/>
          <w:b w:val="false"/>
          <w:i w:val="false"/>
          <w:color w:val="000000"/>
          <w:sz w:val="28"/>
        </w:rPr>
        <w:t>
      10) қауымдастықтың (одақтың) жарғысында белгiленген өзге де өкiлеттiк жатады.</w:t>
      </w:r>
    </w:p>
    <w:bookmarkEnd w:id="346"/>
    <w:bookmarkStart w:name="z348" w:id="347"/>
    <w:p>
      <w:pPr>
        <w:spacing w:after="0"/>
        <w:ind w:left="0"/>
        <w:jc w:val="both"/>
      </w:pPr>
      <w:r>
        <w:rPr>
          <w:rFonts w:ascii="Times New Roman"/>
          <w:b w:val="false"/>
          <w:i w:val="false"/>
          <w:color w:val="000000"/>
          <w:sz w:val="28"/>
        </w:rPr>
        <w:t>
      3. Қауымдастық (одақ) басқармасының отырысы қауымдастықтың (одақтың) жарғысында көзделген мерзiмдерде, бiрақ тоқсанына кемiнде бiр рет өткiзiледi. Егер қауымдастық (одақ) басқармасының отырысына оның мүшелерінің кемiнде жартысы, оның iшiнде қауымдастық (одақ) басқармасының төрағасы немесе оның орынбасары қатысса, қауымдастықтың (одақтың) басқармасы мәселелердi шешуге өкiлеттi.</w:t>
      </w:r>
    </w:p>
    <w:bookmarkEnd w:id="347"/>
    <w:bookmarkStart w:name="z349" w:id="348"/>
    <w:p>
      <w:pPr>
        <w:spacing w:after="0"/>
        <w:ind w:left="0"/>
        <w:jc w:val="both"/>
      </w:pPr>
      <w:r>
        <w:rPr>
          <w:rFonts w:ascii="Times New Roman"/>
          <w:b w:val="false"/>
          <w:i w:val="false"/>
          <w:color w:val="000000"/>
          <w:sz w:val="28"/>
        </w:rPr>
        <w:t xml:space="preserve">
      4. Қауымдастық (одақ) басқармасының төрағасы мен мүшелерi қауымдастық (одақ) жарғысында белгіленген мерзiмге сайланады.  </w:t>
      </w:r>
      <w:r>
        <w:br/>
      </w:r>
      <w:r>
        <w:rPr>
          <w:rFonts w:ascii="Times New Roman"/>
          <w:b w:val="false"/>
          <w:i w:val="false"/>
          <w:color w:val="000000"/>
          <w:sz w:val="28"/>
        </w:rPr>
        <w:t>
      Қауымдастық (одақ) басқармасының төрағасы мен мүшелерi қауымдастық (одақ) мүшелерi өкілдерi жалпы жиналысының шешiмi бойынша мiндеттердi (өкiлеттiктi) орындаудан кез келген уақытта босатылуы мүмкiн. Қауымдастық (одақ) басқармасының мерзiмiнен бұрын сайланған төрағасы немесе мүшесi қауымдастық (одақ) басқармасының алдыңғы төрағасының немесе мүшесiнiң өкiлеттiгi мерзiмiне сайланады.</w:t>
      </w:r>
    </w:p>
    <w:bookmarkEnd w:id="348"/>
    <w:bookmarkStart w:name="z350" w:id="349"/>
    <w:p>
      <w:pPr>
        <w:spacing w:after="0"/>
        <w:ind w:left="0"/>
        <w:jc w:val="both"/>
      </w:pPr>
      <w:r>
        <w:rPr>
          <w:rFonts w:ascii="Times New Roman"/>
          <w:b w:val="false"/>
          <w:i w:val="false"/>
          <w:color w:val="000000"/>
          <w:sz w:val="28"/>
        </w:rPr>
        <w:t>
      5. Қауымдастықтың (одақтың) жарғысында қауымдастық (одақ) басқармасы төрағасының және оның орынбасарларының шешiмдердi қабылдау тәртiбi мен оларды ресiмдеу тәртiбi белгiленедi, сондай-ақ шешiм жеке-дара қабылдануы мүмкiн мәселелер айқындалады.</w:t>
      </w:r>
    </w:p>
    <w:bookmarkEnd w:id="349"/>
    <w:bookmarkStart w:name="z351" w:id="350"/>
    <w:p>
      <w:pPr>
        <w:spacing w:after="0"/>
        <w:ind w:left="0"/>
        <w:jc w:val="both"/>
      </w:pPr>
      <w:r>
        <w:rPr>
          <w:rFonts w:ascii="Times New Roman"/>
          <w:b w:val="false"/>
          <w:i w:val="false"/>
          <w:color w:val="000000"/>
          <w:sz w:val="28"/>
        </w:rPr>
        <w:t>
      6. Қауымдастық (одақ) басқармасының төрағасы, оның орынбасарлары мен басқарманың басқа да мүшелерi өздерi қабылдаған шешiмдерi қауымдастықтың (одақтың) жарғысына және Қазақстан Республикасының заңдарына сәйкес жауапты болады.</w:t>
      </w:r>
    </w:p>
    <w:bookmarkEnd w:id="350"/>
    <w:bookmarkStart w:name="z352" w:id="351"/>
    <w:p>
      <w:pPr>
        <w:spacing w:after="0"/>
        <w:ind w:left="0"/>
        <w:jc w:val="both"/>
      </w:pPr>
      <w:r>
        <w:rPr>
          <w:rFonts w:ascii="Times New Roman"/>
          <w:b w:val="false"/>
          <w:i w:val="false"/>
          <w:color w:val="000000"/>
          <w:sz w:val="28"/>
        </w:rPr>
        <w:t xml:space="preserve">
      7. Қауымдастық (одақ) басқармасының мүшелерi қауымдастықтың (одақтың) тексеру комиссиясының мүшелерi (ревизоры) бола алмайды.  </w:t>
      </w:r>
    </w:p>
    <w:bookmarkEnd w:id="351"/>
    <w:bookmarkStart w:name="z71" w:id="352"/>
    <w:p>
      <w:pPr>
        <w:spacing w:after="0"/>
        <w:ind w:left="0"/>
        <w:jc w:val="both"/>
      </w:pPr>
      <w:r>
        <w:rPr>
          <w:rFonts w:ascii="Times New Roman"/>
          <w:b w:val="false"/>
          <w:i w:val="false"/>
          <w:color w:val="000000"/>
          <w:sz w:val="28"/>
        </w:rPr>
        <w:t>
</w:t>
      </w:r>
      <w:r>
        <w:rPr>
          <w:rFonts w:ascii="Times New Roman"/>
          <w:b/>
          <w:i w:val="false"/>
          <w:color w:val="000000"/>
          <w:sz w:val="28"/>
        </w:rPr>
        <w:t xml:space="preserve">       69-бап. Қауымдастықтың (одақтың) тексеру комиссиясы </w:t>
      </w:r>
      <w:r>
        <w:br/>
      </w:r>
      <w:r>
        <w:rPr>
          <w:rFonts w:ascii="Times New Roman"/>
          <w:b w:val="false"/>
          <w:i w:val="false"/>
          <w:color w:val="000000"/>
          <w:sz w:val="28"/>
        </w:rPr>
        <w:t>
</w:t>
      </w:r>
      <w:r>
        <w:rPr>
          <w:rFonts w:ascii="Times New Roman"/>
          <w:b/>
          <w:i w:val="false"/>
          <w:color w:val="000000"/>
          <w:sz w:val="28"/>
        </w:rPr>
        <w:t xml:space="preserve">             (ревизоры) </w:t>
      </w:r>
    </w:p>
    <w:bookmarkEnd w:id="352"/>
    <w:p>
      <w:pPr>
        <w:spacing w:after="0"/>
        <w:ind w:left="0"/>
        <w:jc w:val="both"/>
      </w:pPr>
      <w:r>
        <w:rPr>
          <w:rFonts w:ascii="Times New Roman"/>
          <w:b w:val="false"/>
          <w:i w:val="false"/>
          <w:color w:val="000000"/>
          <w:sz w:val="28"/>
        </w:rPr>
        <w:t>      1. Қауымдастықтың (одақтың) тексеру комиссиясы (ревизоры) қауымдастықтың (одақтың) қаржы-шаруашылық қызметiн бақылайды және қауымдастық (одақ) мүшелерi өкiлдерiнiң жалпы жиналысына есеп бередi. Қауымдастықтың (одақтың) тексеру комиссиясының мүшелерi (ревизоры) болып жалпы жиналыста олардың өкiлдерi арасынан қауымдастықтың (одақтың) мүшелерi ғана сайлана алады.</w:t>
      </w:r>
    </w:p>
    <w:bookmarkStart w:name="z353" w:id="353"/>
    <w:p>
      <w:pPr>
        <w:spacing w:after="0"/>
        <w:ind w:left="0"/>
        <w:jc w:val="both"/>
      </w:pPr>
      <w:r>
        <w:rPr>
          <w:rFonts w:ascii="Times New Roman"/>
          <w:b w:val="false"/>
          <w:i w:val="false"/>
          <w:color w:val="000000"/>
          <w:sz w:val="28"/>
        </w:rPr>
        <w:t>
      2. Қауымдастықтың (одақтың) тексеру комиссиясы өз құрамынан ашық дауыс беру арқылы қауымдастықтың (одақтың) тексеру комиссиясының төрағасын сайлайды.</w:t>
      </w:r>
    </w:p>
    <w:bookmarkEnd w:id="353"/>
    <w:bookmarkStart w:name="z354" w:id="354"/>
    <w:p>
      <w:pPr>
        <w:spacing w:after="0"/>
        <w:ind w:left="0"/>
        <w:jc w:val="both"/>
      </w:pPr>
      <w:r>
        <w:rPr>
          <w:rFonts w:ascii="Times New Roman"/>
          <w:b w:val="false"/>
          <w:i w:val="false"/>
          <w:color w:val="000000"/>
          <w:sz w:val="28"/>
        </w:rPr>
        <w:t xml:space="preserve">
      3. Қауымдастықтың (одақтың) тексеру комиссиясы (ревизоры) өз қызметiнде осы Заңды, қауымдастықтың (одақтың) жарғысын, қауымдастық (одақ) мүшелерi өкiлдерiнiң жалпы жиналысы бекiткен қауымдастықтың (одақтың) тексеру комиссиясы (ревизоры) туралы ереженi басшылыққа алады.   </w:t>
      </w:r>
    </w:p>
    <w:bookmarkEnd w:id="354"/>
    <w:bookmarkStart w:name="z72" w:id="355"/>
    <w:p>
      <w:pPr>
        <w:spacing w:after="0"/>
        <w:ind w:left="0"/>
        <w:jc w:val="both"/>
      </w:pPr>
      <w:r>
        <w:rPr>
          <w:rFonts w:ascii="Times New Roman"/>
          <w:b w:val="false"/>
          <w:i w:val="false"/>
          <w:color w:val="000000"/>
          <w:sz w:val="28"/>
        </w:rPr>
        <w:t>
</w:t>
      </w:r>
      <w:r>
        <w:rPr>
          <w:rFonts w:ascii="Times New Roman"/>
          <w:b/>
          <w:i w:val="false"/>
          <w:color w:val="000000"/>
          <w:sz w:val="28"/>
        </w:rPr>
        <w:t xml:space="preserve">       70-бап. Қауымдастықты (одақты) қайта ұйымдастыру және </w:t>
      </w:r>
      <w:r>
        <w:br/>
      </w:r>
      <w:r>
        <w:rPr>
          <w:rFonts w:ascii="Times New Roman"/>
          <w:b w:val="false"/>
          <w:i w:val="false"/>
          <w:color w:val="000000"/>
          <w:sz w:val="28"/>
        </w:rPr>
        <w:t>
</w:t>
      </w:r>
      <w:r>
        <w:rPr>
          <w:rFonts w:ascii="Times New Roman"/>
          <w:b/>
          <w:i w:val="false"/>
          <w:color w:val="000000"/>
          <w:sz w:val="28"/>
        </w:rPr>
        <w:t xml:space="preserve">             тарату </w:t>
      </w:r>
    </w:p>
    <w:bookmarkEnd w:id="355"/>
    <w:p>
      <w:pPr>
        <w:spacing w:after="0"/>
        <w:ind w:left="0"/>
        <w:jc w:val="both"/>
      </w:pPr>
      <w:r>
        <w:rPr>
          <w:rFonts w:ascii="Times New Roman"/>
          <w:b w:val="false"/>
          <w:i w:val="false"/>
          <w:color w:val="000000"/>
          <w:sz w:val="28"/>
        </w:rPr>
        <w:t>      1. Қауымдастықты (одақты) қайта ұйымдастыру (қосу, бiрiктiру, бөлу, бөлiп шығару, қайта құру) қауымдастық (одақ) мүшелерi өкiлдерi жалпы жиналысының шешiмi және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көзделген өзге де негiздер бойынша жүзеге асырылады.</w:t>
      </w:r>
    </w:p>
    <w:bookmarkStart w:name="z355" w:id="356"/>
    <w:p>
      <w:pPr>
        <w:spacing w:after="0"/>
        <w:ind w:left="0"/>
        <w:jc w:val="both"/>
      </w:pPr>
      <w:r>
        <w:rPr>
          <w:rFonts w:ascii="Times New Roman"/>
          <w:b w:val="false"/>
          <w:i w:val="false"/>
          <w:color w:val="000000"/>
          <w:sz w:val="28"/>
        </w:rPr>
        <w:t>
      2. Қауымдастықты (одақты) қайта құру қауымдастық (одақ) мүшелерiнiң барлық өкiлдерiнiң бiрауызды шешiмi бойынша жүргiзiледi.</w:t>
      </w:r>
    </w:p>
    <w:bookmarkEnd w:id="356"/>
    <w:bookmarkStart w:name="z356" w:id="357"/>
    <w:p>
      <w:pPr>
        <w:spacing w:after="0"/>
        <w:ind w:left="0"/>
        <w:jc w:val="both"/>
      </w:pPr>
      <w:r>
        <w:rPr>
          <w:rFonts w:ascii="Times New Roman"/>
          <w:b w:val="false"/>
          <w:i w:val="false"/>
          <w:color w:val="000000"/>
          <w:sz w:val="28"/>
        </w:rPr>
        <w:t>
      3. Қауымдастықты (одақты) тарату қауымдастық (одақ) мүшелерi өкiлдерi жалпы жиналысының шешiмi немесе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өзге де негiздер бойынша жүзеге асырылады.</w:t>
      </w:r>
    </w:p>
    <w:bookmarkEnd w:id="357"/>
    <w:bookmarkStart w:name="z357" w:id="358"/>
    <w:p>
      <w:pPr>
        <w:spacing w:after="0"/>
        <w:ind w:left="0"/>
        <w:jc w:val="both"/>
      </w:pPr>
      <w:r>
        <w:rPr>
          <w:rFonts w:ascii="Times New Roman"/>
          <w:b w:val="false"/>
          <w:i w:val="false"/>
          <w:color w:val="000000"/>
          <w:sz w:val="28"/>
        </w:rPr>
        <w:t>
      4. Қауымдастық (одақ) мүшелерi өкiлдерiнің жалпы жиналысы немесе қауымдастықты (одақты) тарату туралы шешiм қабылдаған орган тарату комиссиясын (таратушыны) тағайындайды және қауымдастықты (одақты) таратудың тәртiбi мен мерзiмiн белгiлейдi.</w:t>
      </w:r>
    </w:p>
    <w:bookmarkEnd w:id="358"/>
    <w:bookmarkStart w:name="z358" w:id="359"/>
    <w:p>
      <w:pPr>
        <w:spacing w:after="0"/>
        <w:ind w:left="0"/>
        <w:jc w:val="both"/>
      </w:pPr>
      <w:r>
        <w:rPr>
          <w:rFonts w:ascii="Times New Roman"/>
          <w:b w:val="false"/>
          <w:i w:val="false"/>
          <w:color w:val="000000"/>
          <w:sz w:val="28"/>
        </w:rPr>
        <w:t xml:space="preserve">
      5. Қауымдастықты (одақты) тарату кезiнде оның кредит берушiлердiң талаптарын қанағаттандырғаннан кейiн қалған мүлкi қауымдастық (одақ) мүшелерiнің арасында құрылтай шартында белгіленіп, енгiзiлген мүшелiк жарналарына бара-бар бөлiнедi.   </w:t>
      </w:r>
    </w:p>
    <w:bookmarkEnd w:id="359"/>
    <w:bookmarkStart w:name="z73" w:id="360"/>
    <w:p>
      <w:pPr>
        <w:spacing w:after="0"/>
        <w:ind w:left="0"/>
        <w:jc w:val="both"/>
      </w:pPr>
      <w:r>
        <w:rPr>
          <w:rFonts w:ascii="Times New Roman"/>
          <w:b w:val="false"/>
          <w:i w:val="false"/>
          <w:color w:val="000000"/>
          <w:sz w:val="28"/>
        </w:rPr>
        <w:t>
</w:t>
      </w:r>
      <w:r>
        <w:rPr>
          <w:rFonts w:ascii="Times New Roman"/>
          <w:b/>
          <w:i w:val="false"/>
          <w:color w:val="000000"/>
          <w:sz w:val="28"/>
        </w:rPr>
        <w:t xml:space="preserve">      71-бап. Қазақстан Республикасы селолық тұтыну </w:t>
      </w:r>
      <w:r>
        <w:br/>
      </w:r>
      <w:r>
        <w:rPr>
          <w:rFonts w:ascii="Times New Roman"/>
          <w:b w:val="false"/>
          <w:i w:val="false"/>
          <w:color w:val="000000"/>
          <w:sz w:val="28"/>
        </w:rPr>
        <w:t>
</w:t>
      </w:r>
      <w:r>
        <w:rPr>
          <w:rFonts w:ascii="Times New Roman"/>
          <w:b/>
          <w:i w:val="false"/>
          <w:color w:val="000000"/>
          <w:sz w:val="28"/>
        </w:rPr>
        <w:t xml:space="preserve">              кооперациясы жүйесiнiң орталық органы </w:t>
      </w:r>
    </w:p>
    <w:bookmarkEnd w:id="360"/>
    <w:p>
      <w:pPr>
        <w:spacing w:after="0"/>
        <w:ind w:left="0"/>
        <w:jc w:val="both"/>
      </w:pPr>
      <w:r>
        <w:rPr>
          <w:rFonts w:ascii="Times New Roman"/>
          <w:b w:val="false"/>
          <w:i w:val="false"/>
          <w:color w:val="000000"/>
          <w:sz w:val="28"/>
        </w:rPr>
        <w:t>      1. Селолық тұтыну кооперативтерiнiң қауымдастықтары (одақтары) қауымдастыққа (одаққа) - Орталық органға ерiктi түрде бiрiге алады.</w:t>
      </w:r>
    </w:p>
    <w:bookmarkStart w:name="z359" w:id="361"/>
    <w:p>
      <w:pPr>
        <w:spacing w:after="0"/>
        <w:ind w:left="0"/>
        <w:jc w:val="both"/>
      </w:pPr>
      <w:r>
        <w:rPr>
          <w:rFonts w:ascii="Times New Roman"/>
          <w:b w:val="false"/>
          <w:i w:val="false"/>
          <w:color w:val="000000"/>
          <w:sz w:val="28"/>
        </w:rPr>
        <w:t>
      2. Қазақстан Республикасы селолық тұтыну кооперациясы жүйесiнің Орталық органы құрылтай шартына және жарғыға сәйкес:</w:t>
      </w:r>
    </w:p>
    <w:bookmarkEnd w:id="361"/>
    <w:bookmarkStart w:name="z360" w:id="362"/>
    <w:p>
      <w:pPr>
        <w:spacing w:after="0"/>
        <w:ind w:left="0"/>
        <w:jc w:val="both"/>
      </w:pPr>
      <w:r>
        <w:rPr>
          <w:rFonts w:ascii="Times New Roman"/>
          <w:b w:val="false"/>
          <w:i w:val="false"/>
          <w:color w:val="000000"/>
          <w:sz w:val="28"/>
        </w:rPr>
        <w:t>
      1) селолық тұтыну кооперативтерi мен олардың қауымдастықтарының (одақтарының) қызметiн үйлестiрудi жүзеге асыруға;</w:t>
      </w:r>
    </w:p>
    <w:bookmarkEnd w:id="362"/>
    <w:bookmarkStart w:name="z361" w:id="363"/>
    <w:p>
      <w:pPr>
        <w:spacing w:after="0"/>
        <w:ind w:left="0"/>
        <w:jc w:val="both"/>
      </w:pPr>
      <w:r>
        <w:rPr>
          <w:rFonts w:ascii="Times New Roman"/>
          <w:b w:val="false"/>
          <w:i w:val="false"/>
          <w:color w:val="000000"/>
          <w:sz w:val="28"/>
        </w:rPr>
        <w:t>
      2) мемлекеттiк органдарда, мемлекеттiк емес ұйымдарда, сондай-ақ халықаралық кооперативтiк қозғалыста селолық тұтыну кооперативтерiнің және олардың қауымдастықтарының (одақтарының) мүдделерiн бiлдiруге;</w:t>
      </w:r>
    </w:p>
    <w:bookmarkEnd w:id="363"/>
    <w:bookmarkStart w:name="z362" w:id="364"/>
    <w:p>
      <w:pPr>
        <w:spacing w:after="0"/>
        <w:ind w:left="0"/>
        <w:jc w:val="both"/>
      </w:pPr>
      <w:r>
        <w:rPr>
          <w:rFonts w:ascii="Times New Roman"/>
          <w:b w:val="false"/>
          <w:i w:val="false"/>
          <w:color w:val="000000"/>
          <w:sz w:val="28"/>
        </w:rPr>
        <w:t>
      3) кооперативтiк демократияны дамытуға және өзiнiң құрамына кiретiн мүшелерi арасындағы iскерлiк қатынастар қолдап отыруға;</w:t>
      </w:r>
    </w:p>
    <w:bookmarkEnd w:id="364"/>
    <w:bookmarkStart w:name="z363" w:id="365"/>
    <w:p>
      <w:pPr>
        <w:spacing w:after="0"/>
        <w:ind w:left="0"/>
        <w:jc w:val="both"/>
      </w:pPr>
      <w:r>
        <w:rPr>
          <w:rFonts w:ascii="Times New Roman"/>
          <w:b w:val="false"/>
          <w:i w:val="false"/>
          <w:color w:val="000000"/>
          <w:sz w:val="28"/>
        </w:rPr>
        <w:t>
      4) селолық тұтыну кооперативтерi мен олардың қауымдастықтарының (одақтарының), сондай-ақ пайшылардың құқықтары мен мүлкiн (меншiгiн) қорғауды қамтамасыз етуге, оларға заңдық, әдістемелік және өзге де практикалық көмек көрсетуге;</w:t>
      </w:r>
    </w:p>
    <w:bookmarkEnd w:id="365"/>
    <w:bookmarkStart w:name="z364" w:id="366"/>
    <w:p>
      <w:pPr>
        <w:spacing w:after="0"/>
        <w:ind w:left="0"/>
        <w:jc w:val="both"/>
      </w:pPr>
      <w:r>
        <w:rPr>
          <w:rFonts w:ascii="Times New Roman"/>
          <w:b w:val="false"/>
          <w:i w:val="false"/>
          <w:color w:val="000000"/>
          <w:sz w:val="28"/>
        </w:rPr>
        <w:t>
      5) халықаралық кооперативтiк қозғалыста сыртқы экономикалық және өзге де байланыстарды жүзеге асыруға, инвестициялар тартуға жәрдемдесуге;</w:t>
      </w:r>
    </w:p>
    <w:bookmarkEnd w:id="366"/>
    <w:bookmarkStart w:name="z365" w:id="367"/>
    <w:p>
      <w:pPr>
        <w:spacing w:after="0"/>
        <w:ind w:left="0"/>
        <w:jc w:val="both"/>
      </w:pPr>
      <w:r>
        <w:rPr>
          <w:rFonts w:ascii="Times New Roman"/>
          <w:b w:val="false"/>
          <w:i w:val="false"/>
          <w:color w:val="000000"/>
          <w:sz w:val="28"/>
        </w:rPr>
        <w:t>
      6) селолық тұтыну кооперациясы жүйесiн дамытудың экономикалық бағдарламаларын әзiрлеуге, қызметтiң аса маңызды бағыттары бойынша iргелi және қолданбалы зерттеулердi дамытуға;</w:t>
      </w:r>
    </w:p>
    <w:bookmarkEnd w:id="367"/>
    <w:bookmarkStart w:name="z366" w:id="368"/>
    <w:p>
      <w:pPr>
        <w:spacing w:after="0"/>
        <w:ind w:left="0"/>
        <w:jc w:val="both"/>
      </w:pPr>
      <w:r>
        <w:rPr>
          <w:rFonts w:ascii="Times New Roman"/>
          <w:b w:val="false"/>
          <w:i w:val="false"/>
          <w:color w:val="000000"/>
          <w:sz w:val="28"/>
        </w:rPr>
        <w:t>
      7) рыноктық инфрақұрылымды қалыптастыру, ақпараттық және бiлiм беру қызметiн көрсетудi дамыту iсiне қатысуға;</w:t>
      </w:r>
    </w:p>
    <w:bookmarkEnd w:id="368"/>
    <w:bookmarkStart w:name="z367" w:id="369"/>
    <w:p>
      <w:pPr>
        <w:spacing w:after="0"/>
        <w:ind w:left="0"/>
        <w:jc w:val="both"/>
      </w:pPr>
      <w:r>
        <w:rPr>
          <w:rFonts w:ascii="Times New Roman"/>
          <w:b w:val="false"/>
          <w:i w:val="false"/>
          <w:color w:val="000000"/>
          <w:sz w:val="28"/>
        </w:rPr>
        <w:t>
      8) Қазақстан Республикасының заңдарына қайшы келмейтiн басқа да мiндеттер мен өкiлеттiктi жүзеге асыруға құқылы.</w:t>
      </w:r>
    </w:p>
    <w:bookmarkEnd w:id="369"/>
    <w:bookmarkStart w:name="z368" w:id="370"/>
    <w:p>
      <w:pPr>
        <w:spacing w:after="0"/>
        <w:ind w:left="0"/>
        <w:jc w:val="both"/>
      </w:pPr>
      <w:r>
        <w:rPr>
          <w:rFonts w:ascii="Times New Roman"/>
          <w:b w:val="false"/>
          <w:i w:val="false"/>
          <w:color w:val="000000"/>
          <w:sz w:val="28"/>
        </w:rPr>
        <w:t>
      3. Селолық тұтыну кооперациясы жүйесiнiң Орталық органын құру және оның қызметi осы Заңның </w:t>
      </w:r>
      <w:r>
        <w:rPr>
          <w:rFonts w:ascii="Times New Roman"/>
          <w:b w:val="false"/>
          <w:i w:val="false"/>
          <w:color w:val="000000"/>
          <w:sz w:val="28"/>
        </w:rPr>
        <w:t>7-тарауымен</w:t>
      </w:r>
      <w:r>
        <w:rPr>
          <w:rFonts w:ascii="Times New Roman"/>
          <w:b w:val="false"/>
          <w:i w:val="false"/>
          <w:color w:val="000000"/>
          <w:sz w:val="28"/>
        </w:rPr>
        <w:t xml:space="preserve"> реттеледi.</w:t>
      </w:r>
    </w:p>
    <w:bookmarkEnd w:id="370"/>
    <w:bookmarkStart w:name="z369" w:id="371"/>
    <w:p>
      <w:pPr>
        <w:spacing w:after="0"/>
        <w:ind w:left="0"/>
        <w:jc w:val="both"/>
      </w:pPr>
      <w:r>
        <w:rPr>
          <w:rFonts w:ascii="Times New Roman"/>
          <w:b w:val="false"/>
          <w:i w:val="false"/>
          <w:color w:val="000000"/>
          <w:sz w:val="28"/>
        </w:rPr>
        <w:t>
      4. Қазақстан Республикасы селолық тұтыну кооперациясының Орталық органы қауымдастық (одақ) нысанында Қазақстан Республикасының заңды тұлғаларды мемлекеттік тіркеу және филиалдар мен өкілдіктерді есептік тіркеу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мемлекеттiк тiркелуге тиiс.</w:t>
      </w:r>
      <w:r>
        <w:br/>
      </w:r>
      <w:r>
        <w:rPr>
          <w:rFonts w:ascii="Times New Roman"/>
          <w:b w:val="false"/>
          <w:i w:val="false"/>
          <w:color w:val="000000"/>
          <w:sz w:val="28"/>
        </w:rPr>
        <w:t>
      </w:t>
      </w:r>
      <w:r>
        <w:rPr>
          <w:rFonts w:ascii="Times New Roman"/>
          <w:b w:val="false"/>
          <w:i w:val="false"/>
          <w:color w:val="ff0000"/>
          <w:sz w:val="28"/>
        </w:rPr>
        <w:t xml:space="preserve">Ескерту. 71-бапқа өзгеріс енгізілді - ҚР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End w:id="371"/>
    <w:bookmarkStart w:name="z74" w:id="372"/>
    <w:p>
      <w:pPr>
        <w:spacing w:after="0"/>
        <w:ind w:left="0"/>
        <w:jc w:val="left"/>
      </w:pPr>
      <w:r>
        <w:rPr>
          <w:rFonts w:ascii="Times New Roman"/>
          <w:b/>
          <w:i w:val="false"/>
          <w:color w:val="000000"/>
        </w:rPr>
        <w:t xml:space="preserve"> 
  8-тарау. Өтпелі кезең ережелері </w:t>
      </w:r>
    </w:p>
    <w:bookmarkEnd w:id="372"/>
    <w:bookmarkStart w:name="z377" w:id="373"/>
    <w:p>
      <w:pPr>
        <w:spacing w:after="0"/>
        <w:ind w:left="0"/>
        <w:jc w:val="both"/>
      </w:pPr>
      <w:r>
        <w:rPr>
          <w:rFonts w:ascii="Times New Roman"/>
          <w:b w:val="false"/>
          <w:i w:val="false"/>
          <w:color w:val="000000"/>
          <w:sz w:val="28"/>
        </w:rPr>
        <w:t>
       </w:t>
      </w:r>
      <w:r>
        <w:rPr>
          <w:rFonts w:ascii="Times New Roman"/>
          <w:b/>
          <w:i w:val="false"/>
          <w:color w:val="000000"/>
          <w:sz w:val="28"/>
        </w:rPr>
        <w:t>72-бап. Осы Заң күшiне енгiзiлгенге дейiн құрылған</w:t>
      </w:r>
      <w:r>
        <w:br/>
      </w:r>
      <w:r>
        <w:rPr>
          <w:rFonts w:ascii="Times New Roman"/>
          <w:b w:val="false"/>
          <w:i w:val="false"/>
          <w:color w:val="000000"/>
          <w:sz w:val="28"/>
        </w:rPr>
        <w:t>
                </w:t>
      </w:r>
      <w:r>
        <w:rPr>
          <w:rFonts w:ascii="Times New Roman"/>
          <w:b/>
          <w:i w:val="false"/>
          <w:color w:val="000000"/>
          <w:sz w:val="28"/>
        </w:rPr>
        <w:t>тұтыну кооперативтерi мен олардың</w:t>
      </w:r>
      <w:r>
        <w:br/>
      </w:r>
      <w:r>
        <w:rPr>
          <w:rFonts w:ascii="Times New Roman"/>
          <w:b w:val="false"/>
          <w:i w:val="false"/>
          <w:color w:val="000000"/>
          <w:sz w:val="28"/>
        </w:rPr>
        <w:t>
                </w:t>
      </w:r>
      <w:r>
        <w:rPr>
          <w:rFonts w:ascii="Times New Roman"/>
          <w:b/>
          <w:i w:val="false"/>
          <w:color w:val="000000"/>
          <w:sz w:val="28"/>
        </w:rPr>
        <w:t>қауымдастықтарының (одақтарының) қызметi</w:t>
      </w:r>
    </w:p>
    <w:bookmarkEnd w:id="373"/>
    <w:p>
      <w:pPr>
        <w:spacing w:after="0"/>
        <w:ind w:left="0"/>
        <w:jc w:val="both"/>
      </w:pPr>
      <w:r>
        <w:rPr>
          <w:rFonts w:ascii="Times New Roman"/>
          <w:b w:val="false"/>
          <w:i w:val="false"/>
          <w:color w:val="000000"/>
          <w:sz w:val="28"/>
        </w:rPr>
        <w:t>      1. Осы Заң күшiне енгiзiлгенге дейiн құрылған тұтыну кооперациясы жүйесiнiң тұтыну кооперативтерi мен олардың қауымдастықтары (одақтары) осы Заң күшiне енгiзiлген күннен бастап алты ай iшiнде өздерiнің құрылтай құжаттарына тиiстi өзгерiстер енгiзуге мiндеттi.</w:t>
      </w:r>
    </w:p>
    <w:bookmarkStart w:name="z370" w:id="374"/>
    <w:p>
      <w:pPr>
        <w:spacing w:after="0"/>
        <w:ind w:left="0"/>
        <w:jc w:val="both"/>
      </w:pPr>
      <w:r>
        <w:rPr>
          <w:rFonts w:ascii="Times New Roman"/>
          <w:b w:val="false"/>
          <w:i w:val="false"/>
          <w:color w:val="000000"/>
          <w:sz w:val="28"/>
        </w:rPr>
        <w:t>
      2. Тұтыну кооперативтерi мен олардың қауымдастықтары (одақтары) құрылтай құжаттарын осы Заңға сәйкес келтiргенге дейiн қолданылып жүрген құрылтай құжаттарының ережелерiн Қазақстан Республикасының </w:t>
      </w:r>
      <w:r>
        <w:rPr>
          <w:rFonts w:ascii="Times New Roman"/>
          <w:b w:val="false"/>
          <w:i w:val="false"/>
          <w:color w:val="000000"/>
          <w:sz w:val="28"/>
        </w:rPr>
        <w:t>Азаматтық кодексiне</w:t>
      </w:r>
      <w:r>
        <w:rPr>
          <w:rFonts w:ascii="Times New Roman"/>
          <w:b w:val="false"/>
          <w:i w:val="false"/>
          <w:color w:val="000000"/>
          <w:sz w:val="28"/>
        </w:rPr>
        <w:t xml:space="preserve"> және осы Заңға қайшы келмейтiн бөлiктерiнде басшылыққа алып отырады.</w:t>
      </w:r>
    </w:p>
    <w:bookmarkEnd w:id="374"/>
    <w:bookmarkStart w:name="z371" w:id="375"/>
    <w:p>
      <w:pPr>
        <w:spacing w:after="0"/>
        <w:ind w:left="0"/>
        <w:jc w:val="both"/>
      </w:pPr>
      <w:r>
        <w:rPr>
          <w:rFonts w:ascii="Times New Roman"/>
          <w:b w:val="false"/>
          <w:i w:val="false"/>
          <w:color w:val="000000"/>
          <w:sz w:val="28"/>
        </w:rPr>
        <w:t xml:space="preserve">
      3. Тұтыну кооперациясы жүйесiнiң жұмыс iстеп тұрған қауымдастықтарының (одақтарының) жарғыларындағы өзгерiстердi мемлекеттiк тiркеу кезiнде құрылтай шарттарын табыс ету талап етiлмейдi.      </w:t>
      </w:r>
    </w:p>
    <w:bookmarkEnd w:id="375"/>
    <w:bookmarkStart w:name="z75" w:id="376"/>
    <w:p>
      <w:pPr>
        <w:spacing w:after="0"/>
        <w:ind w:left="0"/>
        <w:jc w:val="both"/>
      </w:pPr>
      <w:r>
        <w:rPr>
          <w:rFonts w:ascii="Times New Roman"/>
          <w:b w:val="false"/>
          <w:i w:val="false"/>
          <w:color w:val="000000"/>
          <w:sz w:val="28"/>
        </w:rPr>
        <w:t>
</w:t>
      </w:r>
      <w:r>
        <w:rPr>
          <w:rFonts w:ascii="Times New Roman"/>
          <w:b/>
          <w:i w:val="false"/>
          <w:color w:val="000000"/>
          <w:sz w:val="28"/>
        </w:rPr>
        <w:t xml:space="preserve">       73-бап. Тұтыну кооперациясы жүйесінің тұтыну </w:t>
      </w:r>
      <w:r>
        <w:br/>
      </w:r>
      <w:r>
        <w:rPr>
          <w:rFonts w:ascii="Times New Roman"/>
          <w:b w:val="false"/>
          <w:i w:val="false"/>
          <w:color w:val="000000"/>
          <w:sz w:val="28"/>
        </w:rPr>
        <w:t>
</w:t>
      </w:r>
      <w:r>
        <w:rPr>
          <w:rFonts w:ascii="Times New Roman"/>
          <w:b/>
          <w:i w:val="false"/>
          <w:color w:val="000000"/>
          <w:sz w:val="28"/>
        </w:rPr>
        <w:t xml:space="preserve">              кооперативтері пайшыларының мүліктік құқықтары </w:t>
      </w:r>
    </w:p>
    <w:bookmarkEnd w:id="376"/>
    <w:p>
      <w:pPr>
        <w:spacing w:after="0"/>
        <w:ind w:left="0"/>
        <w:jc w:val="both"/>
      </w:pPr>
      <w:r>
        <w:rPr>
          <w:rFonts w:ascii="Times New Roman"/>
          <w:b w:val="false"/>
          <w:i w:val="false"/>
          <w:color w:val="000000"/>
          <w:sz w:val="28"/>
        </w:rPr>
        <w:t xml:space="preserve">      Тұтыну кооперациясы жүйесінің тұтыну кооперативтері пайшыларының осы Заң күшіне енгізілгенге дейін пайда болған мүліктік құқықтары сақталады.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