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2a54" w14:textId="e6c2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қазыналық кәсіпорындардың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1999 жылғы 4 қазандағы N 472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1984 жылғы 22 наурызда қабылдаған Қазақ ССР-інің Әкімшілік право бұзушылық туралы кодексіне (Қазақ ССР Жоғарғы Советінің Ведомостары, 1984 ж., N 14 (қосымша);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Кеңесінің Жаршысы, 1992 ж., N 4, 96, 98, 100-құжаттар; N 13-14, 323-құжат; N 15, 380-құжат; N 16, 400-құжат; 1993 ж., N 3, 42-құжат; N 4, 70-құжат; N 8, 159, 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Республикасы Парламентінің Жаршысы, 1996 ж., N 1, 177-құжат; N 14, 274, 277-құжаттар; N 15, 281-құжат; 1997 ж., N 6, 66-құжат; N 11, 146, 152-құжаттар; N 12, 184-құжат; N 13-14, 208-құжат; N 22, 333-құжат; 1998 ж., N 11-12, 176-құжат; N 13, 194-құжат; N 14, 201-құжат; N 22, 310-құжат; 1999 жылы 29 маусымда "Егемен Қазақстан" және "Казахстанская правда" газеттерінде жарияланған "Қазақ ССР Әкімшілік право бұзушылық туралы кодексіне өзгерістер енгізу туралы" 1999 жылғы 28 маусымдағы 
</w:t>
      </w:r>
      <w:r>
        <w:rPr>
          <w:rFonts w:ascii="Times New Roman"/>
          <w:b w:val="false"/>
          <w:i w:val="false"/>
          <w:color w:val="000000"/>
          <w:sz w:val="28"/>
        </w:rPr>
        <w:t xml:space="preserve"> Z990408_ </w:t>
      </w:r>
      <w:r>
        <w:rPr>
          <w:rFonts w:ascii="Times New Roman"/>
          <w:b w:val="false"/>
          <w:i w:val="false"/>
          <w:color w:val="000000"/>
          <w:sz w:val="28"/>
        </w:rPr>
        <w:t>
 Қазақстан Республикасының Заңы; 1999 жылы 3 және 7 тамызда "Егемен Қазақстан" және 1999 жылы 3 және 5 тамызда "Казахстанская Правда" газеттерінде жарияланған "Қазақстан Республикасының кейбір заң актілеріне өзгерістер мен толықтырулар енгізу туралы" 1999 жылғы 16 шілдедегі 
</w:t>
      </w:r>
      <w:r>
        <w:rPr>
          <w:rFonts w:ascii="Times New Roman"/>
          <w:b w:val="false"/>
          <w:i w:val="false"/>
          <w:color w:val="000000"/>
          <w:sz w:val="28"/>
        </w:rPr>
        <w:t xml:space="preserve"> Z990406_ </w:t>
      </w:r>
      <w:r>
        <w:rPr>
          <w:rFonts w:ascii="Times New Roman"/>
          <w:b w:val="false"/>
          <w:i w:val="false"/>
          <w:color w:val="000000"/>
          <w:sz w:val="28"/>
        </w:rPr>
        <w:t>
 Қазақстан Республикасының Заңы):
</w:t>
      </w:r>
    </w:p>
    <w:p>
      <w:pPr>
        <w:spacing w:after="0"/>
        <w:ind w:left="0"/>
        <w:jc w:val="both"/>
      </w:pPr>
      <w:r>
        <w:rPr>
          <w:rFonts w:ascii="Times New Roman"/>
          <w:b w:val="false"/>
          <w:i w:val="false"/>
          <w:color w:val="000000"/>
          <w:sz w:val="28"/>
        </w:rPr>
        <w:t>
      мынадай мазмұндағы 167-2-баппен толықтырылсын:
</w:t>
      </w:r>
    </w:p>
    <w:p>
      <w:pPr>
        <w:spacing w:after="0"/>
        <w:ind w:left="0"/>
        <w:jc w:val="both"/>
      </w:pPr>
      <w:r>
        <w:rPr>
          <w:rFonts w:ascii="Times New Roman"/>
          <w:b w:val="false"/>
          <w:i w:val="false"/>
          <w:color w:val="000000"/>
          <w:sz w:val="28"/>
        </w:rPr>
        <w:t>
      "167-2-бап. Мемлекеттік мекеме мен жедел басқару құқығындағы
</w:t>
      </w:r>
      <w:r>
        <w:br/>
      </w:r>
      <w:r>
        <w:rPr>
          <w:rFonts w:ascii="Times New Roman"/>
          <w:b w:val="false"/>
          <w:i w:val="false"/>
          <w:color w:val="000000"/>
          <w:sz w:val="28"/>
        </w:rPr>
        <w:t>
                  мемлекеттік кәсіпорынның (қазыналық кәсіпорынның)
</w:t>
      </w:r>
      <w:r>
        <w:br/>
      </w:r>
      <w:r>
        <w:rPr>
          <w:rFonts w:ascii="Times New Roman"/>
          <w:b w:val="false"/>
          <w:i w:val="false"/>
          <w:color w:val="000000"/>
          <w:sz w:val="28"/>
        </w:rPr>
        <w:t>
                  лауазымды адамдарының мемлекеттік бюджет
</w:t>
      </w:r>
      <w:r>
        <w:br/>
      </w:r>
      <w:r>
        <w:rPr>
          <w:rFonts w:ascii="Times New Roman"/>
          <w:b w:val="false"/>
          <w:i w:val="false"/>
          <w:color w:val="000000"/>
          <w:sz w:val="28"/>
        </w:rPr>
        <w:t>
                  қаражаты есебінен шарттық міндеттемелер
</w:t>
      </w:r>
      <w:r>
        <w:br/>
      </w:r>
      <w:r>
        <w:rPr>
          <w:rFonts w:ascii="Times New Roman"/>
          <w:b w:val="false"/>
          <w:i w:val="false"/>
          <w:color w:val="000000"/>
          <w:sz w:val="28"/>
        </w:rPr>
        <w:t>
                  қабылдау жөніндегі заңсыз әрекеттері
</w:t>
      </w:r>
    </w:p>
    <w:p>
      <w:pPr>
        <w:spacing w:after="0"/>
        <w:ind w:left="0"/>
        <w:jc w:val="both"/>
      </w:pPr>
      <w:r>
        <w:rPr>
          <w:rFonts w:ascii="Times New Roman"/>
          <w:b w:val="false"/>
          <w:i w:val="false"/>
          <w:color w:val="000000"/>
          <w:sz w:val="28"/>
        </w:rPr>
        <w:t>
      Мемлекеттік мекеменің немесе жедел басқару құқығындағы мемлекеттік кәсіпорынның (қазыналық кәсіпорынның) лауазымды адамдарының заңдармен белгіленген тіркеуден өтпеген азаматтық-құқықтық мәмілелер және (немесе) мемлекеттік мекеме мен жедел басқару құқығындағы мемлекеттік кәсіпорынның (қазыналық кәсіпорынның) міндеттемелері бойынша Қазақстан Республикасының Үкіметін немесе тиісті жергілікті атқарушы органды жауапкершілікке әкеп соқтырған уәкілетті орган бекіткен сметалар сомасынан жоғары мемлекеттік бюджет қаражаты есебінен шарттық міндеттемелер қабылдау жөніндегі заңсыз әрекеттері, -
</w:t>
      </w:r>
      <w:r>
        <w:br/>
      </w:r>
      <w:r>
        <w:rPr>
          <w:rFonts w:ascii="Times New Roman"/>
          <w:b w:val="false"/>
          <w:i w:val="false"/>
          <w:color w:val="000000"/>
          <w:sz w:val="28"/>
        </w:rPr>
        <w:t>
      жүзден үш жүзге дейінгі айлық есептік көрсеткіш мөлшерінде айыппұл салуға әкеп соғады.
</w:t>
      </w:r>
      <w:r>
        <w:br/>
      </w:r>
      <w:r>
        <w:rPr>
          <w:rFonts w:ascii="Times New Roman"/>
          <w:b w:val="false"/>
          <w:i w:val="false"/>
          <w:color w:val="000000"/>
          <w:sz w:val="28"/>
        </w:rPr>
        <w:t>
      Әкімшілік өндіріп алу салынғаннан кейін бір жыл ішінде қайталанған осы баптың бірінші бөлігінде көзделген әрекет, -
</w:t>
      </w:r>
      <w:r>
        <w:br/>
      </w:r>
      <w:r>
        <w:rPr>
          <w:rFonts w:ascii="Times New Roman"/>
          <w:b w:val="false"/>
          <w:i w:val="false"/>
          <w:color w:val="000000"/>
          <w:sz w:val="28"/>
        </w:rPr>
        <w:t>
      үш жүзден бес жүзге дейінгі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237-8-баптың бірінші бөлігіндегі "167-1-бабында" деген сөздер "167-1, 167-2-баптарында" деген сөздермен ауыстырылсын;
</w:t>
      </w:r>
    </w:p>
    <w:p>
      <w:pPr>
        <w:spacing w:after="0"/>
        <w:ind w:left="0"/>
        <w:jc w:val="both"/>
      </w:pPr>
      <w:r>
        <w:rPr>
          <w:rFonts w:ascii="Times New Roman"/>
          <w:b w:val="false"/>
          <w:i w:val="false"/>
          <w:color w:val="000000"/>
          <w:sz w:val="28"/>
        </w:rPr>
        <w:t>
      248-1-баптың бірінші бөлігі 1) тармақшасының жиырма сегізінші абзацындағы "(167-бап)" деген сөздер "(167-1, 167-2-баптар)"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Жоғарғы Кеңесі 1994 жылғы 27 желтоқсанда 
</w:t>
      </w:r>
      <w:r>
        <w:rPr>
          <w:rFonts w:ascii="Times New Roman"/>
          <w:b w:val="false"/>
          <w:i w:val="false"/>
          <w:color w:val="000000"/>
          <w:sz w:val="28"/>
        </w:rPr>
        <w:t xml:space="preserve"> K941000_ </w:t>
      </w:r>
      <w:r>
        <w:rPr>
          <w:rFonts w:ascii="Times New Roman"/>
          <w:b w:val="false"/>
          <w:i w:val="false"/>
          <w:color w:val="000000"/>
          <w:sz w:val="28"/>
        </w:rPr>
        <w:t>
 қабылданған Қазақстан Республикасының Азаматтық кодексіне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1998 ж., N 23, 429-құжат; 1999 жылы 3 және 7 тамызда "Егемен Қазақстан" және 1999 жылы 3 және 5 тамызда "Казахстанская правда" газеттерінде жарияланған "Қазақстан Республикасының кейбір заң актілеріне өзгерістер мен толықтырулар енгізу туралы" 1999 жылы 16 шілдедегі  
</w:t>
      </w:r>
      <w:r>
        <w:rPr>
          <w:rFonts w:ascii="Times New Roman"/>
          <w:b w:val="false"/>
          <w:i w:val="false"/>
          <w:color w:val="000000"/>
          <w:sz w:val="28"/>
        </w:rPr>
        <w:t xml:space="preserve"> Z990440_ </w:t>
      </w:r>
      <w:r>
        <w:rPr>
          <w:rFonts w:ascii="Times New Roman"/>
          <w:b w:val="false"/>
          <w:i w:val="false"/>
          <w:color w:val="000000"/>
          <w:sz w:val="28"/>
        </w:rPr>
        <w:t>
  Қазақстан Республикасының Заңы; 1999 жылы 29 шілдеде "Егемен Қазақстан" және 1999 жылы 30 шілдеде және 3 тамызда "Казахстанская правда" газеттерінде жарияланған "Қазақстан Республикасының салық салу мәселелері бойынша кейбір заң актілеріне өзгерістер мен толықтырулар енгізу туралы" 1999 жылғы 16 шілдедегі Қазақстан Республикасының Заңы):
</w:t>
      </w:r>
    </w:p>
    <w:p>
      <w:pPr>
        <w:spacing w:after="0"/>
        <w:ind w:left="0"/>
        <w:jc w:val="both"/>
      </w:pPr>
      <w:r>
        <w:rPr>
          <w:rFonts w:ascii="Times New Roman"/>
          <w:b w:val="false"/>
          <w:i w:val="false"/>
          <w:color w:val="000000"/>
          <w:sz w:val="28"/>
        </w:rPr>
        <w:t>
      44-баптың 1-тармағында:
</w:t>
      </w:r>
      <w:r>
        <w:br/>
      </w:r>
      <w:r>
        <w:rPr>
          <w:rFonts w:ascii="Times New Roman"/>
          <w:b w:val="false"/>
          <w:i w:val="false"/>
          <w:color w:val="000000"/>
          <w:sz w:val="28"/>
        </w:rPr>
        <w:t>
      бесінші бөлік алып тасталсын;
</w:t>
      </w:r>
    </w:p>
    <w:p>
      <w:pPr>
        <w:spacing w:after="0"/>
        <w:ind w:left="0"/>
        <w:jc w:val="both"/>
      </w:pPr>
      <w:r>
        <w:rPr>
          <w:rFonts w:ascii="Times New Roman"/>
          <w:b w:val="false"/>
          <w:i w:val="false"/>
          <w:color w:val="000000"/>
          <w:sz w:val="28"/>
        </w:rPr>
        <w:t>
      мынадай мазмұндағы сегізінші бөлікпен толықтырылсын:
</w:t>
      </w:r>
      <w:r>
        <w:br/>
      </w:r>
      <w:r>
        <w:rPr>
          <w:rFonts w:ascii="Times New Roman"/>
          <w:b w:val="false"/>
          <w:i w:val="false"/>
          <w:color w:val="000000"/>
          <w:sz w:val="28"/>
        </w:rPr>
        <w:t>
      "Мемлекеттік тапсырысты орындау шеңберінде қазыналық кәсіпорындармен және мемлекеттік мекемелермен жасалатын азаматтық-құқықтық мәмілелер Қазақстан Республикасының Үкіметі белгілеген тәртіппен тіркелуге тиіс.";
</w:t>
      </w:r>
    </w:p>
    <w:p>
      <w:pPr>
        <w:spacing w:after="0"/>
        <w:ind w:left="0"/>
        <w:jc w:val="both"/>
      </w:pPr>
      <w:r>
        <w:rPr>
          <w:rFonts w:ascii="Times New Roman"/>
          <w:b w:val="false"/>
          <w:i w:val="false"/>
          <w:color w:val="000000"/>
          <w:sz w:val="28"/>
        </w:rPr>
        <w:t>
      192-баптың 2-тармағының бірінші бөлігіндегі "республикалық" деген сөз "мемлекеттік"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"Мемлекеттік кәсіпорын туралы" 1995 жылғы 19 маусымдағы N 2335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Жоғары Кеңесінің Жаршысы, 1995 ж., N 9-10, 66-құжат; N 24, 164-құжат; Қазақстан Республикасы Парламентінің Жаршысы, 1997 ж., N 12, 183-құжат; N 13-14, 205-құжат; 1998 ж., N 23, 429-құжат):
</w:t>
      </w:r>
    </w:p>
    <w:p>
      <w:pPr>
        <w:spacing w:after="0"/>
        <w:ind w:left="0"/>
        <w:jc w:val="both"/>
      </w:pPr>
      <w:r>
        <w:rPr>
          <w:rFonts w:ascii="Times New Roman"/>
          <w:b w:val="false"/>
          <w:i w:val="false"/>
          <w:color w:val="000000"/>
          <w:sz w:val="28"/>
        </w:rPr>
        <w:t>
      18-бап мынадай мазмұндағы 7), 8), 9), 10), 11) тармақшалармен толықтырылсын:
</w:t>
      </w:r>
      <w:r>
        <w:br/>
      </w:r>
      <w:r>
        <w:rPr>
          <w:rFonts w:ascii="Times New Roman"/>
          <w:b w:val="false"/>
          <w:i w:val="false"/>
          <w:color w:val="000000"/>
          <w:sz w:val="28"/>
        </w:rPr>
        <w:t>
      "7) заңдарда қаржыландырудың арнайы тәртібі белгіленген мемлекеттік автомобиль жолдарының және басқа инфрақұрылым объектілерінің желісін ұстау мен дамыту;
</w:t>
      </w:r>
      <w:r>
        <w:br/>
      </w:r>
      <w:r>
        <w:rPr>
          <w:rFonts w:ascii="Times New Roman"/>
          <w:b w:val="false"/>
          <w:i w:val="false"/>
          <w:color w:val="000000"/>
          <w:sz w:val="28"/>
        </w:rPr>
        <w:t>
      8) почта байланысы мен телекоммуникация, жалпыреспубликалық және халықаралық байланыс желілерін пайдалану;
</w:t>
      </w:r>
      <w:r>
        <w:br/>
      </w:r>
      <w:r>
        <w:rPr>
          <w:rFonts w:ascii="Times New Roman"/>
          <w:b w:val="false"/>
          <w:i w:val="false"/>
          <w:color w:val="000000"/>
          <w:sz w:val="28"/>
        </w:rPr>
        <w:t>
      9) денсаулық сақтау, табиғатты қорғау, білім беру, әлеуметтік қорғау, ғылым, мәдениет және спорт саласындағы өндірістік-шаруашылық қызметті жүзеге асыру;
</w:t>
      </w:r>
      <w:r>
        <w:br/>
      </w:r>
      <w:r>
        <w:rPr>
          <w:rFonts w:ascii="Times New Roman"/>
          <w:b w:val="false"/>
          <w:i w:val="false"/>
          <w:color w:val="000000"/>
          <w:sz w:val="28"/>
        </w:rPr>
        <w:t>
      10) бұқаралық ақпарат құралдары, баспа және полиграфия қызметі саласындағы өндірістік-шаруашылық қызметті жүзеге асыру;
</w:t>
      </w:r>
      <w:r>
        <w:br/>
      </w:r>
      <w:r>
        <w:rPr>
          <w:rFonts w:ascii="Times New Roman"/>
          <w:b w:val="false"/>
          <w:i w:val="false"/>
          <w:color w:val="000000"/>
          <w:sz w:val="28"/>
        </w:rPr>
        <w:t>
      11) қылмыстық-атқару жүйесі саласындағы өндірістік қызметті жүзеге асыру";
</w:t>
      </w:r>
      <w:r>
        <w:br/>
      </w:r>
      <w:r>
        <w:rPr>
          <w:rFonts w:ascii="Times New Roman"/>
          <w:b w:val="false"/>
          <w:i w:val="false"/>
          <w:color w:val="000000"/>
          <w:sz w:val="28"/>
        </w:rPr>
        <w:t>
      32-бапта:
</w:t>
      </w:r>
      <w:r>
        <w:br/>
      </w:r>
      <w:r>
        <w:rPr>
          <w:rFonts w:ascii="Times New Roman"/>
          <w:b w:val="false"/>
          <w:i w:val="false"/>
          <w:color w:val="000000"/>
          <w:sz w:val="28"/>
        </w:rPr>
        <w:t>
      2) тармақша алып тасталсын;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қылмыстық-атқару жүйесі саласындағы өндірістік қызметті жүзеге асыру;";
</w:t>
      </w:r>
      <w:r>
        <w:br/>
      </w:r>
      <w:r>
        <w:rPr>
          <w:rFonts w:ascii="Times New Roman"/>
          <w:b w:val="false"/>
          <w:i w:val="false"/>
          <w:color w:val="000000"/>
          <w:sz w:val="28"/>
        </w:rPr>
        <w:t>
      5) тармақшадағы "және мәдениет" деген сөздер ", мәдениет және спорт" деген сөздермен ауыстырылсын;
</w:t>
      </w:r>
      <w:r>
        <w:br/>
      </w:r>
      <w:r>
        <w:rPr>
          <w:rFonts w:ascii="Times New Roman"/>
          <w:b w:val="false"/>
          <w:i w:val="false"/>
          <w:color w:val="000000"/>
          <w:sz w:val="28"/>
        </w:rPr>
        <w:t>
      41-баптың 1-тармағындағы:
</w:t>
      </w:r>
      <w:r>
        <w:br/>
      </w:r>
      <w:r>
        <w:rPr>
          <w:rFonts w:ascii="Times New Roman"/>
          <w:b w:val="false"/>
          <w:i w:val="false"/>
          <w:color w:val="000000"/>
          <w:sz w:val="28"/>
        </w:rPr>
        <w:t>
      "кәсіпорынның қызметі" деген сөздерден кейін "мемлекеттік тапсырысты бөле отырып," деген сөздермен толықтырылсын;
</w:t>
      </w:r>
      <w:r>
        <w:br/>
      </w:r>
      <w:r>
        <w:rPr>
          <w:rFonts w:ascii="Times New Roman"/>
          <w:b w:val="false"/>
          <w:i w:val="false"/>
          <w:color w:val="000000"/>
          <w:sz w:val="28"/>
        </w:rPr>
        <w:t>
      екінші сөйлем алып тасталсын;
</w:t>
      </w:r>
      <w:r>
        <w:br/>
      </w:r>
      <w:r>
        <w:rPr>
          <w:rFonts w:ascii="Times New Roman"/>
          <w:b w:val="false"/>
          <w:i w:val="false"/>
          <w:color w:val="000000"/>
          <w:sz w:val="28"/>
        </w:rPr>
        <w:t>
      44-баптың 3-тармағындағы:
</w:t>
      </w:r>
      <w:r>
        <w:br/>
      </w:r>
      <w:r>
        <w:rPr>
          <w:rFonts w:ascii="Times New Roman"/>
          <w:b w:val="false"/>
          <w:i w:val="false"/>
          <w:color w:val="000000"/>
          <w:sz w:val="28"/>
        </w:rPr>
        <w:t>
      "қазыналық кәсіпорынның шарттық міндеттемелерін қоспағанда" деген сөздер алып тасталсын;
</w:t>
      </w:r>
      <w:r>
        <w:br/>
      </w:r>
      <w:r>
        <w:rPr>
          <w:rFonts w:ascii="Times New Roman"/>
          <w:b w:val="false"/>
          <w:i w:val="false"/>
          <w:color w:val="000000"/>
          <w:sz w:val="28"/>
        </w:rPr>
        <w:t>
      мынадай мазмұндағы екінші абзацпен толықтырылсын:
</w:t>
      </w:r>
      <w:r>
        <w:br/>
      </w:r>
      <w:r>
        <w:rPr>
          <w:rFonts w:ascii="Times New Roman"/>
          <w:b w:val="false"/>
          <w:i w:val="false"/>
          <w:color w:val="000000"/>
          <w:sz w:val="28"/>
        </w:rPr>
        <w:t>
      "Қазыналық кәсіпорынның шарттық міндеттемелері бойынша Қазақстан Республикасы немесе әкімшілік-аумақтық бөлініс тек мемлекеттік тапсырысты орындау шеңберінде ғана субсидиарлық жауапкершілікті көтереді.".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"Жекешелендіру туралы" 1995 жылғы 23 желтоқсандағы N 2721 
</w:t>
      </w:r>
      <w:r>
        <w:rPr>
          <w:rFonts w:ascii="Times New Roman"/>
          <w:b w:val="false"/>
          <w:i w:val="false"/>
          <w:color w:val="000000"/>
          <w:sz w:val="28"/>
        </w:rPr>
        <w:t xml:space="preserve"> U952721_ </w:t>
      </w:r>
      <w:r>
        <w:rPr>
          <w:rFonts w:ascii="Times New Roman"/>
          <w:b w:val="false"/>
          <w:i w:val="false"/>
          <w:color w:val="000000"/>
          <w:sz w:val="28"/>
        </w:rPr>
        <w:t>
 заң күші бар Жарлығына (Қазақстан Республикасы Жоғары Кеңесінің Жаршысы, 1995 ж., N 24, 163-құжат; Қазақстан Республикасы Парламентінің Жаршысы, 1997 ж., N 12, 189-құжат; 1999 жылы 4 тамызда "Егемен Қазақстан" газетінде және 1999 жылы 5 тамызда "Казахстанская правда" газетінде жарияланған "Қазақстан Республикасының кейбір заң актілеріне инвестициялар мәселелері бойынша өзгерістер мен толықтырулар енгізу туралы" 1999 жылғы 2 тамыздағы 
</w:t>
      </w:r>
      <w:r>
        <w:rPr>
          <w:rFonts w:ascii="Times New Roman"/>
          <w:b w:val="false"/>
          <w:i w:val="false"/>
          <w:color w:val="000000"/>
          <w:sz w:val="28"/>
        </w:rPr>
        <w:t xml:space="preserve"> Z990466_ </w:t>
      </w:r>
      <w:r>
        <w:rPr>
          <w:rFonts w:ascii="Times New Roman"/>
          <w:b w:val="false"/>
          <w:i w:val="false"/>
          <w:color w:val="000000"/>
          <w:sz w:val="28"/>
        </w:rPr>
        <w:t>
 Қазақстан Республикасының Заңы):
</w:t>
      </w:r>
    </w:p>
    <w:p>
      <w:pPr>
        <w:spacing w:after="0"/>
        <w:ind w:left="0"/>
        <w:jc w:val="both"/>
      </w:pPr>
      <w:r>
        <w:rPr>
          <w:rFonts w:ascii="Times New Roman"/>
          <w:b w:val="false"/>
          <w:i w:val="false"/>
          <w:color w:val="000000"/>
          <w:sz w:val="28"/>
        </w:rPr>
        <w:t>
      20-бап мынадай редакцияда жазылсын:
</w:t>
      </w:r>
    </w:p>
    <w:p>
      <w:pPr>
        <w:spacing w:after="0"/>
        <w:ind w:left="0"/>
        <w:jc w:val="both"/>
      </w:pPr>
      <w:r>
        <w:rPr>
          <w:rFonts w:ascii="Times New Roman"/>
          <w:b w:val="false"/>
          <w:i w:val="false"/>
          <w:color w:val="000000"/>
          <w:sz w:val="28"/>
        </w:rPr>
        <w:t>
      "20-бап. Жекешелендіруден алынған қаражат
</w:t>
      </w:r>
    </w:p>
    <w:p>
      <w:pPr>
        <w:spacing w:after="0"/>
        <w:ind w:left="0"/>
        <w:jc w:val="both"/>
      </w:pPr>
      <w:r>
        <w:rPr>
          <w:rFonts w:ascii="Times New Roman"/>
          <w:b w:val="false"/>
          <w:i w:val="false"/>
          <w:color w:val="000000"/>
          <w:sz w:val="28"/>
        </w:rPr>
        <w:t>
      1. Жекешелендіру объектілерін сатудан түскен қаражат мемлекеттік бюджет кірісіне жіберіледі. 
</w:t>
      </w:r>
      <w:r>
        <w:br/>
      </w:r>
      <w:r>
        <w:rPr>
          <w:rFonts w:ascii="Times New Roman"/>
          <w:b w:val="false"/>
          <w:i w:val="false"/>
          <w:color w:val="000000"/>
          <w:sz w:val="28"/>
        </w:rPr>
        <w:t>
      2. Мемлекеттік меншік объектілерін жекешелендіру бойынша сауда-саттыққа дайындық және оны жүргізу Қазақстан Республикасының Үкіметі белгілеген тәртіппен мемлекеттік бюджет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"Дипломатиялық қызмет туралы" 1997 жылғы 12 қарашадағы 
</w:t>
      </w:r>
      <w:r>
        <w:rPr>
          <w:rFonts w:ascii="Times New Roman"/>
          <w:b w:val="false"/>
          <w:i w:val="false"/>
          <w:color w:val="000000"/>
          <w:sz w:val="28"/>
        </w:rPr>
        <w:t xml:space="preserve"> Z970187_ </w:t>
      </w:r>
      <w:r>
        <w:rPr>
          <w:rFonts w:ascii="Times New Roman"/>
          <w:b w:val="false"/>
          <w:i w:val="false"/>
          <w:color w:val="000000"/>
          <w:sz w:val="28"/>
        </w:rPr>
        <w:t>
 Қазақстан Республикасының Заңына (Қазақстан Республикасы Парламентінің Жаршысы, 1997 ж., N 21, 275-құжат):
</w:t>
      </w:r>
    </w:p>
    <w:p>
      <w:pPr>
        <w:spacing w:after="0"/>
        <w:ind w:left="0"/>
        <w:jc w:val="both"/>
      </w:pPr>
      <w:r>
        <w:rPr>
          <w:rFonts w:ascii="Times New Roman"/>
          <w:b w:val="false"/>
          <w:i w:val="false"/>
          <w:color w:val="000000"/>
          <w:sz w:val="28"/>
        </w:rPr>
        <w:t>
      23-баптың 1-тармағындағы ", сондай-ақ консулдық алымдар" және ", олардың пайдаланылу тәртібін Қазақстан Республикасының Үкіметі белгілейді"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"Бюджет жүйесі туралы" 1999 жылғы 1 сәуірдегі 
</w:t>
      </w:r>
      <w:r>
        <w:rPr>
          <w:rFonts w:ascii="Times New Roman"/>
          <w:b w:val="false"/>
          <w:i w:val="false"/>
          <w:color w:val="000000"/>
          <w:sz w:val="28"/>
        </w:rPr>
        <w:t xml:space="preserve"> Z990357_ </w:t>
      </w:r>
      <w:r>
        <w:rPr>
          <w:rFonts w:ascii="Times New Roman"/>
          <w:b w:val="false"/>
          <w:i w:val="false"/>
          <w:color w:val="000000"/>
          <w:sz w:val="28"/>
        </w:rPr>
        <w:t>
 Қазақстан Республикасының Заңына (Қазақстан Республикасы Парламентінің Жаршысы, 1999 ж., N 7, 225-құжат; 1999 жылы 29 шілдеде "Егемен Қазақстан" және 1999 жылы 30 шілдеде және 3 тамызда "Казахстанская правда" газеттерінде жарияланған "Қазақстан Республикасының салық салу мәселелері бойынша кейбір заң актілеріне өзгерістер мен толықтырулар енгізу туралы" 1999 жылғы 16 шілдедегі 
</w:t>
      </w:r>
      <w:r>
        <w:rPr>
          <w:rFonts w:ascii="Times New Roman"/>
          <w:b w:val="false"/>
          <w:i w:val="false"/>
          <w:color w:val="000000"/>
          <w:sz w:val="28"/>
        </w:rPr>
        <w:t xml:space="preserve"> Z990440_ </w:t>
      </w:r>
      <w:r>
        <w:rPr>
          <w:rFonts w:ascii="Times New Roman"/>
          <w:b w:val="false"/>
          <w:i w:val="false"/>
          <w:color w:val="000000"/>
          <w:sz w:val="28"/>
        </w:rPr>
        <w:t>
 Қазақстан Республикасының Заңы; 1999 жылы 21 тамызда "Егемен Қазақстан" және 1999 жылы 24 тамызда "Казахстанская правда" газеттерінде жарияланған "Бюджет жүйесі туралы" Қазақстан Республикасының Заңына өзгерістер мен толықтырулар енгізу туралы 1999 жылғы 26 шілдедегі 
</w:t>
      </w:r>
      <w:r>
        <w:rPr>
          <w:rFonts w:ascii="Times New Roman"/>
          <w:b w:val="false"/>
          <w:i w:val="false"/>
          <w:color w:val="000000"/>
          <w:sz w:val="28"/>
        </w:rPr>
        <w:t xml:space="preserve"> Z990463_ </w:t>
      </w:r>
      <w:r>
        <w:rPr>
          <w:rFonts w:ascii="Times New Roman"/>
          <w:b w:val="false"/>
          <w:i w:val="false"/>
          <w:color w:val="000000"/>
          <w:sz w:val="28"/>
        </w:rPr>
        <w:t>
 Қазақстан Республикасының Заңы):
</w:t>
      </w:r>
    </w:p>
    <w:p>
      <w:pPr>
        <w:spacing w:after="0"/>
        <w:ind w:left="0"/>
        <w:jc w:val="both"/>
      </w:pPr>
      <w:r>
        <w:rPr>
          <w:rFonts w:ascii="Times New Roman"/>
          <w:b w:val="false"/>
          <w:i w:val="false"/>
          <w:color w:val="000000"/>
          <w:sz w:val="28"/>
        </w:rPr>
        <w:t>
      5-баптың 2) тармақшасы "облыстар" деген сөзден кейін ", Астана және Алматы қалалары" деген сөздермен толықтырылсын; 
</w:t>
      </w:r>
      <w:r>
        <w:br/>
      </w:r>
      <w:r>
        <w:rPr>
          <w:rFonts w:ascii="Times New Roman"/>
          <w:b w:val="false"/>
          <w:i w:val="false"/>
          <w:color w:val="000000"/>
          <w:sz w:val="28"/>
        </w:rPr>
        <w:t>
      7-баптың 1) тармақшасы в) тармақшасының төртінші абзацы мынадай редакцияда жазылсын: 
</w:t>
      </w:r>
      <w:r>
        <w:br/>
      </w:r>
      <w:r>
        <w:rPr>
          <w:rFonts w:ascii="Times New Roman"/>
          <w:b w:val="false"/>
          <w:i w:val="false"/>
          <w:color w:val="000000"/>
          <w:sz w:val="28"/>
        </w:rPr>
        <w:t>
      "жер учаскелерін сатудан түсетін түсімдер;"; 
</w:t>
      </w:r>
      <w:r>
        <w:br/>
      </w:r>
      <w:r>
        <w:rPr>
          <w:rFonts w:ascii="Times New Roman"/>
          <w:b w:val="false"/>
          <w:i w:val="false"/>
          <w:color w:val="000000"/>
          <w:sz w:val="28"/>
        </w:rPr>
        <w:t>
      11-баптың 1-тармағы 1) тармақшасының в) тармақшасы мынадай мазмұндағы абзацпен толықтырылсын: 
</w:t>
      </w:r>
      <w:r>
        <w:br/>
      </w:r>
      <w:r>
        <w:rPr>
          <w:rFonts w:ascii="Times New Roman"/>
          <w:b w:val="false"/>
          <w:i w:val="false"/>
          <w:color w:val="000000"/>
          <w:sz w:val="28"/>
        </w:rPr>
        <w:t>
      "тұрақты жер пайдалану құқығын сатудан түсетін түсімдер;"; 
</w:t>
      </w:r>
      <w:r>
        <w:br/>
      </w:r>
      <w:r>
        <w:rPr>
          <w:rFonts w:ascii="Times New Roman"/>
          <w:b w:val="false"/>
          <w:i w:val="false"/>
          <w:color w:val="000000"/>
          <w:sz w:val="28"/>
        </w:rPr>
        <w:t>
      12-бапта: 
</w:t>
      </w:r>
      <w:r>
        <w:br/>
      </w:r>
      <w:r>
        <w:rPr>
          <w:rFonts w:ascii="Times New Roman"/>
          <w:b w:val="false"/>
          <w:i w:val="false"/>
          <w:color w:val="000000"/>
          <w:sz w:val="28"/>
        </w:rPr>
        <w:t>
      1-тармақтың он жетінші абзацы мынадай редакцияда жазылсын: 
</w:t>
      </w:r>
      <w:r>
        <w:br/>
      </w:r>
      <w:r>
        <w:rPr>
          <w:rFonts w:ascii="Times New Roman"/>
          <w:b w:val="false"/>
          <w:i w:val="false"/>
          <w:color w:val="000000"/>
          <w:sz w:val="28"/>
        </w:rPr>
        <w:t>
      "төмен тұрған бюджеттерден жоғары тұрған бюджеттерге және жоғары тұрған бюджеттерден төмен тұрған бюджеттерге берілетін ресми трансферттерді;"; 
</w:t>
      </w:r>
      <w:r>
        <w:br/>
      </w:r>
      <w:r>
        <w:rPr>
          <w:rFonts w:ascii="Times New Roman"/>
          <w:b w:val="false"/>
          <w:i w:val="false"/>
          <w:color w:val="000000"/>
          <w:sz w:val="28"/>
        </w:rPr>
        <w:t>
      3-тармақ "жергілікті атқарушы органдар" деген сөздерден кейін "заңдарға қайшы келмей және" деген сөздермен толықтырылсын; 
</w:t>
      </w:r>
      <w:r>
        <w:br/>
      </w:r>
      <w:r>
        <w:rPr>
          <w:rFonts w:ascii="Times New Roman"/>
          <w:b w:val="false"/>
          <w:i w:val="false"/>
          <w:color w:val="000000"/>
          <w:sz w:val="28"/>
        </w:rPr>
        <w:t>
      13-баптың 1-тармағының бірінші бөлігі мынадай редакцияда жазылсын: 
</w:t>
      </w:r>
      <w:r>
        <w:br/>
      </w:r>
      <w:r>
        <w:rPr>
          <w:rFonts w:ascii="Times New Roman"/>
          <w:b w:val="false"/>
          <w:i w:val="false"/>
          <w:color w:val="000000"/>
          <w:sz w:val="28"/>
        </w:rPr>
        <w:t>
      "Қазақстан Республикасының Үкіметі мен жергілікті атқарушы органдардың резервтері күтілмеген шығыстарды қаржыландыру үшін республикалық және жергілікті бюджеттердің құрамында құрылады. Қазақстан Республикасының Үкіметі мен жергілікті атқарушы органдардың резервтері құрамында сот шешімдері бойынша Қазақстан Республикасы Үкіметінің, орталық және жергілікті атқарушы органдардың тиісті міндеттемелерін өтеуге арналған қаражат көзделеді. Сот шешімдері бойынша Қазақстан Республикасы Үкіметінің, орталық және жергілікті атқарушы органдардың міндеттемелерін өтеу үшін Қазақстан Республикасы Үкіметінің немесе жергілікті атқарушы органдардың резервтер құрамында көзделген қаражат толық көлемде пайдаланылған жағдайда, сот шешімдері бойынша өтелмеген міндеттемелер бар болғанда, Қазақстан Республикасының Үкіметі немесе жергілікті атқарушы орган республикалық бюджет заңға немесе жергілікті бюджет туралы мәслихаттардың тиісті шешімдеріне өзгерістер енгізу арқылы Қазақстан Республикасы Үкіметінің немесе жергілікті атқарушы органның резервтер мөлшерін ұлғайту туралы Қазақстан Республикасының Парламентіне немесе тиісті жергілікті өкілді органға ұсыныс енгізеді. 
</w:t>
      </w:r>
      <w:r>
        <w:br/>
      </w:r>
      <w:r>
        <w:rPr>
          <w:rFonts w:ascii="Times New Roman"/>
          <w:b w:val="false"/>
          <w:i w:val="false"/>
          <w:color w:val="000000"/>
          <w:sz w:val="28"/>
        </w:rPr>
        <w:t>
      Қазақстан Республикасының Үкіметі мен жергілікті атқарушы органдардың резервтерінен қаражатты тиісті жылға арналған бюджет шығыстарының құрамында бекітілген мөлшер шегінде бөлу және қаржыландыруды ашу Қазақстан Республикасының Үкіметі мен жергілікті атқарушы органдардың ағымдағы қаржы жылының аяғында күшін жоятын шешімдері бойынша бюджет деңгейіне қарай жүргізіледі."; 
</w:t>
      </w:r>
      <w:r>
        <w:br/>
      </w:r>
      <w:r>
        <w:rPr>
          <w:rFonts w:ascii="Times New Roman"/>
          <w:b w:val="false"/>
          <w:i w:val="false"/>
          <w:color w:val="000000"/>
          <w:sz w:val="28"/>
        </w:rPr>
        <w:t>
      14-бапта: 
</w:t>
      </w:r>
      <w:r>
        <w:br/>
      </w:r>
      <w:r>
        <w:rPr>
          <w:rFonts w:ascii="Times New Roman"/>
          <w:b w:val="false"/>
          <w:i w:val="false"/>
          <w:color w:val="000000"/>
          <w:sz w:val="28"/>
        </w:rPr>
        <w:t>
      бірінші бөліктің 4) тармақшасындағы "лимитін" деген сөзден кейін нүктелі үтір қойылып, "қалыптастырады және Қазақстан Республикасы Үкіметінің бекітуіне енгізеді" деген сөздер алып тасталып, мынадай мазмұндағы 5) және 6) тармақшалармен толықтырылсын: 
</w:t>
      </w:r>
      <w:r>
        <w:br/>
      </w:r>
      <w:r>
        <w:rPr>
          <w:rFonts w:ascii="Times New Roman"/>
          <w:b w:val="false"/>
          <w:i w:val="false"/>
          <w:color w:val="000000"/>
          <w:sz w:val="28"/>
        </w:rPr>
        <w:t>
      "5) жергілікті атқарушы органдар борышының жиынтық лимитін; 
</w:t>
      </w:r>
      <w:r>
        <w:br/>
      </w:r>
      <w:r>
        <w:rPr>
          <w:rFonts w:ascii="Times New Roman"/>
          <w:b w:val="false"/>
          <w:i w:val="false"/>
          <w:color w:val="000000"/>
          <w:sz w:val="28"/>
        </w:rPr>
        <w:t>
      6) облыстар мен Астана және Алматы қалаларының ерекше маңызды бюджеттік бағдарламалары бойынша шығыстардың ең төмен мөлшерін қалыптастырады және Қазақстан Республикасы Үкіметінің бекітуіне енгізеді."; 
</w:t>
      </w:r>
      <w:r>
        <w:br/>
      </w:r>
      <w:r>
        <w:rPr>
          <w:rFonts w:ascii="Times New Roman"/>
          <w:b w:val="false"/>
          <w:i w:val="false"/>
          <w:color w:val="000000"/>
          <w:sz w:val="28"/>
        </w:rPr>
        <w:t>
      15-бапта: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"Қазақстан Республикасы Үкіметі резервтерінің мөлшерін, оның ішінде жергілікті атқарушы органдарға кредит беру үшін арнайы резервін;"; 
</w:t>
      </w:r>
      <w:r>
        <w:br/>
      </w:r>
      <w:r>
        <w:rPr>
          <w:rFonts w:ascii="Times New Roman"/>
          <w:b w:val="false"/>
          <w:i w:val="false"/>
          <w:color w:val="000000"/>
          <w:sz w:val="28"/>
        </w:rPr>
        <w:t>
      бесінші абзац алып тасталсын; 
</w:t>
      </w:r>
      <w:r>
        <w:br/>
      </w:r>
      <w:r>
        <w:rPr>
          <w:rFonts w:ascii="Times New Roman"/>
          <w:b w:val="false"/>
          <w:i w:val="false"/>
          <w:color w:val="000000"/>
          <w:sz w:val="28"/>
        </w:rPr>
        <w:t>
      соңғы абзацтағы "бағдарламаларды" деген сөзден кейін нүктелі үтір қойылып, "қамтуы тиіс" деген сөздер алып тасталып, мынадай мазмұндағы абзацтармен толықтырылсын: 
</w:t>
      </w:r>
      <w:r>
        <w:br/>
      </w:r>
      <w:r>
        <w:rPr>
          <w:rFonts w:ascii="Times New Roman"/>
          <w:b w:val="false"/>
          <w:i w:val="false"/>
          <w:color w:val="000000"/>
          <w:sz w:val="28"/>
        </w:rPr>
        <w:t>
      "өткен қаржы жылдарының қорытындылары бойынша, оның ішінде: 
</w:t>
      </w:r>
      <w:r>
        <w:br/>
      </w:r>
      <w:r>
        <w:rPr>
          <w:rFonts w:ascii="Times New Roman"/>
          <w:b w:val="false"/>
          <w:i w:val="false"/>
          <w:color w:val="000000"/>
          <w:sz w:val="28"/>
        </w:rPr>
        <w:t>
      жалақыны, зейнетақыны және басқа да әлеуметтік төлемдерді; 
</w:t>
      </w:r>
      <w:r>
        <w:br/>
      </w:r>
      <w:r>
        <w:rPr>
          <w:rFonts w:ascii="Times New Roman"/>
          <w:b w:val="false"/>
          <w:i w:val="false"/>
          <w:color w:val="000000"/>
          <w:sz w:val="28"/>
        </w:rPr>
        <w:t>
      республикалық бюджеттен қаржыландырылатын мемлекеттік мекемелердің белгіленген тәртіппен тіркелген шарттық міндеттемелері бойынша пайда болған республикалық бюджеттің кредиторлық берешегі өтемін қамтуы тиіс."; 
</w:t>
      </w:r>
      <w:r>
        <w:br/>
      </w:r>
      <w:r>
        <w:rPr>
          <w:rFonts w:ascii="Times New Roman"/>
          <w:b w:val="false"/>
          <w:i w:val="false"/>
          <w:color w:val="000000"/>
          <w:sz w:val="28"/>
        </w:rPr>
        <w:t>
      18-бапта: 
</w:t>
      </w:r>
      <w:r>
        <w:br/>
      </w:r>
      <w:r>
        <w:rPr>
          <w:rFonts w:ascii="Times New Roman"/>
          <w:b w:val="false"/>
          <w:i w:val="false"/>
          <w:color w:val="000000"/>
          <w:sz w:val="28"/>
        </w:rPr>
        <w:t>
      3-тармақтың екінші абзацы "қарыз алу лимиттерін," деген сөздерден кейін "сондай-ақ ерекше маңызды жергілікті бюджеттік бағдарламалар бойынша шығыстардың ең аз мөлшерін" деген сөздермен толықтырылсын; 
</w:t>
      </w:r>
      <w:r>
        <w:br/>
      </w:r>
      <w:r>
        <w:rPr>
          <w:rFonts w:ascii="Times New Roman"/>
          <w:b w:val="false"/>
          <w:i w:val="false"/>
          <w:color w:val="000000"/>
          <w:sz w:val="28"/>
        </w:rPr>
        <w:t>
      4-тармақта: 
</w:t>
      </w:r>
      <w:r>
        <w:br/>
      </w:r>
      <w:r>
        <w:rPr>
          <w:rFonts w:ascii="Times New Roman"/>
          <w:b w:val="false"/>
          <w:i w:val="false"/>
          <w:color w:val="000000"/>
          <w:sz w:val="28"/>
        </w:rPr>
        <w:t>
      тоғызыншы абзац "бағдарламалардың тізбесі" деген сөздерден кейін ", оның ішінде тиісті қаржы жылына арналған республикалық бюджет туралы заңмен бекітілгеннен төмен емес көлемдегі ерекше маңызды жергілікті бюджеттік бағдарламалар" деген сөздермен толықтырылсын; 
</w:t>
      </w:r>
      <w:r>
        <w:br/>
      </w:r>
      <w:r>
        <w:rPr>
          <w:rFonts w:ascii="Times New Roman"/>
          <w:b w:val="false"/>
          <w:i w:val="false"/>
          <w:color w:val="000000"/>
          <w:sz w:val="28"/>
        </w:rPr>
        <w:t>
      соңғы абзацтағы "бағдарламалар" деген сөзден кейін нүктелі үтір қойылып, "қамтылуға тиіс" деген сөздер алып тасталып, мынадай мазмұндағы абзацтармен толықтырылсын: 
</w:t>
      </w:r>
      <w:r>
        <w:br/>
      </w:r>
      <w:r>
        <w:rPr>
          <w:rFonts w:ascii="Times New Roman"/>
          <w:b w:val="false"/>
          <w:i w:val="false"/>
          <w:color w:val="000000"/>
          <w:sz w:val="28"/>
        </w:rPr>
        <w:t>
      "өткен қаржы жылдарының қорытындылары бойынша, оның ішінде: 
</w:t>
      </w:r>
      <w:r>
        <w:br/>
      </w:r>
      <w:r>
        <w:rPr>
          <w:rFonts w:ascii="Times New Roman"/>
          <w:b w:val="false"/>
          <w:i w:val="false"/>
          <w:color w:val="000000"/>
          <w:sz w:val="28"/>
        </w:rPr>
        <w:t>
      жалақы және әлеуметтік төлемдер; 
</w:t>
      </w:r>
      <w:r>
        <w:br/>
      </w:r>
      <w:r>
        <w:rPr>
          <w:rFonts w:ascii="Times New Roman"/>
          <w:b w:val="false"/>
          <w:i w:val="false"/>
          <w:color w:val="000000"/>
          <w:sz w:val="28"/>
        </w:rPr>
        <w:t>
      жергілікті бюджеттен қаржыландырылатын мемлекеттік мекемелердің белгіленген тәртіппен тіркелген шарттық міндеттемелері бойынша пайда болған жергілікті бюджеттің кредиторлық берешегін өтеу; 
</w:t>
      </w:r>
      <w:r>
        <w:br/>
      </w:r>
      <w:r>
        <w:rPr>
          <w:rFonts w:ascii="Times New Roman"/>
          <w:b w:val="false"/>
          <w:i w:val="false"/>
          <w:color w:val="000000"/>
          <w:sz w:val="28"/>
        </w:rPr>
        <w:t>
      тиісті қаржы жылына арналған жергілікті атқарушы органның борышын өтеу көлемі қамтылуға тиіс."; 
</w:t>
      </w:r>
      <w:r>
        <w:br/>
      </w:r>
      <w:r>
        <w:rPr>
          <w:rFonts w:ascii="Times New Roman"/>
          <w:b w:val="false"/>
          <w:i w:val="false"/>
          <w:color w:val="000000"/>
          <w:sz w:val="28"/>
        </w:rPr>
        <w:t>
      22-баптың бірінші бөлігі мынадай редакцияда жазылсын: 
</w:t>
      </w:r>
      <w:r>
        <w:br/>
      </w:r>
      <w:r>
        <w:rPr>
          <w:rFonts w:ascii="Times New Roman"/>
          <w:b w:val="false"/>
          <w:i w:val="false"/>
          <w:color w:val="000000"/>
          <w:sz w:val="28"/>
        </w:rPr>
        <w:t>
      "Жергілікті атқарушы органдар мемлекеттік қарыз алуды реттейтін заңдарға сәйкес: 
</w:t>
      </w:r>
      <w:r>
        <w:br/>
      </w:r>
      <w:r>
        <w:rPr>
          <w:rFonts w:ascii="Times New Roman"/>
          <w:b w:val="false"/>
          <w:i w:val="false"/>
          <w:color w:val="000000"/>
          <w:sz w:val="28"/>
        </w:rPr>
        <w:t>
      Қазақстан Республикасының Үкіметімен келісілген аймақтық инвестициялық бағдарламаларды қаржыландыру үшін заңды және жеке тұлғалардан; 
</w:t>
      </w:r>
      <w:r>
        <w:br/>
      </w:r>
      <w:r>
        <w:rPr>
          <w:rFonts w:ascii="Times New Roman"/>
          <w:b w:val="false"/>
          <w:i w:val="false"/>
          <w:color w:val="000000"/>
          <w:sz w:val="28"/>
        </w:rPr>
        <w:t>
      тиісті қаржы жылына арналған Қазақстан Республикасы Үкіметінің резерв құрамында көзделген арнайы резерв есебінен республикалық бюджеттен; 
</w:t>
      </w:r>
      <w:r>
        <w:br/>
      </w:r>
      <w:r>
        <w:rPr>
          <w:rFonts w:ascii="Times New Roman"/>
          <w:b w:val="false"/>
          <w:i w:val="false"/>
          <w:color w:val="000000"/>
          <w:sz w:val="28"/>
        </w:rPr>
        <w:t>
      тиісті қаржы жылына арналған республикалық бюджет туралы заңда бекітілген инвестициялық бағдарламаларды қаржыландыруға республикалық бюджеттен қарыз алуға құқығы бар.
</w:t>
      </w:r>
      <w:r>
        <w:br/>
      </w:r>
      <w:r>
        <w:rPr>
          <w:rFonts w:ascii="Times New Roman"/>
          <w:b w:val="false"/>
          <w:i w:val="false"/>
          <w:color w:val="000000"/>
          <w:sz w:val="28"/>
        </w:rPr>
        <w:t>
      Төмен тұрған бюджеттерді несиелендіру үшін арнайы резерв және тиісті қаржы жылына арналған республикалық бюджетте көзделген инвестициялық бағдарламалар жергілікті атқарушы органдардың қарыз алуының жиынтық лимитіне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2000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