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4723" w14:textId="0794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заң актілеріне зейнетақы және әлеуметтік қамсыздандыру мәселелері бойынша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1999 жылғы 16 қараша N 482-I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1-бап. Қазақстан Республикасының мына заң актiлерiне өзгерiстер мен 
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Республикасында зейнетақымен қамсыздандыру туралы" 1997 
жылғы 20 маусымдағы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Z970136_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Республикасының Заңына (Қазақстан
Республикасы Парламентiнiң Жаршысы, 1997 ж., N 12, 186-құжат; 1998 ж., 
N 24, 437-құжат; 1999 ж., N 8, 237-құжат):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5-баптың 3-тармағы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Орталықтан төленетiн зейнетақы төлемдерiнiң мөлшерiн арттыру 
Қазақстан Республикасының Yкiметi белгiлеген тәртiппен жыл сайын 
жүргiзiледi.";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13-баптың 2-тармағы мынадай мазмұндағы екiншi бөлiкпен 
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"1998 жылғы 1 қаңтардан басталған кезең үшiн орташа айлық табыстың 
мөлшерi жинақтаушы зейнетақы қорларына мiндеттi зейнетақы жарналары жүзеге 
асырылған табысқа сәйкес белгiленедi.";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63-баптың 2-тармағы "басқа да үстемақылар" деген сөздерден кейiн 
"(сыйлықақылардан басқа)"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"Қазақстан Республикасында мүгедектiгi бойынша, асыраушысынан 
айрылу жағдайы бойынша және жасына байланысты берiлетiн мемлекеттiк 
әлеуметтiк жәрдемақылар туралы" 1997 жылғы 16 маусымдағы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Z970126_ </w:t>
      </w:r>
      <w:r>
        <w:rPr>
          <w:rFonts w:ascii="Times New Roman"/>
          <w:b w:val="false"/>
          <w:i w:val="false"/>
          <w:color w:val="000000"/>
          <w:sz w:val="28"/>
        </w:rPr>
        <w:t>
  Қазақстан
Республикасының Заңына (Қазақстан Республикасы Парламентiнiң Жаршысы, 
1997 ж., N 11, 154-құжат; 1999 ж., N 8, 239-құжат):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1-баптың 4-тармағындағы "және толық мемлекет есебiнен қамтылмаған" 
деген сөздер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11-баптың 3) және 4) тармақшаларындағы "Мемлекеттiк тергеу 
комитетiнiң" деген сөздердiң алдынан "бұрынғы"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13-баптың 3-тармағындағы "Оқитындарға" деген сөз "18 жастан асқан 
оқитын азаматтар асыраушысынан айрылу жағдайы бойынша" деген сөздермен 
және "төленедi" деген сөз "жәрдемақы алуға құқығы бар" деген сөздермен
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16-баптың 4-тармағы "Мемлекеттiк тергеу комитетi" деген сөздердiң 
алдынан "бұрынғы" деген сөзбен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 Президентiнiң "Ұлы Отан соғысының 
қатысушылары мен мүгедектерiне және соларға теңестiрiлген адамдарға 
берiлетiн жеңiлдiктер мен оларды әлеуметтiк қорғау туралы" 1995 жылғы 28 
сәуiрдегi N 2247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U952247_ </w:t>
      </w:r>
      <w:r>
        <w:rPr>
          <w:rFonts w:ascii="Times New Roman"/>
          <w:b w:val="false"/>
          <w:i w:val="false"/>
          <w:color w:val="000000"/>
          <w:sz w:val="28"/>
        </w:rPr>
        <w:t>
  заң күшi бар Жарлығына (Қазақстан Республикасы 
Жоғарғы Кеңесiнiң Жаршысы, 1995 ж., N 6, 45-құжат; N 14, 98-құжат; 
Қазақстан Республикасы Парламентiнiң Жаршысы, 1997 ж., N 7, 79-құжат; N 
12, 
184-құжат; N 22, 334-құжат; 1999 ж., N 8, 247-құжат):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11-баптың 32-тармағындағы "ең төменгi 35 жалақы" деген сөздер "35 
айлық есептiк көрсеткiш"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"Қазақстан Республикасындағы арнаулы мемлекеттiк жәрдемақы туралы" 
1999 жылғы 5 сәуiрдегi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Z990365_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Республикасының Заңына 
(Қазақстан Республикасы Парламентiнiң Жаршысы, 1999 ж., N 8, 238-құжат):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4-бапта: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тармақша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"2) Ұлы Отан соғысында қаза тапқан (қайтыс болған, хабарсыз кеткен) 
жауынгерлердiң ата-аналары және екiншi рет некеге тұрмаған жесiрлерi;";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тармақша мынадай сөздермен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"сәуле ауруы салдарынан қайтыс болғандардың немесе қайтыс болған 
мүгедектердiң, сондай-ақ қайтыс болуы Чернобыль атом электр станциясындағы 
апат және басқа да радиациялық апаттар, азаматтық немесе әскери мақсаттағы
объектiлерде болған авариялар және ядролық сынақтар әсерiне белгiленген 
тәртiпте байланысты болған азаматтардың отбасылары;";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тармақшадағы "отбасылар" деген сөзден кейiн нүктелi-үтiр қойылып, 
"жатады" деген сөз алып тасталсын және мынадай мазмұндағы 11) және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12) тармақшаларымен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"11) саяси қуғын-сүргін құрбандары, мүгедек болып қалған немесе 
зейнеткер болып табылатын саяси қуғын-сүргіннен зардап шеккен адамдар;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Қазақстан Республикасына сіңірген ерекше еңбегі үшін зейнетақы 
тағайындалған адамдар жатады.";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7-баптың 6) тармақшасы "қаза тапқан адамдардың отбасыларына" деген 
сөздерден кейін, "сәуле ауруы салдарынан қайтыс болғандардың немесе қайтыс 
болған мүгедектердің, сондай-ақ қайтыс болуы Чернобыль атом электр 
станциясындағы апат және басқа да радиациялық апаттар, азаматтық немесе 
әскери мақсаттағы объектілерде болған авариялар және ядролық сынақтар 
әсеріне белгіленген тәртіпте байланысты болған азаматтардың отбасыларына"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деген сөздермен толықтырылсын";
     3) 8-бап мынадай мазмұндағы 4-тармақпен толықтырылсын:
     "4) Жәрдемақы алушылардың интернат-үйлерде тұрған кезеңіне жәрдемақы 
төлеу тоқтатыла тұрады.".
     2-бап. Осы Заң 2000 жылғы 1 қаңтардан бастап қолданысқа енгізіледі.
     Қазақстан Республикасының
           Президенті 
     Оқығандар:
          Қасымбеков Б.А. 
          Багарова Ж.А.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