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fa7d" w14:textId="9d9f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еңбек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1999 жылғы 10 желтоқсандағы N 493 Заңы. Күші жойылды - Қазақстан Республикасының 2007.05.15. N 252 Заңымен</w:t>
      </w:r>
    </w:p>
    <w:p>
      <w:pPr>
        <w:spacing w:after="0"/>
        <w:ind w:left="0"/>
        <w:jc w:val="both"/>
      </w:pPr>
      <w:bookmarkStart w:name="z0" w:id="0"/>
      <w:r>
        <w:rPr>
          <w:rFonts w:ascii="Times New Roman"/>
          <w:b w:val="false"/>
          <w:i w:val="false"/>
          <w:color w:val="ff0000"/>
          <w:sz w:val="28"/>
        </w:rPr>
        <w:t xml:space="preserve">
       Күші жойылды - Қазақстан Республикасының 2007.05.15 </w:t>
      </w:r>
      <w:r>
        <w:rPr>
          <w:rFonts w:ascii="Times New Roman"/>
          <w:b w:val="false"/>
          <w:i w:val="false"/>
          <w:color w:val="ff0000"/>
          <w:sz w:val="28"/>
        </w:rPr>
        <w:t>N 252</w:t>
      </w:r>
      <w:r>
        <w:rPr>
          <w:rFonts w:ascii="Times New Roman"/>
          <w:b w:val="false"/>
          <w:i w:val="false"/>
          <w:color w:val="ff0000"/>
          <w:sz w:val="28"/>
        </w:rPr>
        <w:t xml:space="preserve">Заңымен. </w:t>
      </w:r>
    </w:p>
    <w:bookmarkEnd w:id="0"/>
    <w:p>
      <w:pPr>
        <w:spacing w:after="0"/>
        <w:ind w:left="0"/>
        <w:jc w:val="both"/>
      </w:pPr>
      <w:r>
        <w:rPr>
          <w:rFonts w:ascii="Times New Roman"/>
          <w:b w:val="false"/>
          <w:i w:val="false"/>
          <w:color w:val="000000"/>
          <w:sz w:val="28"/>
        </w:rPr>
        <w:t xml:space="preserve">      Осы Заң азаматтардың Қазақстан Республикасындағы еңбек бостандығына конституциялық құқығын iске асыру процесiнде туындайтын еңбек қатынастарын реттейдi. </w:t>
      </w:r>
    </w:p>
    <w:bookmarkStart w:name="z1" w:id="1"/>
    <w:p>
      <w:pPr>
        <w:spacing w:after="0"/>
        <w:ind w:left="0"/>
        <w:jc w:val="left"/>
      </w:pPr>
      <w:r>
        <w:rPr>
          <w:rFonts w:ascii="Times New Roman"/>
          <w:b/>
          <w:i w:val="false"/>
          <w:color w:val="000000"/>
        </w:rPr>
        <w:t xml:space="preserve"> 
  1-тарау. Жалпы ережелер </w:t>
      </w:r>
    </w:p>
    <w:bookmarkEnd w:id="1"/>
    <w:bookmarkStart w:name="z2"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Осы Заңда пайдаланылатын негізгi ұғымдар </w:t>
      </w:r>
      <w:r>
        <w:br/>
      </w:r>
      <w:r>
        <w:rPr>
          <w:rFonts w:ascii="Times New Roman"/>
          <w:b w:val="false"/>
          <w:i w:val="false"/>
          <w:color w:val="000000"/>
          <w:sz w:val="28"/>
        </w:rPr>
        <w:t>
 </w:t>
      </w:r>
      <w:r>
        <w:br/>
      </w:r>
      <w:r>
        <w:rPr>
          <w:rFonts w:ascii="Times New Roman"/>
          <w:b w:val="false"/>
          <w:i w:val="false"/>
          <w:color w:val="000000"/>
          <w:sz w:val="28"/>
        </w:rPr>
        <w:t xml:space="preserve">
        Осы Заңда мынадай ұғымдар пайдаланылады: </w:t>
      </w:r>
      <w:r>
        <w:br/>
      </w:r>
      <w:r>
        <w:rPr>
          <w:rFonts w:ascii="Times New Roman"/>
          <w:b w:val="false"/>
          <w:i w:val="false"/>
          <w:color w:val="000000"/>
          <w:sz w:val="28"/>
        </w:rPr>
        <w:t xml:space="preserve">
      еңбек - адамдардың өмiрi үшiн қажеттi материалдық, рухани және басқа да құндылықтар жасауға бағытталған адам қызметi;  </w:t>
      </w:r>
      <w:r>
        <w:br/>
      </w:r>
      <w:r>
        <w:rPr>
          <w:rFonts w:ascii="Times New Roman"/>
          <w:b w:val="false"/>
          <w:i w:val="false"/>
          <w:color w:val="000000"/>
          <w:sz w:val="28"/>
        </w:rPr>
        <w:t xml:space="preserve">
      еңбек қатынастары - тараптардың әдетте жеке еңбек және ұжымдық шарттар негiзiнде белгiлi бiр еңбек қызметiн жүзеге асыруы жөнiнде туындайтын жұмыс берушi мен қызметкер арасындағы қатынастар;  </w:t>
      </w:r>
      <w:r>
        <w:br/>
      </w:r>
      <w:r>
        <w:rPr>
          <w:rFonts w:ascii="Times New Roman"/>
          <w:b w:val="false"/>
          <w:i w:val="false"/>
          <w:color w:val="000000"/>
          <w:sz w:val="28"/>
        </w:rPr>
        <w:t xml:space="preserve">
      жұмыс берушiнiң актiлерi - жұмыс берушiнiң (жұмыс берушiлер өкiлiнiң) шығаратын актiлерi (бұйрықтар, өкiмдер, нұсқаулықтар, iшкi еңбек тәртiбiнiң ережелерi);  </w:t>
      </w:r>
      <w:r>
        <w:br/>
      </w:r>
      <w:r>
        <w:rPr>
          <w:rFonts w:ascii="Times New Roman"/>
          <w:b w:val="false"/>
          <w:i w:val="false"/>
          <w:color w:val="000000"/>
          <w:sz w:val="28"/>
        </w:rPr>
        <w:t xml:space="preserve">
      жеке еңбек шарты - қызметкер мен жұмыс берушiнiң арасында жазбаша нысанда жасалатын екiжақты келiсiм, ол бойынша қызметкер жұмыс берушiнiң актiсiн атқара отырып, белгiлi бiр мамандық, бiлiктiлiк немесе лауазым бойынша жұмысты орындауға мiндеттенедi, ал жұмыс берушi қызметкерге жалақысын және заңдар мен тараптардың келісiмiнде көзделген өзге де ақшалай төлемдердi уақытында және толық көлемiнде төлеуге, еңбек туралы заңдар мен ұжымдық шартта көзделген еңбек жағдайларын қамтамасыз етуге мiндеттенедi;  </w:t>
      </w:r>
      <w:r>
        <w:br/>
      </w:r>
      <w:r>
        <w:rPr>
          <w:rFonts w:ascii="Times New Roman"/>
          <w:b w:val="false"/>
          <w:i w:val="false"/>
          <w:color w:val="000000"/>
          <w:sz w:val="28"/>
        </w:rPr>
        <w:t xml:space="preserve">
      зиянды (өте зиянды) еңбек жағдайлары - белгiлi бiр өндiрiс факторларының әсер етуi қызметкердiң жұмыс қабiлетi төмендеуiне немесе ауыруына, не оның ұрпақтарының денсаулығына терiс ықпал етуiне әкеп соғатын еңбек жағдайлары;  </w:t>
      </w:r>
      <w:r>
        <w:br/>
      </w:r>
      <w:r>
        <w:rPr>
          <w:rFonts w:ascii="Times New Roman"/>
          <w:b w:val="false"/>
          <w:i w:val="false"/>
          <w:color w:val="000000"/>
          <w:sz w:val="28"/>
        </w:rPr>
        <w:t xml:space="preserve">
      қауiптi (өте қауiптi) еңбек жағдайлары - белгiлi бiр өндiрiс факторларының әсер етуi еңбектi қорғау ережелерi сақталмаған жағдайда қызметкер денсаулығының кенеттен күрт нашарлауына немесе жарақаттануына, не оның қайтыс болуына әкеп соғатын еңбек жағдайлары;  </w:t>
      </w:r>
      <w:r>
        <w:br/>
      </w:r>
      <w:r>
        <w:rPr>
          <w:rFonts w:ascii="Times New Roman"/>
          <w:b w:val="false"/>
          <w:i w:val="false"/>
          <w:color w:val="000000"/>
          <w:sz w:val="28"/>
        </w:rPr>
        <w:t xml:space="preserve">
      ауыр дене жұмыстары - қызметкердiң ауыр заттарды қолмен көтеруге немесе орнын ауыстыруға байланысты қызметтерiнiң түрлерi не 300 ккал/сағаттан астам күш-қуат жұмсайтын басқа да жұмыстар;  </w:t>
      </w:r>
      <w:r>
        <w:br/>
      </w:r>
      <w:r>
        <w:rPr>
          <w:rFonts w:ascii="Times New Roman"/>
          <w:b w:val="false"/>
          <w:i w:val="false"/>
          <w:color w:val="000000"/>
          <w:sz w:val="28"/>
        </w:rPr>
        <w:t xml:space="preserve">
      демалыс уақыты - қызметкердiң еңбек мiндеттерiн орындаудан бос және оны өз қалауы бойынша пайдалана алатын уақыты;  </w:t>
      </w:r>
      <w:r>
        <w:br/>
      </w:r>
      <w:r>
        <w:rPr>
          <w:rFonts w:ascii="Times New Roman"/>
          <w:b w:val="false"/>
          <w:i w:val="false"/>
          <w:color w:val="000000"/>
          <w:sz w:val="28"/>
        </w:rPr>
        <w:t xml:space="preserve">
      жалақы - еңбек үшiн оның күрделiлiгiне, саны мен сапасына сәйкес төленетiн сыйақы (табыс);  </w:t>
      </w:r>
      <w:r>
        <w:br/>
      </w:r>
      <w:r>
        <w:rPr>
          <w:rFonts w:ascii="Times New Roman"/>
          <w:b w:val="false"/>
          <w:i w:val="false"/>
          <w:color w:val="000000"/>
          <w:sz w:val="28"/>
        </w:rPr>
        <w:t xml:space="preserve">
      бiлiктiлiк разряды - қызметкердiң өзi орындайтын жұмыстарының күрделiлiгiн көрсететiн бiлiктiлiк деңгейi;  </w:t>
      </w:r>
      <w:r>
        <w:br/>
      </w:r>
      <w:r>
        <w:rPr>
          <w:rFonts w:ascii="Times New Roman"/>
          <w:b w:val="false"/>
          <w:i w:val="false"/>
          <w:color w:val="000000"/>
          <w:sz w:val="28"/>
        </w:rPr>
        <w:t xml:space="preserve">
      ұжымдық шарт - еңбек және әлеуметтік-экономикалық мәселелерді реттеу үшін бір немесе бірнеше жұмыс беруші (олардың өкілдері) мен қызметкерлердің бір немесе бірнеше өкілдері арасында жазбаша шарт нысанында жасалған құқықтық акт; </w:t>
      </w:r>
      <w:r>
        <w:br/>
      </w:r>
      <w:r>
        <w:rPr>
          <w:rFonts w:ascii="Times New Roman"/>
          <w:b w:val="false"/>
          <w:i w:val="false"/>
          <w:color w:val="000000"/>
          <w:sz w:val="28"/>
        </w:rPr>
        <w:t xml:space="preserve">
      iссапар - жұмыс берушiнiң өкiмi бойынша қызметкердi тұрақты жұмыс орнынан тыс жерге еңбек мiндеттерiн орындау үшiн жiберу;  </w:t>
      </w:r>
      <w:r>
        <w:br/>
      </w:r>
      <w:r>
        <w:rPr>
          <w:rFonts w:ascii="Times New Roman"/>
          <w:b w:val="false"/>
          <w:i w:val="false"/>
          <w:color w:val="000000"/>
          <w:sz w:val="28"/>
        </w:rPr>
        <w:t xml:space="preserve">
      өтемақылар - жұмыс режимi мен еңбек жағдайларына, жұмысты орындаған кездегi қызметкерлердiң шеккен шығындарының орнын толтыруға байланысты ақшалай төлемдер;  </w:t>
      </w:r>
      <w:r>
        <w:br/>
      </w:r>
      <w:r>
        <w:rPr>
          <w:rFonts w:ascii="Times New Roman"/>
          <w:b w:val="false"/>
          <w:i w:val="false"/>
          <w:color w:val="000000"/>
          <w:sz w:val="28"/>
        </w:rPr>
        <w:t xml:space="preserve">
      ең төмен жалақы мөлшерi - меншiк нысанына қарамастан, ұйымдарда жалданып жұмыс iстейтiн адамдарға ақшалай төлемдердiң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кепiлдiк берген ең төмен мөлшерi;  </w:t>
      </w:r>
      <w:r>
        <w:br/>
      </w:r>
      <w:r>
        <w:rPr>
          <w:rFonts w:ascii="Times New Roman"/>
          <w:b w:val="false"/>
          <w:i w:val="false"/>
          <w:color w:val="000000"/>
          <w:sz w:val="28"/>
        </w:rPr>
        <w:t xml:space="preserve">
      жазбаша ескерту (хабарлама) - қызметкердiң немесе жұмыс берушiнiң қол қойылған және тiркелген өтiнiшi не өзге де әдiспен (хабарлама арқылы тапсырысты хатпен, факспен, электронды поштамен, жеделхатпен) берiлген өтiнiшi;  </w:t>
      </w:r>
      <w:r>
        <w:br/>
      </w:r>
      <w:r>
        <w:rPr>
          <w:rFonts w:ascii="Times New Roman"/>
          <w:b w:val="false"/>
          <w:i w:val="false"/>
          <w:color w:val="000000"/>
          <w:sz w:val="28"/>
        </w:rPr>
        <w:t xml:space="preserve">
      жұмыс берушiлердiң өкiлдерi - құрылтай құжаттарының негiзiнде жұмыс берушiнiң немесе жұмыс берушiлер тобының мүдделерiн бiлдiруге уәкiлеттi жеке немесе заңды тұлғалар;  </w:t>
      </w:r>
      <w:r>
        <w:br/>
      </w:r>
      <w:r>
        <w:rPr>
          <w:rFonts w:ascii="Times New Roman"/>
          <w:b w:val="false"/>
          <w:i w:val="false"/>
          <w:color w:val="000000"/>
          <w:sz w:val="28"/>
        </w:rPr>
        <w:t xml:space="preserve">
      қызметкерлердің өкілдері - кәсіптік одақтардың, олардың бірлестіктерінің органдары және (немесе) қызметкерлер уәкілеттік берген, Қазақстан Республикасының заңнамасында белгіленген тәртіппен құрылған өзге де тұлғалар мен ұйымдар; </w:t>
      </w:r>
      <w:r>
        <w:br/>
      </w:r>
      <w:r>
        <w:rPr>
          <w:rFonts w:ascii="Times New Roman"/>
          <w:b w:val="false"/>
          <w:i w:val="false"/>
          <w:color w:val="000000"/>
          <w:sz w:val="28"/>
        </w:rPr>
        <w:t xml:space="preserve">
      қызметкер - жұмыс берушiмен еңбек қатынастарында тұратын және жеке еңбек шарты бойынша жұмысты тiкелей орындайтын жеке тұлға;  </w:t>
      </w:r>
      <w:r>
        <w:br/>
      </w:r>
      <w:r>
        <w:rPr>
          <w:rFonts w:ascii="Times New Roman"/>
          <w:b w:val="false"/>
          <w:i w:val="false"/>
          <w:color w:val="000000"/>
          <w:sz w:val="28"/>
        </w:rPr>
        <w:t xml:space="preserve">
      жұмыс беруші - қызметкер еңбек қатынастарында тұратын заңды немесе жеке тұлға;  </w:t>
      </w:r>
      <w:r>
        <w:br/>
      </w:r>
      <w:r>
        <w:rPr>
          <w:rFonts w:ascii="Times New Roman"/>
          <w:b w:val="false"/>
          <w:i w:val="false"/>
          <w:color w:val="000000"/>
          <w:sz w:val="28"/>
        </w:rPr>
        <w:t xml:space="preserve">
      жұмыс уақыты - қызметкер жұмыс берушiнiң актiлерi мен жеке еңбек шартының талаптарына сәйкес еңбек мiндеттерiн орындайтын уақыт;  </w:t>
      </w:r>
      <w:r>
        <w:br/>
      </w:r>
      <w:r>
        <w:rPr>
          <w:rFonts w:ascii="Times New Roman"/>
          <w:b w:val="false"/>
          <w:i w:val="false"/>
          <w:color w:val="000000"/>
          <w:sz w:val="28"/>
        </w:rPr>
        <w:t xml:space="preserve">
      еңбек мiндеттерi - қызметкер мен жұмыс берушiнiң жеке еңбек және ұжымдық шарттармен байланысты мiндеттемелерi;  </w:t>
      </w:r>
      <w:r>
        <w:br/>
      </w:r>
      <w:r>
        <w:rPr>
          <w:rFonts w:ascii="Times New Roman"/>
          <w:b w:val="false"/>
          <w:i w:val="false"/>
          <w:color w:val="000000"/>
          <w:sz w:val="28"/>
        </w:rPr>
        <w:t xml:space="preserve">
      еңбек стажы - қызметкердiң заңды тұлға құрмай кәсiпкерлiк және өзге де қызметпен айналысушы қызметкер немесе жеке адам ретiнде еңбек мiндеттерiн жүзеге асыруға жұмсаған күнтiзбемен есептелген уақыты;  </w:t>
      </w:r>
      <w:r>
        <w:br/>
      </w:r>
      <w:r>
        <w:rPr>
          <w:rFonts w:ascii="Times New Roman"/>
          <w:b w:val="false"/>
          <w:i w:val="false"/>
          <w:color w:val="000000"/>
          <w:sz w:val="28"/>
        </w:rPr>
        <w:t xml:space="preserve">
      еңбек дауы - еңбек туралы заңдардың қолданылу мәселелерi бойынша бұрын қызметкер (қызметкердiң өкiлi) мен жұмыс берушi (жұмыс берушiнiң өкiлi) арасында реттелмеген жеке еңбек, ұжымдық шарттардың талаптарын орындау туралы қызметкер мен жұмыс берушiнiң арасындағы келiспеушiлiк;  </w:t>
      </w:r>
      <w:r>
        <w:br/>
      </w:r>
      <w:r>
        <w:rPr>
          <w:rFonts w:ascii="Times New Roman"/>
          <w:b w:val="false"/>
          <w:i w:val="false"/>
          <w:color w:val="000000"/>
          <w:sz w:val="28"/>
        </w:rPr>
        <w:t xml:space="preserve">
      еңбек жөнiндегi уәкiлеттi мемлекеттiк орган - еңбек қатынастары саласында өз өкiлеттiгiн Қазақстан Республикасының заңдарына сәйкес жүзеге асыратын орталық атқарушы орган;  </w:t>
      </w:r>
      <w:r>
        <w:br/>
      </w:r>
      <w:r>
        <w:rPr>
          <w:rFonts w:ascii="Times New Roman"/>
          <w:b w:val="false"/>
          <w:i w:val="false"/>
          <w:color w:val="000000"/>
          <w:sz w:val="28"/>
        </w:rPr>
        <w:t xml:space="preserve">
      еңбек жағдайлары - еңбекке ақы төлеу, оны қорғау мен нормалау жағдайы, жұмыс режимi, мамандықтарды (қызметтердi) қоса атқару мүмкiндiгi мен тәртiбi, техникалық, санитариялық, гигиеналық, өндiрiстiк-тұрмыстық жағдайлар, сондай-ақ жеке еңбек және ұжымдық шарттар тараптарының келісiмi бойынша өзге де жағдайлар; </w:t>
      </w:r>
      <w:r>
        <w:br/>
      </w:r>
      <w:r>
        <w:rPr>
          <w:rFonts w:ascii="Times New Roman"/>
          <w:b w:val="false"/>
          <w:i w:val="false"/>
          <w:color w:val="000000"/>
          <w:sz w:val="28"/>
        </w:rPr>
        <w:t xml:space="preserve">
      еңбек туралы заңнаманың сақталуын тексеру (бұдан әрi - тексеру) - еңбек жөнiндегi уәкiлеттi мемлекеттiк орган немесе оның аумақтық бөлiмшелерi жүзеге асыратын жұмыс берушiнiң немесе қызметкердiң Қазақстан Республикасының еңбек туралы заңнамасын орындауын тексеру. </w:t>
      </w:r>
      <w:r>
        <w:br/>
      </w: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 2006.01.31. N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End w:id="2"/>
    <w:bookmarkStart w:name="z3" w:id="3"/>
    <w:p>
      <w:pPr>
        <w:spacing w:after="0"/>
        <w:ind w:left="0"/>
        <w:jc w:val="both"/>
      </w:pPr>
      <w:r>
        <w:rPr>
          <w:rFonts w:ascii="Times New Roman"/>
          <w:b w:val="false"/>
          <w:i w:val="false"/>
          <w:color w:val="000000"/>
          <w:sz w:val="28"/>
        </w:rPr>
        <w:t>
</w:t>
      </w:r>
      <w:r>
        <w:rPr>
          <w:rFonts w:ascii="Times New Roman"/>
          <w:b/>
          <w:i w:val="false"/>
          <w:color w:val="000000"/>
          <w:sz w:val="28"/>
        </w:rPr>
        <w:t xml:space="preserve">         2-бап. Еңбек туралы заңдар </w:t>
      </w:r>
    </w:p>
    <w:bookmarkEnd w:id="3"/>
    <w:p>
      <w:pPr>
        <w:spacing w:after="0"/>
        <w:ind w:left="0"/>
        <w:jc w:val="both"/>
      </w:pPr>
      <w:r>
        <w:rPr>
          <w:rFonts w:ascii="Times New Roman"/>
          <w:b w:val="false"/>
          <w:i w:val="false"/>
          <w:color w:val="000000"/>
          <w:sz w:val="28"/>
        </w:rPr>
        <w:t xml:space="preserve">      1. Қазақстан Республикасының еңбек туралы заңдары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негiзделедi және осы Заң мен қызметкерлердiң жекелеген санаттарының еңбек қатынастарын реттейтiн, нормалары осы Заңның нормаларынан кем бола алмайтын өзге де нормативтiк құқықтық актiлерден тұрады.  </w:t>
      </w:r>
      <w:r>
        <w:br/>
      </w:r>
      <w:r>
        <w:rPr>
          <w:rFonts w:ascii="Times New Roman"/>
          <w:b w:val="false"/>
          <w:i w:val="false"/>
          <w:color w:val="000000"/>
          <w:sz w:val="28"/>
        </w:rPr>
        <w:t xml:space="preserve">
      2. Қазақстан Республикасы бекiткен халықаралық шарттардың осы Заңның және еңбек туралы өзге де нормативтiк құқықтық актiлердiң алдында артықшылығы бар және халықаралық шарт бойынша оны қолдану үшiн Қазақстан Республикасының заңы шығарылуы талап етiлетiн жағдайларды қоспағанда, олар тiкелей қолданылады.  </w:t>
      </w:r>
    </w:p>
    <w:bookmarkStart w:name="z4" w:id="4"/>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Осы Заңның қолданылу аясы </w:t>
      </w:r>
    </w:p>
    <w:bookmarkEnd w:id="4"/>
    <w:p>
      <w:pPr>
        <w:spacing w:after="0"/>
        <w:ind w:left="0"/>
        <w:jc w:val="both"/>
      </w:pPr>
      <w:r>
        <w:rPr>
          <w:rFonts w:ascii="Times New Roman"/>
          <w:b w:val="false"/>
          <w:i w:val="false"/>
          <w:color w:val="000000"/>
          <w:sz w:val="28"/>
        </w:rPr>
        <w:t xml:space="preserve">        1. Осы Заң Қазақстан Республикасының аумағындағы еңбек қатынастарын реттейдi.  </w:t>
      </w:r>
      <w:r>
        <w:br/>
      </w:r>
      <w:r>
        <w:rPr>
          <w:rFonts w:ascii="Times New Roman"/>
          <w:b w:val="false"/>
          <w:i w:val="false"/>
          <w:color w:val="000000"/>
          <w:sz w:val="28"/>
        </w:rPr>
        <w:t xml:space="preserve">
      2. Егер  </w:t>
      </w:r>
      <w:r>
        <w:rPr>
          <w:rFonts w:ascii="Times New Roman"/>
          <w:b w:val="false"/>
          <w:i w:val="false"/>
          <w:color w:val="000000"/>
          <w:sz w:val="28"/>
        </w:rPr>
        <w:t xml:space="preserve">Конституцияда </w:t>
      </w:r>
      <w:r>
        <w:rPr>
          <w:rFonts w:ascii="Times New Roman"/>
          <w:b w:val="false"/>
          <w:i w:val="false"/>
          <w:color w:val="000000"/>
          <w:sz w:val="28"/>
        </w:rPr>
        <w:t xml:space="preserve">, заңдарда және Қазақстан Республикасы бекiткен халықаралық шарттарда өзгеше көзделмесе, осы Заңның күшi Қазақстан Республикасының азаматтарына, Қазақстан Республикасының аумағында еңбек қызметiн жүзеге асыратын шетелдiктерге және азаматтығы жоқ адамдарға да қолданылады.  </w:t>
      </w:r>
      <w:r>
        <w:br/>
      </w:r>
      <w:r>
        <w:rPr>
          <w:rFonts w:ascii="Times New Roman"/>
          <w:b w:val="false"/>
          <w:i w:val="false"/>
          <w:color w:val="000000"/>
          <w:sz w:val="28"/>
        </w:rPr>
        <w:t xml:space="preserve">
      Қазақстан Республикасының аумағында орналасқан, құрылтайшылары немесе меншiк иелерi (толығынан немесе iшiнара) шетелдiк заңды немесе жеке тұлғалар болып табылатын ұйымдардың қызметкерлерiне Қазақстан Республикасының еңбек туралы заңдары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Еңбек саласындағы кемсiтушiлiкке тыйым салу </w:t>
      </w:r>
    </w:p>
    <w:bookmarkEnd w:id="5"/>
    <w:p>
      <w:pPr>
        <w:spacing w:after="0"/>
        <w:ind w:left="0"/>
        <w:jc w:val="both"/>
      </w:pPr>
      <w:r>
        <w:rPr>
          <w:rFonts w:ascii="Times New Roman"/>
          <w:b w:val="false"/>
          <w:i w:val="false"/>
          <w:color w:val="000000"/>
          <w:sz w:val="28"/>
        </w:rPr>
        <w:t xml:space="preserve">      1. Әркiмнiң де өзiнiң еңбек құқықтарын iске асыруға тең мүмкiндiктерi бар. Жынысына, жасына, нәсiлiне, ұлтына, тiлiне, мүлiк және қызмет жағдайына, тұрғылықты жерiне, дiнге көзқарасына, сенiмiне, азаматтықта, қоғамдық бiрлестiктерде болуына, сондай-ақ қызметкердiң iскерлiк қабiлетi мен оның еңбегiнiң нәтижелерiне байланысты болмайтын басқа да мән-жайларға қарамастан, ешкiмнiң де еңбек құқықтары шектелуге немесе оларды iске асыруда қандай да бiр артықшылықтар алуға тиіс емес.  </w:t>
      </w:r>
      <w:r>
        <w:rPr>
          <w:rFonts w:ascii="Times New Roman"/>
          <w:b w:val="false"/>
          <w:i w:val="false"/>
          <w:color w:val="ff0000"/>
          <w:sz w:val="28"/>
        </w:rPr>
        <w:t xml:space="preserve">( </w:t>
      </w:r>
      <w:r>
        <w:rPr>
          <w:rFonts w:ascii="Times New Roman"/>
          <w:b w:val="false"/>
          <w:i w:val="false"/>
          <w:color w:val="000000"/>
          <w:sz w:val="28"/>
        </w:rPr>
        <w:t xml:space="preserve">K951000 </w:t>
      </w:r>
      <w:r>
        <w:rPr>
          <w:rFonts w:ascii="Times New Roman"/>
          <w:b w:val="false"/>
          <w:i w:val="false"/>
          <w:color w:val="ff0000"/>
          <w:sz w:val="28"/>
        </w:rPr>
        <w:t xml:space="preserve">;  </w:t>
      </w:r>
      <w:r>
        <w:rPr>
          <w:rFonts w:ascii="Times New Roman"/>
          <w:b w:val="false"/>
          <w:i w:val="false"/>
          <w:color w:val="000000"/>
          <w:sz w:val="28"/>
        </w:rPr>
        <w:t xml:space="preserve">Z990444 </w:t>
      </w:r>
      <w:r>
        <w:rPr>
          <w:rFonts w:ascii="Times New Roman"/>
          <w:b w:val="false"/>
          <w:i w:val="false"/>
          <w:color w:val="ff0000"/>
          <w:sz w:val="28"/>
        </w:rPr>
        <w:t xml:space="preserve">қараңыз) </w:t>
      </w:r>
      <w:r>
        <w:br/>
      </w:r>
      <w:r>
        <w:rPr>
          <w:rFonts w:ascii="Times New Roman"/>
          <w:b w:val="false"/>
          <w:i w:val="false"/>
          <w:color w:val="000000"/>
          <w:sz w:val="28"/>
        </w:rPr>
        <w:t xml:space="preserve">
      2. Еңбек саласында кемсiтушiлiкке ұшырадым деп есептейтiн адамдар тиiстi арызымен сотқа жүгiне алады.  </w:t>
      </w:r>
    </w:p>
    <w:bookmarkStart w:name="z6" w:id="6"/>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Жеке еңбек және ұжымдық шарттармен реттелетiн </w:t>
      </w:r>
      <w:r>
        <w:br/>
      </w:r>
      <w:r>
        <w:rPr>
          <w:rFonts w:ascii="Times New Roman"/>
          <w:b w:val="false"/>
          <w:i w:val="false"/>
          <w:color w:val="000000"/>
          <w:sz w:val="28"/>
        </w:rPr>
        <w:t>
</w:t>
      </w:r>
      <w:r>
        <w:rPr>
          <w:rFonts w:ascii="Times New Roman"/>
          <w:b/>
          <w:i w:val="false"/>
          <w:color w:val="000000"/>
          <w:sz w:val="28"/>
        </w:rPr>
        <w:t xml:space="preserve">             еңбек қатынастары </w:t>
      </w:r>
    </w:p>
    <w:bookmarkEnd w:id="6"/>
    <w:p>
      <w:pPr>
        <w:spacing w:after="0"/>
        <w:ind w:left="0"/>
        <w:jc w:val="both"/>
      </w:pPr>
      <w:r>
        <w:rPr>
          <w:rFonts w:ascii="Times New Roman"/>
          <w:b w:val="false"/>
          <w:i w:val="false"/>
          <w:color w:val="000000"/>
          <w:sz w:val="28"/>
        </w:rPr>
        <w:t xml:space="preserve">      1. Жұмыс берушi мен қызметкер арасындағы еңбек қатынастары нормативтiк құқықтық актiлермен, еңбек туралы заңдарға сәйкес жасалған жеке еңбек,  </w:t>
      </w:r>
      <w:r>
        <w:rPr>
          <w:rFonts w:ascii="Times New Roman"/>
          <w:b w:val="false"/>
          <w:i w:val="false"/>
          <w:color w:val="000000"/>
          <w:sz w:val="28"/>
        </w:rPr>
        <w:t xml:space="preserve">ұжымдық </w:t>
      </w:r>
      <w:r>
        <w:rPr>
          <w:rFonts w:ascii="Times New Roman"/>
          <w:b w:val="false"/>
          <w:i w:val="false"/>
          <w:color w:val="000000"/>
          <w:sz w:val="28"/>
        </w:rPr>
        <w:t xml:space="preserve">шарттармен реттеледi.  </w:t>
      </w:r>
      <w:r>
        <w:br/>
      </w:r>
      <w:r>
        <w:rPr>
          <w:rFonts w:ascii="Times New Roman"/>
          <w:b w:val="false"/>
          <w:i w:val="false"/>
          <w:color w:val="000000"/>
          <w:sz w:val="28"/>
        </w:rPr>
        <w:t xml:space="preserve">
      2. Жеке еңбек, ұжымдық шарттардың талаптарын тараптар бiржақты тәртiппен өзгерте алмайды.  </w:t>
      </w:r>
      <w:r>
        <w:br/>
      </w:r>
      <w:r>
        <w:rPr>
          <w:rFonts w:ascii="Times New Roman"/>
          <w:b w:val="false"/>
          <w:i w:val="false"/>
          <w:color w:val="000000"/>
          <w:sz w:val="28"/>
        </w:rPr>
        <w:t xml:space="preserve">
      3. Қызметкерлердiң жекелеген санаттарының өзге нормативтiк құқықтық актiлермен реттелетiн еңбек жағдайлары осы Заңдағы жағдайлардан төмен болмауға тиiс.  </w:t>
      </w:r>
      <w:r>
        <w:br/>
      </w:r>
      <w:r>
        <w:rPr>
          <w:rFonts w:ascii="Times New Roman"/>
          <w:b w:val="false"/>
          <w:i w:val="false"/>
          <w:color w:val="000000"/>
          <w:sz w:val="28"/>
        </w:rPr>
        <w:t xml:space="preserve">
      Жеке еңбек, ұжымдық шарттардың жекелеген талаптарының жарамсыздығы тұтас алғанда жеке еңбек, ұжымдық шарттарды жарамсыз деп тануға әкеп соқпайды.  </w:t>
      </w:r>
      <w:r>
        <w:br/>
      </w:r>
      <w:r>
        <w:rPr>
          <w:rFonts w:ascii="Times New Roman"/>
          <w:b w:val="false"/>
          <w:i w:val="false"/>
          <w:color w:val="000000"/>
          <w:sz w:val="28"/>
        </w:rPr>
        <w:t xml:space="preserve">
      4. Осы Заң еңбек қатынастарын реттейтiн ең аз мерзiмдер мен талаптарды жолға қояды. Жеке еңбек, ұжымдық шарттардың тараптары бұл ең аз деңгейдi жақсарту жағына өзгерте алады. </w:t>
      </w:r>
      <w:r>
        <w:br/>
      </w:r>
      <w:r>
        <w:rPr>
          <w:rFonts w:ascii="Times New Roman"/>
          <w:b w:val="false"/>
          <w:i w:val="false"/>
          <w:color w:val="000000"/>
          <w:sz w:val="28"/>
        </w:rPr>
        <w:t xml:space="preserve">
      5. Жеке еңбек, ұжымдық шарттардың талаптары, егер олар заң актілерiне қайшы келмесе, тараптардың орындауы үшiн мiндеттi болып табылады. </w:t>
      </w:r>
    </w:p>
    <w:bookmarkStart w:name="z7" w:id="7"/>
    <w:p>
      <w:pPr>
        <w:spacing w:after="0"/>
        <w:ind w:left="0"/>
        <w:jc w:val="both"/>
      </w:pPr>
      <w:r>
        <w:rPr>
          <w:rFonts w:ascii="Times New Roman"/>
          <w:b w:val="false"/>
          <w:i w:val="false"/>
          <w:color w:val="000000"/>
          <w:sz w:val="28"/>
        </w:rPr>
        <w:t>
</w:t>
      </w:r>
      <w:r>
        <w:rPr>
          <w:rFonts w:ascii="Times New Roman"/>
          <w:b/>
          <w:i w:val="false"/>
          <w:color w:val="000000"/>
          <w:sz w:val="28"/>
        </w:rPr>
        <w:t xml:space="preserve">       6-бап. Мәжбүрлi еңбекке тыйым салу </w:t>
      </w:r>
    </w:p>
    <w:bookmarkEnd w:id="7"/>
    <w:p>
      <w:pPr>
        <w:spacing w:after="0"/>
        <w:ind w:left="0"/>
        <w:jc w:val="both"/>
      </w:pPr>
      <w:r>
        <w:rPr>
          <w:rFonts w:ascii="Times New Roman"/>
          <w:b w:val="false"/>
          <w:i w:val="false"/>
          <w:color w:val="000000"/>
          <w:sz w:val="28"/>
        </w:rPr>
        <w:t xml:space="preserve">      Мәжбүрлi еңбекке тыйым салынған. Мәжбүрлi еңбекке тек сот үкiмi бойынша, не  </w:t>
      </w:r>
      <w:r>
        <w:rPr>
          <w:rFonts w:ascii="Times New Roman"/>
          <w:b w:val="false"/>
          <w:i w:val="false"/>
          <w:color w:val="000000"/>
          <w:sz w:val="28"/>
        </w:rPr>
        <w:t xml:space="preserve">төтенше </w:t>
      </w:r>
      <w:r>
        <w:rPr>
          <w:rFonts w:ascii="Times New Roman"/>
          <w:b w:val="false"/>
          <w:i w:val="false"/>
          <w:color w:val="000000"/>
          <w:sz w:val="28"/>
        </w:rPr>
        <w:t xml:space="preserve">немесе  </w:t>
      </w:r>
      <w:r>
        <w:rPr>
          <w:rFonts w:ascii="Times New Roman"/>
          <w:b w:val="false"/>
          <w:i w:val="false"/>
          <w:color w:val="000000"/>
          <w:sz w:val="28"/>
        </w:rPr>
        <w:t xml:space="preserve">соғыс </w:t>
      </w:r>
      <w:r>
        <w:rPr>
          <w:rFonts w:ascii="Times New Roman"/>
          <w:b w:val="false"/>
          <w:i w:val="false"/>
          <w:color w:val="000000"/>
          <w:sz w:val="28"/>
        </w:rPr>
        <w:t xml:space="preserve">жағдайлары жарияланған кездерде ғана жол берiледi.  </w:t>
      </w:r>
      <w:r>
        <w:rPr>
          <w:rFonts w:ascii="Times New Roman"/>
          <w:b w:val="false"/>
          <w:i w:val="false"/>
          <w:color w:val="ff0000"/>
          <w:sz w:val="28"/>
        </w:rPr>
        <w:t xml:space="preserve">( </w:t>
      </w:r>
      <w:r>
        <w:rPr>
          <w:rFonts w:ascii="Times New Roman"/>
          <w:b w:val="false"/>
          <w:i w:val="false"/>
          <w:color w:val="000000"/>
          <w:sz w:val="28"/>
        </w:rPr>
        <w:t xml:space="preserve">Z000117 </w:t>
      </w:r>
      <w:r>
        <w:rPr>
          <w:rFonts w:ascii="Times New Roman"/>
          <w:b w:val="false"/>
          <w:i w:val="false"/>
          <w:color w:val="ff0000"/>
          <w:sz w:val="28"/>
        </w:rPr>
        <w:t xml:space="preserve">;  </w:t>
      </w:r>
      <w:r>
        <w:rPr>
          <w:rFonts w:ascii="Times New Roman"/>
          <w:b w:val="false"/>
          <w:i w:val="false"/>
          <w:color w:val="000000"/>
          <w:sz w:val="28"/>
        </w:rPr>
        <w:t xml:space="preserve">Z000120 </w:t>
      </w:r>
      <w:r>
        <w:rPr>
          <w:rFonts w:ascii="Times New Roman"/>
          <w:b w:val="false"/>
          <w:i w:val="false"/>
          <w:color w:val="ff0000"/>
          <w:sz w:val="28"/>
        </w:rPr>
        <w:t xml:space="preserve">қараңыз) </w:t>
      </w:r>
    </w:p>
    <w:bookmarkStart w:name="z8" w:id="8"/>
    <w:p>
      <w:pPr>
        <w:spacing w:after="0"/>
        <w:ind w:left="0"/>
        <w:jc w:val="both"/>
      </w:pPr>
      <w:r>
        <w:rPr>
          <w:rFonts w:ascii="Times New Roman"/>
          <w:b w:val="false"/>
          <w:i w:val="false"/>
          <w:color w:val="000000"/>
          <w:sz w:val="28"/>
        </w:rPr>
        <w:t>
</w:t>
      </w:r>
      <w:r>
        <w:rPr>
          <w:rFonts w:ascii="Times New Roman"/>
          <w:b/>
          <w:i w:val="false"/>
          <w:color w:val="000000"/>
          <w:sz w:val="28"/>
        </w:rPr>
        <w:t xml:space="preserve">       7-бап. Қызметкерлердiң негізгi құқықтары мен мiндеттерi </w:t>
      </w:r>
    </w:p>
    <w:bookmarkEnd w:id="8"/>
    <w:p>
      <w:pPr>
        <w:spacing w:after="0"/>
        <w:ind w:left="0"/>
        <w:jc w:val="both"/>
      </w:pPr>
      <w:r>
        <w:rPr>
          <w:rFonts w:ascii="Times New Roman"/>
          <w:b w:val="false"/>
          <w:i w:val="false"/>
          <w:color w:val="000000"/>
          <w:sz w:val="28"/>
        </w:rPr>
        <w:t xml:space="preserve">      1. Қызметкердiң: </w:t>
      </w:r>
      <w:r>
        <w:br/>
      </w:r>
      <w:r>
        <w:rPr>
          <w:rFonts w:ascii="Times New Roman"/>
          <w:b w:val="false"/>
          <w:i w:val="false"/>
          <w:color w:val="000000"/>
          <w:sz w:val="28"/>
        </w:rPr>
        <w:t xml:space="preserve">
      1) жұмыс берушiмен осы Заңда белгiленген тәртiппен жеке еңбек шартын жасасуға, өзгертуге және бұзуға; </w:t>
      </w:r>
      <w:r>
        <w:br/>
      </w:r>
      <w:r>
        <w:rPr>
          <w:rFonts w:ascii="Times New Roman"/>
          <w:b w:val="false"/>
          <w:i w:val="false"/>
          <w:color w:val="000000"/>
          <w:sz w:val="28"/>
        </w:rPr>
        <w:t xml:space="preserve">
      2) тең еңбегi үшiн қандай да болсын кемсiтусiз тең ақы алуға; </w:t>
      </w:r>
      <w:r>
        <w:br/>
      </w:r>
      <w:r>
        <w:rPr>
          <w:rFonts w:ascii="Times New Roman"/>
          <w:b w:val="false"/>
          <w:i w:val="false"/>
          <w:color w:val="000000"/>
          <w:sz w:val="28"/>
        </w:rPr>
        <w:t xml:space="preserve">
      3) қауiпсiздiк пен гигиена талаптарына сай келетiн еңбек жағдайларына; </w:t>
      </w:r>
      <w:r>
        <w:br/>
      </w:r>
      <w:r>
        <w:rPr>
          <w:rFonts w:ascii="Times New Roman"/>
          <w:b w:val="false"/>
          <w:i w:val="false"/>
          <w:color w:val="000000"/>
          <w:sz w:val="28"/>
        </w:rPr>
        <w:t xml:space="preserve">
      4) егер басқа заң актiлерiнде өзгеше көзделмесе, кәсiптiк одақтарға немесе басқа да қоғамдық бiрлестiктерге өз еркiмен мүше болуға; </w:t>
      </w:r>
      <w:r>
        <w:br/>
      </w:r>
      <w:r>
        <w:rPr>
          <w:rFonts w:ascii="Times New Roman"/>
          <w:b w:val="false"/>
          <w:i w:val="false"/>
          <w:color w:val="000000"/>
          <w:sz w:val="28"/>
        </w:rPr>
        <w:t xml:space="preserve">
      5) демалысқа; </w:t>
      </w:r>
      <w:r>
        <w:br/>
      </w:r>
      <w:r>
        <w:rPr>
          <w:rFonts w:ascii="Times New Roman"/>
          <w:b w:val="false"/>
          <w:i w:val="false"/>
          <w:color w:val="000000"/>
          <w:sz w:val="28"/>
        </w:rPr>
        <w:t xml:space="preserve">
      6) өзiнiң еңбек мiндеттерiн атқаруына байланысты денсаулығына немесе мүлкiне келтiрiлген зиянды өтеттiруге; </w:t>
      </w:r>
      <w:r>
        <w:br/>
      </w:r>
      <w:r>
        <w:rPr>
          <w:rFonts w:ascii="Times New Roman"/>
          <w:b w:val="false"/>
          <w:i w:val="false"/>
          <w:color w:val="000000"/>
          <w:sz w:val="28"/>
        </w:rPr>
        <w:t xml:space="preserve">
      7) кепiлдiктер мен өтемақылар алуға; </w:t>
      </w:r>
      <w:r>
        <w:br/>
      </w:r>
      <w:r>
        <w:rPr>
          <w:rFonts w:ascii="Times New Roman"/>
          <w:b w:val="false"/>
          <w:i w:val="false"/>
          <w:color w:val="000000"/>
          <w:sz w:val="28"/>
        </w:rPr>
        <w:t xml:space="preserve">
      8) еңбек дауларын тараптардың келiсуiмен немесе сот тәртiбiмен шешуге; </w:t>
      </w:r>
      <w:r>
        <w:br/>
      </w:r>
      <w:r>
        <w:rPr>
          <w:rFonts w:ascii="Times New Roman"/>
          <w:b w:val="false"/>
          <w:i w:val="false"/>
          <w:color w:val="000000"/>
          <w:sz w:val="28"/>
        </w:rPr>
        <w:t xml:space="preserve">
      9) жұмыс берушіден жеке еңбек шартында тараптың атынан өкiлдiк ететiн лауазымды адамның өкiлеттiгiн растауды талап етуге; </w:t>
      </w:r>
      <w:r>
        <w:br/>
      </w:r>
      <w:r>
        <w:rPr>
          <w:rFonts w:ascii="Times New Roman"/>
          <w:b w:val="false"/>
          <w:i w:val="false"/>
          <w:color w:val="000000"/>
          <w:sz w:val="28"/>
        </w:rPr>
        <w:t xml:space="preserve">
      10) ұжымдық шартпен және жұмыс берушiнiң актiлерiмен танысуға; </w:t>
      </w:r>
      <w:r>
        <w:br/>
      </w:r>
      <w:r>
        <w:rPr>
          <w:rFonts w:ascii="Times New Roman"/>
          <w:b w:val="false"/>
          <w:i w:val="false"/>
          <w:color w:val="000000"/>
          <w:sz w:val="28"/>
        </w:rPr>
        <w:t xml:space="preserve">
      11) өзiнiң кәсiби бiлiктiлiгiн арттыруға құқығы бар.  </w:t>
      </w:r>
      <w:r>
        <w:br/>
      </w:r>
      <w:r>
        <w:rPr>
          <w:rFonts w:ascii="Times New Roman"/>
          <w:b w:val="false"/>
          <w:i w:val="false"/>
          <w:color w:val="000000"/>
          <w:sz w:val="28"/>
        </w:rPr>
        <w:t xml:space="preserve">
      2. Қызметкер: </w:t>
      </w:r>
      <w:r>
        <w:br/>
      </w:r>
      <w:r>
        <w:rPr>
          <w:rFonts w:ascii="Times New Roman"/>
          <w:b w:val="false"/>
          <w:i w:val="false"/>
          <w:color w:val="000000"/>
          <w:sz w:val="28"/>
        </w:rPr>
        <w:t xml:space="preserve">
      1) жеке еңбек, ұжымдық шарттарда және жұмыс берушінің актiлерінде жазылған еңбек міндеттерін адал орындауға; </w:t>
      </w:r>
      <w:r>
        <w:br/>
      </w:r>
      <w:r>
        <w:rPr>
          <w:rFonts w:ascii="Times New Roman"/>
          <w:b w:val="false"/>
          <w:i w:val="false"/>
          <w:color w:val="000000"/>
          <w:sz w:val="28"/>
        </w:rPr>
        <w:t xml:space="preserve">
      2) еңбек тәртiбiн сақтауға; </w:t>
      </w:r>
      <w:r>
        <w:br/>
      </w:r>
      <w:r>
        <w:rPr>
          <w:rFonts w:ascii="Times New Roman"/>
          <w:b w:val="false"/>
          <w:i w:val="false"/>
          <w:color w:val="000000"/>
          <w:sz w:val="28"/>
        </w:rPr>
        <w:t xml:space="preserve">
      3) жұмыс процесiнде жұмыс берушiге мүлiктік зиян келтіруге жол бермеуге; </w:t>
      </w:r>
      <w:r>
        <w:br/>
      </w:r>
      <w:r>
        <w:rPr>
          <w:rFonts w:ascii="Times New Roman"/>
          <w:b w:val="false"/>
          <w:i w:val="false"/>
          <w:color w:val="000000"/>
          <w:sz w:val="28"/>
        </w:rPr>
        <w:t xml:space="preserve">
      4) еңбек қорғау, өрт қауіпсіздігі және өндірістік санитария жөніндегі ережелердің талаптарын орындауға;  </w:t>
      </w:r>
      <w:r>
        <w:rPr>
          <w:rFonts w:ascii="Times New Roman"/>
          <w:b w:val="false"/>
          <w:i w:val="false"/>
          <w:color w:val="ff0000"/>
          <w:sz w:val="28"/>
        </w:rPr>
        <w:t xml:space="preserve">(Z040528 ( </w:t>
      </w:r>
      <w:r>
        <w:rPr>
          <w:rFonts w:ascii="Times New Roman"/>
          <w:b w:val="false"/>
          <w:i w:val="false"/>
          <w:color w:val="000000"/>
          <w:sz w:val="28"/>
        </w:rPr>
        <w:t xml:space="preserve">Z040528 </w:t>
      </w:r>
      <w:r>
        <w:rPr>
          <w:rFonts w:ascii="Times New Roman"/>
          <w:b w:val="false"/>
          <w:i w:val="false"/>
          <w:color w:val="ff0000"/>
          <w:sz w:val="28"/>
        </w:rPr>
        <w:t xml:space="preserve">16), 19) тармақшалар; V990866 ( </w:t>
      </w:r>
      <w:r>
        <w:rPr>
          <w:rFonts w:ascii="Times New Roman"/>
          <w:b w:val="false"/>
          <w:i w:val="false"/>
          <w:color w:val="000000"/>
          <w:sz w:val="28"/>
        </w:rPr>
        <w:t xml:space="preserve">2-тарау </w:t>
      </w:r>
      <w:r>
        <w:rPr>
          <w:rFonts w:ascii="Times New Roman"/>
          <w:b w:val="false"/>
          <w:i w:val="false"/>
          <w:color w:val="ff0000"/>
          <w:sz w:val="28"/>
        </w:rPr>
        <w:t xml:space="preserve">7) тармақшаны қараңыз) </w:t>
      </w:r>
      <w:r>
        <w:br/>
      </w:r>
      <w:r>
        <w:rPr>
          <w:rFonts w:ascii="Times New Roman"/>
          <w:b w:val="false"/>
          <w:i w:val="false"/>
          <w:color w:val="000000"/>
          <w:sz w:val="28"/>
        </w:rPr>
        <w:t xml:space="preserve">
      5) жеке еңбек шартына сәйкес өзiне сенiп тапсырылған,  </w:t>
      </w:r>
      <w:r>
        <w:rPr>
          <w:rFonts w:ascii="Times New Roman"/>
          <w:b w:val="false"/>
          <w:i w:val="false"/>
          <w:color w:val="000000"/>
          <w:sz w:val="28"/>
        </w:rPr>
        <w:t xml:space="preserve">қызметтік </w:t>
      </w:r>
      <w:r>
        <w:rPr>
          <w:rFonts w:ascii="Times New Roman"/>
          <w:b w:val="false"/>
          <w:i w:val="false"/>
          <w:color w:val="000000"/>
          <w:sz w:val="28"/>
        </w:rPr>
        <w:t xml:space="preserve">,  </w:t>
      </w:r>
      <w:r>
        <w:rPr>
          <w:rFonts w:ascii="Times New Roman"/>
          <w:b w:val="false"/>
          <w:i w:val="false"/>
          <w:color w:val="000000"/>
          <w:sz w:val="28"/>
        </w:rPr>
        <w:t xml:space="preserve">коммерциялық </w:t>
      </w:r>
      <w:r>
        <w:rPr>
          <w:rFonts w:ascii="Times New Roman"/>
          <w:b w:val="false"/>
          <w:i w:val="false"/>
          <w:color w:val="000000"/>
          <w:sz w:val="28"/>
        </w:rPr>
        <w:t xml:space="preserve">және заңмен қорғалатын өзге де құпияны құрайтын мәлiметтердi жария етпеуге;  </w:t>
      </w:r>
      <w:r>
        <w:rPr>
          <w:rFonts w:ascii="Times New Roman"/>
          <w:b w:val="false"/>
          <w:i w:val="false"/>
          <w:color w:val="ff0000"/>
          <w:sz w:val="28"/>
        </w:rPr>
        <w:t xml:space="preserve">( </w:t>
      </w:r>
      <w:r>
        <w:rPr>
          <w:rFonts w:ascii="Times New Roman"/>
          <w:b w:val="false"/>
          <w:i w:val="false"/>
          <w:color w:val="000000"/>
          <w:sz w:val="28"/>
        </w:rPr>
        <w:t xml:space="preserve">K990409 </w:t>
      </w:r>
      <w:r>
        <w:rPr>
          <w:rFonts w:ascii="Times New Roman"/>
          <w:b w:val="false"/>
          <w:i w:val="false"/>
          <w:color w:val="ff0000"/>
          <w:sz w:val="28"/>
        </w:rPr>
        <w:t xml:space="preserve">қараңыз) </w:t>
      </w:r>
      <w:r>
        <w:br/>
      </w:r>
      <w:r>
        <w:rPr>
          <w:rFonts w:ascii="Times New Roman"/>
          <w:b w:val="false"/>
          <w:i w:val="false"/>
          <w:color w:val="000000"/>
          <w:sz w:val="28"/>
        </w:rPr>
        <w:t xml:space="preserve">
      6) адамдардың өмiрі мен денсаулығына, жұмыс беруші мен қызметкерлер мүлкінің сақталуына қатер төндiретiн ахуал туындағаны туралы хабарлауға; </w:t>
      </w:r>
      <w:r>
        <w:br/>
      </w:r>
      <w:r>
        <w:rPr>
          <w:rFonts w:ascii="Times New Roman"/>
          <w:b w:val="false"/>
          <w:i w:val="false"/>
          <w:color w:val="000000"/>
          <w:sz w:val="28"/>
        </w:rPr>
        <w:t xml:space="preserve">
      7)  </w:t>
      </w:r>
      <w:r>
        <w:rPr>
          <w:rFonts w:ascii="Times New Roman"/>
          <w:b w:val="false"/>
          <w:i w:val="false"/>
          <w:color w:val="000000"/>
          <w:sz w:val="28"/>
        </w:rPr>
        <w:t xml:space="preserve">міндетті зейнетақы жарналары есебінен зейнетақымен қамсыздандыру туралы шарттың </w:t>
      </w:r>
      <w:r>
        <w:rPr>
          <w:rFonts w:ascii="Times New Roman"/>
          <w:b w:val="false"/>
          <w:i w:val="false"/>
          <w:color w:val="000000"/>
          <w:sz w:val="28"/>
        </w:rPr>
        <w:t xml:space="preserve">көшірмесін ұсынуға; </w:t>
      </w:r>
      <w:r>
        <w:br/>
      </w:r>
      <w:r>
        <w:rPr>
          <w:rFonts w:ascii="Times New Roman"/>
          <w:b w:val="false"/>
          <w:i w:val="false"/>
          <w:color w:val="000000"/>
          <w:sz w:val="28"/>
        </w:rPr>
        <w:t xml:space="preserve">
      8) зейнетақы жинақтарын бір жинақтаушы зейнетақы қорынан басқасына аударған кезде міндетті зейнетақы жарналары есебінен зейнетақымен қамсыздандыру туралы жинақтаушы зейнетақы қорымен шарт жасасқаны жөнінде жұмыс берушіні хабардар етуге; </w:t>
      </w:r>
      <w:r>
        <w:br/>
      </w:r>
      <w:r>
        <w:rPr>
          <w:rFonts w:ascii="Times New Roman"/>
          <w:b w:val="false"/>
          <w:i w:val="false"/>
          <w:color w:val="000000"/>
          <w:sz w:val="28"/>
        </w:rPr>
        <w:t xml:space="preserve">
      9) денсаулық жағдайының нашарлауына байланысты жағдайлардан басқа, оның еңбекке жарамсыздығы анықталған жағдайда бұл туралы жұмыс берушiнi оның еңбекке жарамсыздығы анықталған сәттен бастап бiр тәулiктен кешiктiрмей хабардар 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9" w:id="9"/>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Жұмыс берушiнiң негізгi құқықтары мен мiндеттерi </w:t>
      </w:r>
    </w:p>
    <w:bookmarkEnd w:id="9"/>
    <w:p>
      <w:pPr>
        <w:spacing w:after="0"/>
        <w:ind w:left="0"/>
        <w:jc w:val="both"/>
      </w:pPr>
      <w:r>
        <w:rPr>
          <w:rFonts w:ascii="Times New Roman"/>
          <w:b w:val="false"/>
          <w:i w:val="false"/>
          <w:color w:val="000000"/>
          <w:sz w:val="28"/>
        </w:rPr>
        <w:t xml:space="preserve">      1. Жұмыс берушінің:  </w:t>
      </w:r>
      <w:r>
        <w:br/>
      </w:r>
      <w:r>
        <w:rPr>
          <w:rFonts w:ascii="Times New Roman"/>
          <w:b w:val="false"/>
          <w:i w:val="false"/>
          <w:color w:val="000000"/>
          <w:sz w:val="28"/>
        </w:rPr>
        <w:t xml:space="preserve">
      1) Осы Заңда белгiленген тәртіппен қызметкерлермен жеке еңбек және ұжымдық шарттарды жасасуға, өзгертуге және бұзуға;  </w:t>
      </w:r>
      <w:r>
        <w:br/>
      </w:r>
      <w:r>
        <w:rPr>
          <w:rFonts w:ascii="Times New Roman"/>
          <w:b w:val="false"/>
          <w:i w:val="false"/>
          <w:color w:val="000000"/>
          <w:sz w:val="28"/>
        </w:rPr>
        <w:t xml:space="preserve">
      2) жұмысқа қабылдау кезiнде қызметкерден осы Заңда көзделген, белгiлi бiр еңбек қызметімен айналысуға және (немесе) белгiлi бiр қызметтi атқаруға мүмкiндігін растайтын құжаттар берудi талап етуге;  </w:t>
      </w:r>
      <w:r>
        <w:br/>
      </w:r>
      <w:r>
        <w:rPr>
          <w:rFonts w:ascii="Times New Roman"/>
          <w:b w:val="false"/>
          <w:i w:val="false"/>
          <w:color w:val="000000"/>
          <w:sz w:val="28"/>
        </w:rPr>
        <w:t xml:space="preserve">
      3) өз өкілеттігі шегінде жұмыс берушінің актілерін шығаруға. </w:t>
      </w:r>
      <w:r>
        <w:br/>
      </w:r>
      <w:r>
        <w:rPr>
          <w:rFonts w:ascii="Times New Roman"/>
          <w:b w:val="false"/>
          <w:i w:val="false"/>
          <w:color w:val="000000"/>
          <w:sz w:val="28"/>
        </w:rPr>
        <w:t xml:space="preserve">
      Еңбек жағдайларының өзгеруіне байланысты актілерді қабылдау қызметкерлер өкілдерінің келісімімен ғана жүзеге асырылады;  </w:t>
      </w:r>
      <w:r>
        <w:br/>
      </w:r>
      <w:r>
        <w:rPr>
          <w:rFonts w:ascii="Times New Roman"/>
          <w:b w:val="false"/>
          <w:i w:val="false"/>
          <w:color w:val="000000"/>
          <w:sz w:val="28"/>
        </w:rPr>
        <w:t xml:space="preserve">
      4) қызметкерлердi көтермелеуге, оларды осы Заңда және өзге де нормативтiк құқықтық актiлерде белгiленген тәртіппен тәртіптiк және материалдық жауапкершілiкке тартуға;  </w:t>
      </w:r>
      <w:r>
        <w:br/>
      </w:r>
      <w:r>
        <w:rPr>
          <w:rFonts w:ascii="Times New Roman"/>
          <w:b w:val="false"/>
          <w:i w:val="false"/>
          <w:color w:val="000000"/>
          <w:sz w:val="28"/>
        </w:rPr>
        <w:t xml:space="preserve">
      5) өзіне қызметкер келтiрген зиянды өтеттіруге;  </w:t>
      </w:r>
      <w:r>
        <w:br/>
      </w:r>
      <w:r>
        <w:rPr>
          <w:rFonts w:ascii="Times New Roman"/>
          <w:b w:val="false"/>
          <w:i w:val="false"/>
          <w:color w:val="000000"/>
          <w:sz w:val="28"/>
        </w:rPr>
        <w:t xml:space="preserve">
      6)  </w:t>
      </w:r>
      <w:r>
        <w:rPr>
          <w:rFonts w:ascii="Times New Roman"/>
          <w:b w:val="false"/>
          <w:i w:val="false"/>
          <w:color w:val="ff0000"/>
          <w:sz w:val="28"/>
        </w:rPr>
        <w:t xml:space="preserve">алып тасталды </w:t>
      </w:r>
      <w:r>
        <w:br/>
      </w:r>
      <w:r>
        <w:rPr>
          <w:rFonts w:ascii="Times New Roman"/>
          <w:b w:val="false"/>
          <w:i w:val="false"/>
          <w:color w:val="000000"/>
          <w:sz w:val="28"/>
        </w:rPr>
        <w:t xml:space="preserve">
      7) өз құқықтары мен мүдделерiн бiлдiру және қорғау мақсатында жұмыс берушiлер бiрлестiктерiн құруға және оларға кiруге;  </w:t>
      </w:r>
      <w:r>
        <w:br/>
      </w:r>
      <w:r>
        <w:rPr>
          <w:rFonts w:ascii="Times New Roman"/>
          <w:b w:val="false"/>
          <w:i w:val="false"/>
          <w:color w:val="000000"/>
          <w:sz w:val="28"/>
        </w:rPr>
        <w:t xml:space="preserve">
      8) қызметкерге сынақ мерзiмiн белгілеуге;  </w:t>
      </w:r>
      <w:r>
        <w:br/>
      </w:r>
      <w:r>
        <w:rPr>
          <w:rFonts w:ascii="Times New Roman"/>
          <w:b w:val="false"/>
          <w:i w:val="false"/>
          <w:color w:val="000000"/>
          <w:sz w:val="28"/>
        </w:rPr>
        <w:t xml:space="preserve">
      9) егер жеке еңбек шартының талаптарында жазылған болса, қызметкерді оқытып-үйретуге байланысты өз шығындарының орнын толтыруға құқығы бар.  </w:t>
      </w:r>
      <w:r>
        <w:br/>
      </w:r>
      <w:r>
        <w:rPr>
          <w:rFonts w:ascii="Times New Roman"/>
          <w:b w:val="false"/>
          <w:i w:val="false"/>
          <w:color w:val="000000"/>
          <w:sz w:val="28"/>
        </w:rPr>
        <w:t xml:space="preserve">
      2. Жұмыс беруші: </w:t>
      </w:r>
      <w:r>
        <w:br/>
      </w:r>
      <w:r>
        <w:rPr>
          <w:rFonts w:ascii="Times New Roman"/>
          <w:b w:val="false"/>
          <w:i w:val="false"/>
          <w:color w:val="000000"/>
          <w:sz w:val="28"/>
        </w:rPr>
        <w:t xml:space="preserve">
      1) қызметкерлерді Қазақстан Республикасының еңбек туралы заңнамасына, жеке еңбек, ұжымдық шарттарға сәйкес еңбек жағдайларын қамтамасыз етуге; </w:t>
      </w:r>
      <w:r>
        <w:br/>
      </w:r>
      <w:r>
        <w:rPr>
          <w:rFonts w:ascii="Times New Roman"/>
          <w:b w:val="false"/>
          <w:i w:val="false"/>
          <w:color w:val="000000"/>
          <w:sz w:val="28"/>
        </w:rPr>
        <w:t xml:space="preserve">
      2) қызметкерлер өкілдерінің ұсынысын қарауға, келіссөздер жүргізуге және ұжымдық шарт жасасуға; </w:t>
      </w:r>
      <w:r>
        <w:br/>
      </w:r>
      <w:r>
        <w:rPr>
          <w:rFonts w:ascii="Times New Roman"/>
          <w:b w:val="false"/>
          <w:i w:val="false"/>
          <w:color w:val="000000"/>
          <w:sz w:val="28"/>
        </w:rPr>
        <w:t xml:space="preserve">
      3) қызметкерлерді өз қаражаты есебінен өздерінің еңбек міндеттерін орындауы үшін қажетті құралдармен және материалдармен қамтамасыз етуге; </w:t>
      </w:r>
      <w:r>
        <w:br/>
      </w:r>
      <w:r>
        <w:rPr>
          <w:rFonts w:ascii="Times New Roman"/>
          <w:b w:val="false"/>
          <w:i w:val="false"/>
          <w:color w:val="000000"/>
          <w:sz w:val="28"/>
        </w:rPr>
        <w:t xml:space="preserve">
      4) қызметкерді жұмысқа қабылдаған кезде онымен жеке еңбек шартын жасасуға, қызметкерді ұжымдық шартпен және жұмыс берушінің актілерімен таныстыруға; </w:t>
      </w:r>
      <w:r>
        <w:br/>
      </w:r>
      <w:r>
        <w:rPr>
          <w:rFonts w:ascii="Times New Roman"/>
          <w:b w:val="false"/>
          <w:i w:val="false"/>
          <w:color w:val="000000"/>
          <w:sz w:val="28"/>
        </w:rPr>
        <w:t xml:space="preserve">
      5) жалақыны және Қазақстан Республикасының нормативтік құқықтық актілерінде, жеке еңбек, ұжымдық шарттарда, жұмыс берушінің актілерінде көзделген өзге де төлемдерді уақтылы және толық көлемінде төлеп тұруға; </w:t>
      </w:r>
      <w:r>
        <w:br/>
      </w:r>
      <w:r>
        <w:rPr>
          <w:rFonts w:ascii="Times New Roman"/>
          <w:b w:val="false"/>
          <w:i w:val="false"/>
          <w:color w:val="000000"/>
          <w:sz w:val="28"/>
        </w:rPr>
        <w:t xml:space="preserve">
      6) қызметкерге жыл сайынғы ақылы еңбек демалысын беруге; </w:t>
      </w:r>
      <w:r>
        <w:br/>
      </w:r>
      <w:r>
        <w:rPr>
          <w:rFonts w:ascii="Times New Roman"/>
          <w:b w:val="false"/>
          <w:i w:val="false"/>
          <w:color w:val="000000"/>
          <w:sz w:val="28"/>
        </w:rPr>
        <w:t xml:space="preserve">
      7) Қазақстан Республикасының еңбек туралы, еңбек қауіпсіздігі және еңбекті қорғау туралы заңнамасының, жеке еңбек, ұжымдық шарттардың талаптарын сақтауға;  </w:t>
      </w:r>
      <w:r>
        <w:rPr>
          <w:rFonts w:ascii="Times New Roman"/>
          <w:b w:val="false"/>
          <w:i w:val="false"/>
          <w:color w:val="000000"/>
          <w:sz w:val="28"/>
        </w:rPr>
        <w:t xml:space="preserve">Z040528 </w:t>
      </w:r>
      <w:r>
        <w:rPr>
          <w:rFonts w:ascii="Times New Roman"/>
          <w:b w:val="false"/>
          <w:i w:val="false"/>
          <w:color w:val="ff0000"/>
          <w:sz w:val="28"/>
        </w:rPr>
        <w:t xml:space="preserve">V990866  </w:t>
      </w:r>
      <w:r>
        <w:rPr>
          <w:rFonts w:ascii="Times New Roman"/>
          <w:b w:val="false"/>
          <w:i w:val="false"/>
          <w:color w:val="000000"/>
          <w:sz w:val="28"/>
        </w:rPr>
        <w:t xml:space="preserve">2-тарау </w:t>
      </w:r>
      <w:r>
        <w:rPr>
          <w:rFonts w:ascii="Times New Roman"/>
          <w:b w:val="false"/>
          <w:i w:val="false"/>
          <w:color w:val="ff0000"/>
          <w:sz w:val="28"/>
        </w:rPr>
        <w:t xml:space="preserve">4)-6) тармақшаларды қараңыз </w:t>
      </w:r>
      <w:r>
        <w:br/>
      </w:r>
      <w:r>
        <w:rPr>
          <w:rFonts w:ascii="Times New Roman"/>
          <w:b w:val="false"/>
          <w:i w:val="false"/>
          <w:color w:val="000000"/>
          <w:sz w:val="28"/>
        </w:rPr>
        <w:t xml:space="preserve">
      8) қызметкердің еңбек міндеттерін атқаруы кезінде оның денсаулығы мен өміріне зиян келтіргені үшін жауапкершілікті сақтандыруға;  </w:t>
      </w:r>
      <w:r>
        <w:rPr>
          <w:rFonts w:ascii="Times New Roman"/>
          <w:b w:val="false"/>
          <w:i w:val="false"/>
          <w:color w:val="ff0000"/>
          <w:sz w:val="28"/>
        </w:rPr>
        <w:t xml:space="preserve">K990409  </w:t>
      </w:r>
      <w:r>
        <w:rPr>
          <w:rFonts w:ascii="Times New Roman"/>
          <w:b w:val="false"/>
          <w:i w:val="false"/>
          <w:color w:val="000000"/>
          <w:sz w:val="28"/>
        </w:rPr>
        <w:t xml:space="preserve">809-бап </w:t>
      </w:r>
      <w:r>
        <w:rPr>
          <w:rFonts w:ascii="Times New Roman"/>
          <w:b w:val="false"/>
          <w:i w:val="false"/>
          <w:color w:val="000000"/>
          <w:sz w:val="28"/>
        </w:rPr>
        <w:t xml:space="preserve">  811-бап </w:t>
      </w:r>
      <w:r>
        <w:rPr>
          <w:rFonts w:ascii="Times New Roman"/>
          <w:b w:val="false"/>
          <w:i w:val="false"/>
          <w:color w:val="000000"/>
          <w:sz w:val="28"/>
        </w:rPr>
        <w:t xml:space="preserve">  Z040580 </w:t>
      </w:r>
      <w:r>
        <w:br/>
      </w:r>
      <w:r>
        <w:rPr>
          <w:rFonts w:ascii="Times New Roman"/>
          <w:b w:val="false"/>
          <w:i w:val="false"/>
          <w:color w:val="000000"/>
          <w:sz w:val="28"/>
        </w:rPr>
        <w:t xml:space="preserve">
        9) қызметкердің өмірі мен денсаулығына келтірілген зиянды Қазақстан Республикасының заңнамасына сәйкес өтеуге;  </w:t>
      </w:r>
      <w:r>
        <w:rPr>
          <w:rFonts w:ascii="Times New Roman"/>
          <w:b w:val="false"/>
          <w:i w:val="false"/>
          <w:color w:val="000000"/>
          <w:sz w:val="28"/>
        </w:rPr>
        <w:t xml:space="preserve">K941000 </w:t>
      </w:r>
      <w:r>
        <w:rPr>
          <w:rFonts w:ascii="Times New Roman"/>
          <w:b w:val="false"/>
          <w:i w:val="false"/>
          <w:color w:val="ff0000"/>
          <w:sz w:val="28"/>
        </w:rPr>
        <w:t xml:space="preserve">K990409  </w:t>
      </w:r>
      <w:r>
        <w:rPr>
          <w:rFonts w:ascii="Times New Roman"/>
          <w:b w:val="false"/>
          <w:i w:val="false"/>
          <w:color w:val="000000"/>
          <w:sz w:val="28"/>
        </w:rPr>
        <w:t xml:space="preserve">параграф 2 </w:t>
      </w:r>
      <w:r>
        <w:rPr>
          <w:rFonts w:ascii="Times New Roman"/>
          <w:b w:val="false"/>
          <w:i w:val="false"/>
          <w:color w:val="000000"/>
          <w:sz w:val="28"/>
        </w:rPr>
        <w:t xml:space="preserve">  параграф 4 </w:t>
      </w:r>
      <w:r>
        <w:rPr>
          <w:rFonts w:ascii="Times New Roman"/>
          <w:b w:val="false"/>
          <w:i w:val="false"/>
          <w:color w:val="000000"/>
          <w:sz w:val="28"/>
        </w:rPr>
        <w:t xml:space="preserve">  K010155 </w:t>
      </w:r>
      <w:r>
        <w:br/>
      </w:r>
      <w:r>
        <w:rPr>
          <w:rFonts w:ascii="Times New Roman"/>
          <w:b w:val="false"/>
          <w:i w:val="false"/>
          <w:color w:val="000000"/>
          <w:sz w:val="28"/>
        </w:rPr>
        <w:t xml:space="preserve">
        10) қызметкерлердің еңбек қызметін растайтын құжаттардың және оларды зейнетақымен қамсыздандыруға арналған ақшаның ұсталуы мен аударылуы туралы мәліметтердің сақталуын және мемлекеттік мұрағатқа өткізілуін қамтамасыз етуге; </w:t>
      </w:r>
      <w:r>
        <w:br/>
      </w:r>
      <w:r>
        <w:rPr>
          <w:rFonts w:ascii="Times New Roman"/>
          <w:b w:val="false"/>
          <w:i w:val="false"/>
          <w:color w:val="000000"/>
          <w:sz w:val="28"/>
        </w:rPr>
        <w:t xml:space="preserve">
      11) егер жұмысты жалғастыру қызметкердің өмірі мен денсаулығына қауіп төндірсе, оны тоқтата тұруға; </w:t>
      </w:r>
      <w:r>
        <w:br/>
      </w:r>
      <w:r>
        <w:rPr>
          <w:rFonts w:ascii="Times New Roman"/>
          <w:b w:val="false"/>
          <w:i w:val="false"/>
          <w:color w:val="000000"/>
          <w:sz w:val="28"/>
        </w:rPr>
        <w:t xml:space="preserve">
      12) қызметкерге зиянды (өте зиянды) және қауіпті (өте қауіпті) еңбек жағдайлары мен кәсіптік аурудың ықтималдығы туралы ескертуге; </w:t>
      </w:r>
      <w:r>
        <w:br/>
      </w:r>
      <w:r>
        <w:rPr>
          <w:rFonts w:ascii="Times New Roman"/>
          <w:b w:val="false"/>
          <w:i w:val="false"/>
          <w:color w:val="000000"/>
          <w:sz w:val="28"/>
        </w:rPr>
        <w:t xml:space="preserve">
      13) жұмыс орындары мен технологиялық процестерде қатердің алдын алу жөнінде шаралар қолдануға, өндірістік және ғылыми-техникалық прогресті ескере отырып, профилактикалық жұмыстарды жүргізуге; </w:t>
      </w:r>
      <w:r>
        <w:br/>
      </w:r>
      <w:r>
        <w:rPr>
          <w:rFonts w:ascii="Times New Roman"/>
          <w:b w:val="false"/>
          <w:i w:val="false"/>
          <w:color w:val="000000"/>
          <w:sz w:val="28"/>
        </w:rPr>
        <w:t xml:space="preserve">
      14) қызметкерден міндетті зейнетақы жарналары есебінен зейнетақымен қамсыздандыру туралы шарттың көшірмесін талап етуге;  </w:t>
      </w:r>
      <w:r>
        <w:rPr>
          <w:rFonts w:ascii="Times New Roman"/>
          <w:b w:val="false"/>
          <w:i w:val="false"/>
          <w:color w:val="ff0000"/>
          <w:sz w:val="28"/>
        </w:rPr>
        <w:t xml:space="preserve">(Z970136 ( </w:t>
      </w:r>
      <w:r>
        <w:rPr>
          <w:rFonts w:ascii="Times New Roman"/>
          <w:b w:val="false"/>
          <w:i w:val="false"/>
          <w:color w:val="000000"/>
          <w:sz w:val="28"/>
        </w:rPr>
        <w:t xml:space="preserve">1-бап </w:t>
      </w:r>
      <w:r>
        <w:rPr>
          <w:rFonts w:ascii="Times New Roman"/>
          <w:b w:val="false"/>
          <w:i w:val="false"/>
          <w:color w:val="ff0000"/>
          <w:sz w:val="28"/>
        </w:rPr>
        <w:t xml:space="preserve">17) тармақша;  </w:t>
      </w:r>
      <w:r>
        <w:rPr>
          <w:rFonts w:ascii="Times New Roman"/>
          <w:b w:val="false"/>
          <w:i w:val="false"/>
          <w:color w:val="000000"/>
          <w:sz w:val="28"/>
        </w:rPr>
        <w:t xml:space="preserve">V032345 </w:t>
      </w:r>
      <w:r>
        <w:br/>
      </w:r>
      <w:r>
        <w:rPr>
          <w:rFonts w:ascii="Times New Roman"/>
          <w:b w:val="false"/>
          <w:i w:val="false"/>
          <w:color w:val="000000"/>
          <w:sz w:val="28"/>
        </w:rPr>
        <w:t xml:space="preserve">
        15) жұмыс уақытының, соның ішінде жұмыс уақытынан тыс істеген жұмыс, әрбір қызметкердің зиянды (өте зиянды), қауіпті (өте қауіпті) еңбек жағдайларында, ауыр дене еңбегімен айналысқан жұмыс уақытының нақты есебін жүргізуге; </w:t>
      </w:r>
      <w:r>
        <w:br/>
      </w:r>
      <w:r>
        <w:rPr>
          <w:rFonts w:ascii="Times New Roman"/>
          <w:b w:val="false"/>
          <w:i w:val="false"/>
          <w:color w:val="000000"/>
          <w:sz w:val="28"/>
        </w:rPr>
        <w:t xml:space="preserve">
      16) Қазақстан Республикасының Үкiметi белгiлеген тәртiппен профилактикалық, алдын ала және мiндеттi медициналық тексерулерден өткiзiлуге тиiс адамдардың осындай тексерулерден уақтылы өткiзiлуiн қамтамасыз 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10" w:id="10"/>
    <w:p>
      <w:pPr>
        <w:spacing w:after="0"/>
        <w:ind w:left="0"/>
        <w:jc w:val="left"/>
      </w:pPr>
      <w:r>
        <w:rPr>
          <w:rFonts w:ascii="Times New Roman"/>
          <w:b/>
          <w:i w:val="false"/>
          <w:color w:val="000000"/>
        </w:rPr>
        <w:t xml:space="preserve"> 
  2-тарау. Жеке еңбек шарты </w:t>
      </w:r>
    </w:p>
    <w:bookmarkEnd w:id="10"/>
    <w:bookmarkStart w:name="z11" w:id="11"/>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Жеке еңбек шартының мазмұны </w:t>
      </w:r>
    </w:p>
    <w:bookmarkEnd w:id="11"/>
    <w:p>
      <w:pPr>
        <w:spacing w:after="0"/>
        <w:ind w:left="0"/>
        <w:jc w:val="both"/>
      </w:pPr>
      <w:r>
        <w:rPr>
          <w:rFonts w:ascii="Times New Roman"/>
          <w:b w:val="false"/>
          <w:i w:val="false"/>
          <w:color w:val="ff0000"/>
          <w:sz w:val="28"/>
        </w:rPr>
        <w:t>       </w:t>
      </w:r>
      <w:r>
        <w:rPr>
          <w:rFonts w:ascii="Times New Roman"/>
          <w:b w:val="false"/>
          <w:i/>
          <w:color w:val="000000"/>
          <w:sz w:val="28"/>
        </w:rPr>
        <w:t xml:space="preserve">РҚАО-ның ескертуі! </w:t>
      </w:r>
      <w:r>
        <w:br/>
      </w:r>
      <w:r>
        <w:rPr>
          <w:rFonts w:ascii="Times New Roman"/>
          <w:b w:val="false"/>
          <w:i w:val="false"/>
          <w:color w:val="000000"/>
          <w:sz w:val="28"/>
        </w:rPr>
        <w:t>
</w:t>
      </w:r>
      <w:r>
        <w:rPr>
          <w:rFonts w:ascii="Times New Roman"/>
          <w:b w:val="false"/>
          <w:i/>
          <w:color w:val="000000"/>
          <w:sz w:val="28"/>
        </w:rPr>
        <w:t xml:space="preserve">      1-тармақтың 1) тармақшасына 2012 жылғы 1 қаңтарда Қазақстан Республикасының 2007.01.12 N  </w:t>
      </w:r>
      <w:r>
        <w:rPr>
          <w:rFonts w:ascii="Times New Roman"/>
          <w:b w:val="false"/>
          <w:i w:val="false"/>
          <w:color w:val="000000"/>
          <w:sz w:val="28"/>
        </w:rPr>
        <w:t xml:space="preserve">224 </w:t>
      </w:r>
      <w:r>
        <w:rPr>
          <w:rFonts w:ascii="Times New Roman"/>
          <w:b w:val="false"/>
          <w:i/>
          <w:color w:val="000000"/>
          <w:sz w:val="28"/>
        </w:rPr>
        <w:t xml:space="preserve">Заңымен өзгерту енгізіледі. </w:t>
      </w:r>
    </w:p>
    <w:p>
      <w:pPr>
        <w:spacing w:after="0"/>
        <w:ind w:left="0"/>
        <w:jc w:val="both"/>
      </w:pPr>
      <w:r>
        <w:rPr>
          <w:rFonts w:ascii="Times New Roman"/>
          <w:b w:val="false"/>
          <w:i w:val="false"/>
          <w:color w:val="000000"/>
          <w:sz w:val="28"/>
        </w:rPr>
        <w:t xml:space="preserve">      1. Жеке еңбек шартында: </w:t>
      </w:r>
      <w:r>
        <w:br/>
      </w:r>
      <w:r>
        <w:rPr>
          <w:rFonts w:ascii="Times New Roman"/>
          <w:b w:val="false"/>
          <w:i w:val="false"/>
          <w:color w:val="000000"/>
          <w:sz w:val="28"/>
        </w:rPr>
        <w:t xml:space="preserve">
      1) тараптардың реквизиттерi:  </w:t>
      </w:r>
      <w:r>
        <w:br/>
      </w:r>
      <w:r>
        <w:rPr>
          <w:rFonts w:ascii="Times New Roman"/>
          <w:b w:val="false"/>
          <w:i w:val="false"/>
          <w:color w:val="000000"/>
          <w:sz w:val="28"/>
        </w:rPr>
        <w:t xml:space="preserve">
      жұмыс берушi - заңды тұлғаның толық атауы және орналасқан жерi, жұмыс берушi - заңды тұлғаның құрылтай құжаттарының мемлекеттiк тiркеу нөмiрi мен уақыты;  </w:t>
      </w:r>
      <w:r>
        <w:br/>
      </w:r>
      <w:r>
        <w:rPr>
          <w:rFonts w:ascii="Times New Roman"/>
          <w:b w:val="false"/>
          <w:i w:val="false"/>
          <w:color w:val="000000"/>
          <w:sz w:val="28"/>
        </w:rPr>
        <w:t xml:space="preserve">
      жұмыс берушiнiң (оның өкiлiнің) тегi, есiмi, әкесiнiң аты (егер жеке басын куәландыратын құжатта көрсетiлсе) және қызметi, ал жұмыс берушi - жеке тұлға болған жағдайда оның тұрақты тұрғылықты жерiнiң мекен-жайы, жеке басын куәландыратын құжаттың атауы, нөмiрi, берiлген күнi;  </w:t>
      </w:r>
      <w:r>
        <w:br/>
      </w:r>
      <w:r>
        <w:rPr>
          <w:rFonts w:ascii="Times New Roman"/>
          <w:b w:val="false"/>
          <w:i w:val="false"/>
          <w:color w:val="000000"/>
          <w:sz w:val="28"/>
        </w:rPr>
        <w:t xml:space="preserve">
      қызметкердiң тегi, есiмi, әкесiнiң аты (егер жеке басын куәландыратын құжатта көрсетiлсе), жеке басын куәландыратын құжаттың атауы, нөмiрi, берiлген күнi;  </w:t>
      </w:r>
      <w:r>
        <w:rPr>
          <w:rFonts w:ascii="Times New Roman"/>
          <w:b w:val="false"/>
          <w:i w:val="false"/>
          <w:color w:val="000000"/>
          <w:sz w:val="28"/>
        </w:rPr>
        <w:t xml:space="preserve">әлеуметтiк жеке кодының нөмiрi (ӘЖК) </w:t>
      </w:r>
      <w:r>
        <w:rPr>
          <w:rFonts w:ascii="Times New Roman"/>
          <w:b w:val="false"/>
          <w:i w:val="false"/>
          <w:color w:val="000000"/>
          <w:sz w:val="28"/>
        </w:rPr>
        <w:t xml:space="preserve">, салық төлеушiнiң тiркелу нөмiрi (СТН);  </w:t>
      </w:r>
      <w:r>
        <w:rPr>
          <w:rFonts w:ascii="Times New Roman"/>
          <w:b w:val="false"/>
          <w:i w:val="false"/>
          <w:color w:val="ff0000"/>
          <w:sz w:val="28"/>
        </w:rPr>
        <w:t xml:space="preserve">(K010209 ( </w:t>
      </w:r>
      <w:r>
        <w:rPr>
          <w:rFonts w:ascii="Times New Roman"/>
          <w:b w:val="false"/>
          <w:i w:val="false"/>
          <w:color w:val="000000"/>
          <w:sz w:val="28"/>
        </w:rPr>
        <w:t xml:space="preserve">520-бап </w:t>
      </w:r>
      <w:r>
        <w:rPr>
          <w:rFonts w:ascii="Times New Roman"/>
          <w:b w:val="false"/>
          <w:i w:val="false"/>
          <w:color w:val="ff0000"/>
          <w:sz w:val="28"/>
        </w:rPr>
        <w:t xml:space="preserve">3-тармақ;  </w:t>
      </w:r>
      <w:r>
        <w:rPr>
          <w:rFonts w:ascii="Times New Roman"/>
          <w:b w:val="false"/>
          <w:i w:val="false"/>
          <w:color w:val="000000"/>
          <w:sz w:val="28"/>
        </w:rPr>
        <w:t xml:space="preserve">523-бап </w:t>
      </w:r>
      <w:r>
        <w:rPr>
          <w:rFonts w:ascii="Times New Roman"/>
          <w:b w:val="false"/>
          <w:i w:val="false"/>
          <w:color w:val="ff0000"/>
          <w:sz w:val="28"/>
        </w:rPr>
        <w:t xml:space="preserve">қараңыз) </w:t>
      </w:r>
      <w:r>
        <w:br/>
      </w:r>
      <w:r>
        <w:rPr>
          <w:rFonts w:ascii="Times New Roman"/>
          <w:b w:val="false"/>
          <w:i w:val="false"/>
          <w:color w:val="000000"/>
          <w:sz w:val="28"/>
        </w:rPr>
        <w:t xml:space="preserve">
      2) еңбек мiндетi (белгiлi бiр қызмет, мамандық, кәсіп бойынша жұмыс); </w:t>
      </w:r>
      <w:r>
        <w:br/>
      </w:r>
      <w:r>
        <w:rPr>
          <w:rFonts w:ascii="Times New Roman"/>
          <w:b w:val="false"/>
          <w:i w:val="false"/>
          <w:color w:val="000000"/>
          <w:sz w:val="28"/>
        </w:rPr>
        <w:t xml:space="preserve">
      3) жеке еңбек шартының мерзiмi; </w:t>
      </w:r>
      <w:r>
        <w:br/>
      </w:r>
      <w:r>
        <w:rPr>
          <w:rFonts w:ascii="Times New Roman"/>
          <w:b w:val="false"/>
          <w:i w:val="false"/>
          <w:color w:val="000000"/>
          <w:sz w:val="28"/>
        </w:rPr>
        <w:t xml:space="preserve">
      4) еңбек мiндеттерiн жүзеге асыру басталатын күн; </w:t>
      </w:r>
      <w:r>
        <w:br/>
      </w:r>
      <w:r>
        <w:rPr>
          <w:rFonts w:ascii="Times New Roman"/>
          <w:b w:val="false"/>
          <w:i w:val="false"/>
          <w:color w:val="000000"/>
          <w:sz w:val="28"/>
        </w:rPr>
        <w:t xml:space="preserve">
      5) еңбек жағдайларының сипаттамалары, қызметкерлерге ауыр дене еңбегі немесе зиянды (өте зиянды) немесе қауіпті (өте қауіпті) еңбек жағдайларында жұмыс істегені үшін берілетін кепілдіктер мен өтемақылар;  </w:t>
      </w:r>
      <w:r>
        <w:rPr>
          <w:rFonts w:ascii="Times New Roman"/>
          <w:b w:val="false"/>
          <w:i w:val="false"/>
          <w:color w:val="ff0000"/>
          <w:sz w:val="28"/>
        </w:rPr>
        <w:t xml:space="preserve">( </w:t>
      </w:r>
      <w:r>
        <w:rPr>
          <w:rFonts w:ascii="Times New Roman"/>
          <w:b w:val="false"/>
          <w:i w:val="false"/>
          <w:color w:val="000000"/>
          <w:sz w:val="28"/>
        </w:rPr>
        <w:t xml:space="preserve">P991930 </w:t>
      </w:r>
      <w:r>
        <w:rPr>
          <w:rFonts w:ascii="Times New Roman"/>
          <w:b w:val="false"/>
          <w:i w:val="false"/>
          <w:color w:val="ff0000"/>
          <w:sz w:val="28"/>
        </w:rPr>
        <w:t xml:space="preserve">;  </w:t>
      </w:r>
      <w:r>
        <w:rPr>
          <w:rFonts w:ascii="Times New Roman"/>
          <w:b w:val="false"/>
          <w:i w:val="false"/>
          <w:color w:val="000000"/>
          <w:sz w:val="28"/>
        </w:rPr>
        <w:t xml:space="preserve">V001211 </w:t>
      </w:r>
      <w:r>
        <w:rPr>
          <w:rFonts w:ascii="Times New Roman"/>
          <w:b w:val="false"/>
          <w:i w:val="false"/>
          <w:color w:val="ff0000"/>
          <w:sz w:val="28"/>
        </w:rPr>
        <w:t xml:space="preserve">;  </w:t>
      </w:r>
      <w:r>
        <w:rPr>
          <w:rFonts w:ascii="Times New Roman"/>
          <w:b w:val="false"/>
          <w:i w:val="false"/>
          <w:color w:val="000000"/>
          <w:sz w:val="28"/>
        </w:rPr>
        <w:t xml:space="preserve">V043009 </w:t>
      </w:r>
      <w:r>
        <w:rPr>
          <w:rFonts w:ascii="Times New Roman"/>
          <w:b w:val="false"/>
          <w:i w:val="false"/>
          <w:color w:val="ff0000"/>
          <w:sz w:val="28"/>
        </w:rPr>
        <w:t xml:space="preserve">; </w:t>
      </w:r>
      <w:r>
        <w:rPr>
          <w:rFonts w:ascii="Times New Roman"/>
          <w:b w:val="false"/>
          <w:i w:val="false"/>
          <w:color w:val="000000"/>
          <w:sz w:val="28"/>
        </w:rPr>
        <w:t xml:space="preserve">  V053445 </w:t>
      </w:r>
      <w:r>
        <w:rPr>
          <w:rFonts w:ascii="Times New Roman"/>
          <w:b w:val="false"/>
          <w:i w:val="false"/>
          <w:color w:val="ff0000"/>
          <w:sz w:val="28"/>
        </w:rPr>
        <w:t xml:space="preserve">қараңыз) </w:t>
      </w:r>
      <w:r>
        <w:br/>
      </w:r>
      <w:r>
        <w:rPr>
          <w:rFonts w:ascii="Times New Roman"/>
          <w:b w:val="false"/>
          <w:i w:val="false"/>
          <w:color w:val="000000"/>
          <w:sz w:val="28"/>
        </w:rPr>
        <w:t xml:space="preserve">
      6) жұмыс уақыты мен демалыс уақытының режимi; </w:t>
      </w:r>
      <w:r>
        <w:br/>
      </w:r>
      <w:r>
        <w:rPr>
          <w:rFonts w:ascii="Times New Roman"/>
          <w:b w:val="false"/>
          <w:i w:val="false"/>
          <w:color w:val="000000"/>
          <w:sz w:val="28"/>
        </w:rPr>
        <w:t xml:space="preserve">
      7) еңбекке ақы төлеу және еңбектi қорғау жағдайлары; </w:t>
      </w:r>
      <w:r>
        <w:br/>
      </w:r>
      <w:r>
        <w:rPr>
          <w:rFonts w:ascii="Times New Roman"/>
          <w:b w:val="false"/>
          <w:i w:val="false"/>
          <w:color w:val="000000"/>
          <w:sz w:val="28"/>
        </w:rPr>
        <w:t xml:space="preserve">
      8) жұмыс берушiнiң құқықтары мен мiндеттерi; </w:t>
      </w:r>
      <w:r>
        <w:br/>
      </w:r>
      <w:r>
        <w:rPr>
          <w:rFonts w:ascii="Times New Roman"/>
          <w:b w:val="false"/>
          <w:i w:val="false"/>
          <w:color w:val="000000"/>
          <w:sz w:val="28"/>
        </w:rPr>
        <w:t xml:space="preserve">
      9) қызметкердiң құқықтары мен мiндеттерi; </w:t>
      </w:r>
      <w:r>
        <w:br/>
      </w:r>
      <w:r>
        <w:rPr>
          <w:rFonts w:ascii="Times New Roman"/>
          <w:b w:val="false"/>
          <w:i w:val="false"/>
          <w:color w:val="000000"/>
          <w:sz w:val="28"/>
        </w:rPr>
        <w:t xml:space="preserve">
      10) жеке еңбек шартын өзгерту, бұзу және ұзарту тәртiбi; </w:t>
      </w:r>
      <w:r>
        <w:br/>
      </w:r>
      <w:r>
        <w:rPr>
          <w:rFonts w:ascii="Times New Roman"/>
          <w:b w:val="false"/>
          <w:i w:val="false"/>
          <w:color w:val="000000"/>
          <w:sz w:val="28"/>
        </w:rPr>
        <w:t xml:space="preserve">
      11) өтемақылар төлеу мен кепiлдiктер беру тәртiбi; </w:t>
      </w:r>
      <w:r>
        <w:br/>
      </w:r>
      <w:r>
        <w:rPr>
          <w:rFonts w:ascii="Times New Roman"/>
          <w:b w:val="false"/>
          <w:i w:val="false"/>
          <w:color w:val="000000"/>
          <w:sz w:val="28"/>
        </w:rPr>
        <w:t xml:space="preserve">
      12) тараптардың жауапкершілiгi көрсетiлуге тиiс. </w:t>
      </w:r>
      <w:r>
        <w:br/>
      </w:r>
      <w:r>
        <w:rPr>
          <w:rFonts w:ascii="Times New Roman"/>
          <w:b w:val="false"/>
          <w:i w:val="false"/>
          <w:color w:val="000000"/>
          <w:sz w:val="28"/>
        </w:rPr>
        <w:t xml:space="preserve">
      1-1. Жеке еңбек шартын белгіленген мерзімге жасасқанда тараптардың осы шартты мерзімінен бұрын бұзғаны үшін өзара жауапкершілігі белгіленуі мүмкін. </w:t>
      </w:r>
      <w:r>
        <w:br/>
      </w:r>
      <w:r>
        <w:rPr>
          <w:rFonts w:ascii="Times New Roman"/>
          <w:b w:val="false"/>
          <w:i w:val="false"/>
          <w:color w:val="000000"/>
          <w:sz w:val="28"/>
        </w:rPr>
        <w:t xml:space="preserve">
      2. Тараптардың келiсiмi бойынша жеке еңбек шартына өзге де жағдайлардың енгiзiлуi мүмкiн. </w:t>
      </w:r>
      <w:r>
        <w:br/>
      </w:r>
      <w:r>
        <w:rPr>
          <w:rFonts w:ascii="Times New Roman"/>
          <w:b w:val="false"/>
          <w:i w:val="false"/>
          <w:color w:val="000000"/>
          <w:sz w:val="28"/>
        </w:rPr>
        <w:t xml:space="preserve">
      3. Жұмыс беруші қызметкерден осы Заңда және Қазақстан Республикасының өзге де заңнамалық актілерінде көзделгеннен басқа жағдайларда жеке еңбек шартында келісілмеген жұмысты атқаруды талап етуге құқылы емес.  </w:t>
      </w:r>
      <w:r>
        <w:rPr>
          <w:rFonts w:ascii="Times New Roman"/>
          <w:b w:val="false"/>
          <w:i w:val="false"/>
          <w:color w:val="ff0000"/>
          <w:sz w:val="28"/>
        </w:rPr>
        <w:t xml:space="preserve">(Z030387 ( </w:t>
      </w:r>
      <w:r>
        <w:rPr>
          <w:rFonts w:ascii="Times New Roman"/>
          <w:b w:val="false"/>
          <w:i w:val="false"/>
          <w:color w:val="000000"/>
          <w:sz w:val="28"/>
        </w:rPr>
        <w:t xml:space="preserve">16-бап </w:t>
      </w:r>
      <w:r>
        <w:rPr>
          <w:rFonts w:ascii="Times New Roman"/>
          <w:b w:val="false"/>
          <w:i w:val="false"/>
          <w:color w:val="ff0000"/>
          <w:sz w:val="28"/>
        </w:rPr>
        <w:t xml:space="preserve">2-тармақ, 4) тармақша; Z050029 ( </w:t>
      </w:r>
      <w:r>
        <w:rPr>
          <w:rFonts w:ascii="Times New Roman"/>
          <w:b w:val="false"/>
          <w:i w:val="false"/>
          <w:color w:val="000000"/>
          <w:sz w:val="28"/>
        </w:rPr>
        <w:t xml:space="preserve">29-бап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Заңдарымен. </w:t>
      </w:r>
    </w:p>
    <w:bookmarkStart w:name="z12"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Жеке еңбек шартының мерзiмi </w:t>
      </w:r>
    </w:p>
    <w:bookmarkEnd w:id="12"/>
    <w:p>
      <w:pPr>
        <w:spacing w:after="0"/>
        <w:ind w:left="0"/>
        <w:jc w:val="both"/>
      </w:pPr>
      <w:r>
        <w:rPr>
          <w:rFonts w:ascii="Times New Roman"/>
          <w:b w:val="false"/>
          <w:i w:val="false"/>
          <w:color w:val="000000"/>
          <w:sz w:val="28"/>
        </w:rPr>
        <w:t xml:space="preserve">      1. Жеке еңбек шарты: </w:t>
      </w:r>
      <w:r>
        <w:br/>
      </w:r>
      <w:r>
        <w:rPr>
          <w:rFonts w:ascii="Times New Roman"/>
          <w:b w:val="false"/>
          <w:i w:val="false"/>
          <w:color w:val="000000"/>
          <w:sz w:val="28"/>
        </w:rPr>
        <w:t xml:space="preserve">
      1) белгiсiз мерзiмге; </w:t>
      </w:r>
      <w:r>
        <w:br/>
      </w:r>
      <w:r>
        <w:rPr>
          <w:rFonts w:ascii="Times New Roman"/>
          <w:b w:val="false"/>
          <w:i w:val="false"/>
          <w:color w:val="000000"/>
          <w:sz w:val="28"/>
        </w:rPr>
        <w:t xml:space="preserve">
      2) осы баптың 1-тармағының 3) тармақшасында көзделгендегіден басқа жағдайларда, бір жылдан кем емес белгілі бір мерзімге жасалуы мүмкін. </w:t>
      </w:r>
      <w:r>
        <w:br/>
      </w:r>
      <w:r>
        <w:rPr>
          <w:rFonts w:ascii="Times New Roman"/>
          <w:b w:val="false"/>
          <w:i w:val="false"/>
          <w:color w:val="000000"/>
          <w:sz w:val="28"/>
        </w:rPr>
        <w:t xml:space="preserve">
      Қызметкермен жеке еңбек шарты қайталап жасалған жағдайда ол белгіленбеген мерзімге жасалған деп есептеледі. </w:t>
      </w:r>
      <w:r>
        <w:br/>
      </w:r>
      <w:r>
        <w:rPr>
          <w:rFonts w:ascii="Times New Roman"/>
          <w:b w:val="false"/>
          <w:i w:val="false"/>
          <w:color w:val="000000"/>
          <w:sz w:val="28"/>
        </w:rPr>
        <w:t xml:space="preserve">
      Егер тараптардың ешқайсысы еңбек шарты мерзімінің аяқталуына байланысты бір жылдан кем емес белгілі бір мерзімге жасалған жеке еңбек шартын тоқтатуды талап етпесе және еңбек қатынастары іс жүзінде жалғасатын болса, онда жеке еңбек шарты белгіленбеген мерзімге жасалған деп есептеледі. </w:t>
      </w:r>
      <w:r>
        <w:br/>
      </w:r>
      <w:r>
        <w:rPr>
          <w:rFonts w:ascii="Times New Roman"/>
          <w:b w:val="false"/>
          <w:i w:val="false"/>
          <w:color w:val="000000"/>
          <w:sz w:val="28"/>
        </w:rPr>
        <w:t xml:space="preserve">
      Жеке еңбек шарты белгіленбеген мерзімге жасалатын қызметкерлер үшін көзделген кепілдіктер мен өтемақылар беруден жалтару мақсатында жеке еңбек шартын белгілі бір мерзімге жасасуға тыйым салынады; </w:t>
      </w:r>
      <w:r>
        <w:br/>
      </w:r>
      <w:r>
        <w:rPr>
          <w:rFonts w:ascii="Times New Roman"/>
          <w:b w:val="false"/>
          <w:i w:val="false"/>
          <w:color w:val="000000"/>
          <w:sz w:val="28"/>
        </w:rPr>
        <w:t xml:space="preserve">
      3) алда тұрған жұмыс сипатының қысқа мерзімділігіне немесе оны орындау шартына байланысты, сондай-ақ уақытша жұмыста жоқ қызметкерді ауыстыру уақытына бір жылдан кем белгілі бір мерзімге жасалуы мүмкін. </w:t>
      </w:r>
      <w:r>
        <w:br/>
      </w:r>
      <w:r>
        <w:rPr>
          <w:rFonts w:ascii="Times New Roman"/>
          <w:b w:val="false"/>
          <w:i w:val="false"/>
          <w:color w:val="000000"/>
          <w:sz w:val="28"/>
        </w:rPr>
        <w:t xml:space="preserve">
      2. Егер жеке еңбек шартында оның қолданылу мерзiмi айтылмаса, шарт белгiсiз мерзiмге жасалған деп есептеледi. </w:t>
      </w:r>
      <w:r>
        <w:br/>
      </w:r>
      <w:r>
        <w:rPr>
          <w:rFonts w:ascii="Times New Roman"/>
          <w:b w:val="false"/>
          <w:i w:val="false"/>
          <w:color w:val="000000"/>
          <w:sz w:val="28"/>
        </w:rPr>
        <w:t xml:space="preserve">
      3. Қызметкерге өтемақылар мен кепілдіктерді беруден жалтару мақсатында жеке еңбек шартының белгілі бір мерзімге жасалған фактісі анықталған жағдайда, жұмыс беруші Қазақстан Республикасының  </w:t>
      </w:r>
      <w:r>
        <w:rPr>
          <w:rFonts w:ascii="Times New Roman"/>
          <w:b w:val="false"/>
          <w:i w:val="false"/>
          <w:color w:val="000000"/>
          <w:sz w:val="28"/>
        </w:rPr>
        <w:t xml:space="preserve">заңдарымен </w:t>
      </w:r>
      <w:r>
        <w:rPr>
          <w:rFonts w:ascii="Times New Roman"/>
          <w:b w:val="false"/>
          <w:i w:val="false"/>
          <w:color w:val="000000"/>
          <w:sz w:val="28"/>
        </w:rPr>
        <w:t xml:space="preserve">белгіленген тәртіппен  </w:t>
      </w:r>
      <w:r>
        <w:rPr>
          <w:rFonts w:ascii="Times New Roman"/>
          <w:b w:val="false"/>
          <w:i w:val="false"/>
          <w:color w:val="000000"/>
          <w:sz w:val="28"/>
        </w:rPr>
        <w:t xml:space="preserve">жауаптылықта </w:t>
      </w:r>
      <w:r>
        <w:rPr>
          <w:rFonts w:ascii="Times New Roman"/>
          <w:b w:val="false"/>
          <w:i w:val="false"/>
          <w:color w:val="000000"/>
          <w:sz w:val="28"/>
        </w:rPr>
        <w:t xml:space="preserve">болады.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3"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Жұмысқа қабылдауға жол берiлетiн жас </w:t>
      </w:r>
    </w:p>
    <w:bookmarkEnd w:id="13"/>
    <w:p>
      <w:pPr>
        <w:spacing w:after="0"/>
        <w:ind w:left="0"/>
        <w:jc w:val="both"/>
      </w:pPr>
      <w:r>
        <w:rPr>
          <w:rFonts w:ascii="Times New Roman"/>
          <w:b w:val="false"/>
          <w:i w:val="false"/>
          <w:color w:val="000000"/>
          <w:sz w:val="28"/>
        </w:rPr>
        <w:t xml:space="preserve">      1. Жеке еңбек шартын он алты жасқа толған адамдармен жасасуға жол берiледi.  </w:t>
      </w:r>
      <w:r>
        <w:br/>
      </w:r>
      <w:r>
        <w:rPr>
          <w:rFonts w:ascii="Times New Roman"/>
          <w:b w:val="false"/>
          <w:i w:val="false"/>
          <w:color w:val="000000"/>
          <w:sz w:val="28"/>
        </w:rPr>
        <w:t xml:space="preserve">
      2. Орта бiлiм алған не жалпы бiлiм беретiн оқу орнын тастап кеткен жағдайда он бес жасқа толған адамдар ата-анасының немесе қорғаншысының, қамқоршысының келiсiмiмен жеке еңбек шартын жасаса алады.  </w:t>
      </w:r>
      <w:r>
        <w:br/>
      </w:r>
      <w:r>
        <w:rPr>
          <w:rFonts w:ascii="Times New Roman"/>
          <w:b w:val="false"/>
          <w:i w:val="false"/>
          <w:color w:val="000000"/>
          <w:sz w:val="28"/>
        </w:rPr>
        <w:t xml:space="preserve">
      3. Ата-анасының бiрiнiң (қорғаншысының, қамқоршысының) келiсiмiмен жеке еңбек шарты оқудан бос уақытында денсаулығына зиян келтiрмейтiн және оқу процесiн бұзбайтын жұмысты орындау үшiн он төрт жасқа толған оқушымен жасалуы мүмкiн.  </w:t>
      </w:r>
      <w:r>
        <w:br/>
      </w:r>
      <w:r>
        <w:rPr>
          <w:rFonts w:ascii="Times New Roman"/>
          <w:b w:val="false"/>
          <w:i w:val="false"/>
          <w:color w:val="000000"/>
          <w:sz w:val="28"/>
        </w:rPr>
        <w:t xml:space="preserve">
      4. Ата-ананың (қорғаншының, қамқоршының) келiсiмi жазбаша нысанда (өтiнiш) берiледi, бұл орайда, ата-ана (қорғаншы, қамқоршы) кәмелетке толмаған адаммен бiрге жеке еңбек шартына қол қояды.  </w:t>
      </w:r>
      <w:r>
        <w:br/>
      </w:r>
      <w:r>
        <w:rPr>
          <w:rFonts w:ascii="Times New Roman"/>
          <w:b w:val="false"/>
          <w:i w:val="false"/>
          <w:color w:val="000000"/>
          <w:sz w:val="28"/>
        </w:rPr>
        <w:t xml:space="preserve">
      5. Он сегiз жасқа толмаған адамдарды ауыр дене жұмыстары мен еңбек жағдайлары зиянды (өте зиянды) және (немесе) қауіпті (өте қауіпті) жұмыстарға қабылдауға жол берiлмейдi.  </w:t>
      </w:r>
      <w:r>
        <w:rPr>
          <w:rFonts w:ascii="Times New Roman"/>
          <w:b w:val="false"/>
          <w:i w:val="false"/>
          <w:color w:val="ff0000"/>
          <w:sz w:val="28"/>
        </w:rPr>
        <w:t xml:space="preserve">( </w:t>
      </w:r>
      <w:r>
        <w:rPr>
          <w:rFonts w:ascii="Times New Roman"/>
          <w:b w:val="false"/>
          <w:i w:val="false"/>
          <w:color w:val="000000"/>
          <w:sz w:val="28"/>
        </w:rPr>
        <w:t xml:space="preserve">V053445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4"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Жеке еңбек шартын жасасу </w:t>
      </w:r>
    </w:p>
    <w:bookmarkEnd w:id="14"/>
    <w:p>
      <w:pPr>
        <w:spacing w:after="0"/>
        <w:ind w:left="0"/>
        <w:jc w:val="both"/>
      </w:pPr>
      <w:r>
        <w:rPr>
          <w:rFonts w:ascii="Times New Roman"/>
          <w:b w:val="false"/>
          <w:i w:val="false"/>
          <w:color w:val="000000"/>
          <w:sz w:val="28"/>
        </w:rPr>
        <w:t xml:space="preserve">      1. Жеке еңбек шарты жазбаша нысанда жасалады, кемiнде екi дана етiлiп жасалады және оған тараптар қол қояды. Жеке еңбек шартының бiр данасы тараптар қол қойғаннан кейiн қызметкерге берiледi.  </w:t>
      </w:r>
      <w:r>
        <w:br/>
      </w:r>
      <w:r>
        <w:rPr>
          <w:rFonts w:ascii="Times New Roman"/>
          <w:b w:val="false"/>
          <w:i w:val="false"/>
          <w:color w:val="000000"/>
          <w:sz w:val="28"/>
        </w:rPr>
        <w:t xml:space="preserve">
      2. Жеке еңбек шартында көрсетiлген жұмыстың басталу күнi қызметкердiң еңбек мiндеттерiн орындауының басталуы деп есептеледi.  </w:t>
      </w:r>
      <w:r>
        <w:br/>
      </w:r>
      <w:r>
        <w:rPr>
          <w:rFonts w:ascii="Times New Roman"/>
          <w:b w:val="false"/>
          <w:i w:val="false"/>
          <w:color w:val="000000"/>
          <w:sz w:val="28"/>
        </w:rPr>
        <w:t xml:space="preserve">
      Жеке еңбек шарты болмаған және (немесе) ол жұмыс берушiнiң тарапынан тиiстi түрде ресiмделмеген жағдайларда жеке еңбек шартының күшi жұмысқа нақты жiберiлген кезден басталады.  </w:t>
      </w:r>
      <w:r>
        <w:br/>
      </w:r>
      <w:r>
        <w:rPr>
          <w:rFonts w:ascii="Times New Roman"/>
          <w:b w:val="false"/>
          <w:i w:val="false"/>
          <w:color w:val="000000"/>
          <w:sz w:val="28"/>
        </w:rPr>
        <w:t xml:space="preserve">
      3. Жеке еңбек шарты жасалғаннан кейiн жұмыс берушi қызметкердi жұмысқа қабылдау туралы бұйрық шығаруға мiндеттi, ол қызметкерге қол қойғызылып хабардар етiледi.  </w:t>
      </w:r>
    </w:p>
    <w:p>
      <w:pPr>
        <w:spacing w:after="0"/>
        <w:ind w:left="0"/>
        <w:jc w:val="both"/>
      </w:pPr>
      <w:r>
        <w:rPr>
          <w:rFonts w:ascii="Times New Roman"/>
          <w:b w:val="false"/>
          <w:i w:val="false"/>
          <w:color w:val="ff0000"/>
          <w:sz w:val="28"/>
        </w:rPr>
        <w:t>       </w:t>
      </w:r>
      <w:r>
        <w:rPr>
          <w:rFonts w:ascii="Times New Roman"/>
          <w:b w:val="false"/>
          <w:i/>
          <w:color w:val="000000"/>
          <w:sz w:val="28"/>
        </w:rPr>
        <w:t xml:space="preserve">РҚАО-ның ескертуі! </w:t>
      </w:r>
      <w:r>
        <w:br/>
      </w:r>
      <w:r>
        <w:rPr>
          <w:rFonts w:ascii="Times New Roman"/>
          <w:b w:val="false"/>
          <w:i w:val="false"/>
          <w:color w:val="000000"/>
          <w:sz w:val="28"/>
        </w:rPr>
        <w:t>
</w:t>
      </w:r>
      <w:r>
        <w:rPr>
          <w:rFonts w:ascii="Times New Roman"/>
          <w:b w:val="false"/>
          <w:i/>
          <w:color w:val="000000"/>
          <w:sz w:val="28"/>
        </w:rPr>
        <w:t xml:space="preserve">      4-тармаққа 2012 жылғы 1 қаңтарда Қазақстан Республикасының 2007.01.12. N  </w:t>
      </w:r>
      <w:r>
        <w:rPr>
          <w:rFonts w:ascii="Times New Roman"/>
          <w:b w:val="false"/>
          <w:i w:val="false"/>
          <w:color w:val="000000"/>
          <w:sz w:val="28"/>
        </w:rPr>
        <w:t xml:space="preserve">224 </w:t>
      </w:r>
      <w:r>
        <w:rPr>
          <w:rFonts w:ascii="Times New Roman"/>
          <w:b w:val="false"/>
          <w:i/>
          <w:color w:val="000000"/>
          <w:sz w:val="28"/>
        </w:rPr>
        <w:t xml:space="preserve">Заңымен өзгерту енгізіледі. </w:t>
      </w:r>
      <w:r>
        <w:br/>
      </w:r>
      <w:r>
        <w:rPr>
          <w:rFonts w:ascii="Times New Roman"/>
          <w:b w:val="false"/>
          <w:i w:val="false"/>
          <w:color w:val="000000"/>
          <w:sz w:val="28"/>
        </w:rPr>
        <w:t xml:space="preserve">
      4. Жеке еңбек шартын жасасу үшiн жұмыс берушi қызметкердiң еңбек қызметiн растайтын құжаттарды, жеке басының куәлiгiн (төлқұжатын),  </w:t>
      </w:r>
      <w:r>
        <w:rPr>
          <w:rFonts w:ascii="Times New Roman"/>
          <w:b w:val="false"/>
          <w:i w:val="false"/>
          <w:color w:val="000000"/>
          <w:sz w:val="28"/>
        </w:rPr>
        <w:t xml:space="preserve">әлеуметтiк жеке кодының берiлгенi туралы куәлiктi </w:t>
      </w:r>
      <w:r>
        <w:rPr>
          <w:rFonts w:ascii="Times New Roman"/>
          <w:b w:val="false"/>
          <w:i w:val="false"/>
          <w:color w:val="000000"/>
          <w:sz w:val="28"/>
        </w:rPr>
        <w:t xml:space="preserve">, он алты жасқа толмаған адамдар үшiн  </w:t>
      </w:r>
      <w:r>
        <w:rPr>
          <w:rFonts w:ascii="Times New Roman"/>
          <w:b w:val="false"/>
          <w:i w:val="false"/>
          <w:color w:val="000000"/>
          <w:sz w:val="28"/>
        </w:rPr>
        <w:t xml:space="preserve">тууы туралы куәлiгiн </w:t>
      </w:r>
      <w:r>
        <w:rPr>
          <w:rFonts w:ascii="Times New Roman"/>
          <w:b w:val="false"/>
          <w:i w:val="false"/>
          <w:color w:val="000000"/>
          <w:sz w:val="28"/>
        </w:rPr>
        <w:t xml:space="preserve">, бiлiмi немесе кәсiби даярлығы туралы құжатты, және заңдарда көзделген өзге де құжаттарды талап етуге құқылы.  </w:t>
      </w:r>
      <w:r>
        <w:rPr>
          <w:rFonts w:ascii="Times New Roman"/>
          <w:b w:val="false"/>
          <w:i w:val="false"/>
          <w:color w:val="ff0000"/>
          <w:sz w:val="28"/>
        </w:rPr>
        <w:t xml:space="preserve">(P001063 ( </w:t>
      </w:r>
      <w:r>
        <w:rPr>
          <w:rFonts w:ascii="Times New Roman"/>
          <w:b w:val="false"/>
          <w:i w:val="false"/>
          <w:color w:val="000000"/>
          <w:sz w:val="28"/>
        </w:rPr>
        <w:t xml:space="preserve">1-тарау </w:t>
      </w:r>
      <w:r>
        <w:rPr>
          <w:rFonts w:ascii="Times New Roman"/>
          <w:b w:val="false"/>
          <w:i w:val="false"/>
          <w:color w:val="ff0000"/>
          <w:sz w:val="28"/>
        </w:rPr>
        <w:t xml:space="preserve">  5, 6-тармақтарды қараңыз) </w:t>
      </w:r>
      <w:r>
        <w:br/>
      </w:r>
      <w:r>
        <w:rPr>
          <w:rFonts w:ascii="Times New Roman"/>
          <w:b w:val="false"/>
          <w:i w:val="false"/>
          <w:color w:val="000000"/>
          <w:sz w:val="28"/>
        </w:rPr>
        <w:t xml:space="preserve">
      5. Қызметкердiң бiрнеше жұмыс берушiмен жұмыс уақыты ұзақтығының толық болмауы көзделетiн жеке еңбек шартын жасасуға құқығы бар.  </w:t>
      </w:r>
      <w:r>
        <w:br/>
      </w:r>
      <w:r>
        <w:rPr>
          <w:rFonts w:ascii="Times New Roman"/>
          <w:b w:val="false"/>
          <w:i w:val="false"/>
          <w:color w:val="000000"/>
          <w:sz w:val="28"/>
        </w:rPr>
        <w:t xml:space="preserve">
      6. Ұйымның басшысымен жеке еңбек шартын ұйымның меншiк иесi не меншiк иесi уәкiлдiк берген адам немесе орган ұйымның құрылтай құжаттарында немесе тараптардың келiсiмiнде белгiленген мерзiмге жасасады.  </w:t>
      </w:r>
      <w:r>
        <w:br/>
      </w:r>
      <w:r>
        <w:rPr>
          <w:rFonts w:ascii="Times New Roman"/>
          <w:b w:val="false"/>
          <w:i w:val="false"/>
          <w:color w:val="000000"/>
          <w:sz w:val="28"/>
        </w:rPr>
        <w:t xml:space="preserve">
      7. Жеке еңбек шартына өзгерiстер мен толықтырулар енгiзу оны жасасу үшiн көзделген тәртiппен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Заңдарымен. </w:t>
      </w:r>
    </w:p>
    <w:bookmarkStart w:name="z15"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Қызметкердің еңбек қызметін растайтын құжаттар </w:t>
      </w:r>
    </w:p>
    <w:bookmarkEnd w:id="15"/>
    <w:p>
      <w:pPr>
        <w:spacing w:after="0"/>
        <w:ind w:left="0"/>
        <w:jc w:val="both"/>
      </w:pPr>
      <w:r>
        <w:rPr>
          <w:rFonts w:ascii="Times New Roman"/>
          <w:b w:val="false"/>
          <w:i w:val="false"/>
          <w:color w:val="000000"/>
          <w:sz w:val="28"/>
        </w:rPr>
        <w:t xml:space="preserve">      Қызметкердің еңбек қызметін растайтын құжаттар: еңбек кітапшасы (ол бар болған жағдайда), жеке еңбек шарты не жұмысқа қабылдау және жұмыстан босату туралы бұйрықтардың үзіндісі немесе ұйымның басшысы (жұмыс беруші) куәландырған (қол қойған) не нотариатта куәландырылған қызметтік тізімі (қызметкердің жұмыс, еңбек қызметі туралы мәліметтер тізбесі) болып табылады. </w:t>
      </w:r>
      <w:r>
        <w:br/>
      </w:r>
      <w:r>
        <w:rPr>
          <w:rFonts w:ascii="Times New Roman"/>
          <w:b w:val="false"/>
          <w:i w:val="false"/>
          <w:color w:val="000000"/>
          <w:sz w:val="28"/>
        </w:rPr>
        <w:t xml:space="preserve">
      Еңбек кітапшаларының нысанын, оларды жүргізу және сақтау тәртібін еңбек жөніндегі уәкілетті мемлекеттік орган белгілейді. </w:t>
      </w:r>
      <w:r>
        <w:br/>
      </w: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6"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Жұмыс туралы және жалақы мөлшерi </w:t>
      </w:r>
      <w:r>
        <w:br/>
      </w:r>
      <w:r>
        <w:rPr>
          <w:rFonts w:ascii="Times New Roman"/>
          <w:b w:val="false"/>
          <w:i w:val="false"/>
          <w:color w:val="000000"/>
          <w:sz w:val="28"/>
        </w:rPr>
        <w:t>
</w:t>
      </w:r>
      <w:r>
        <w:rPr>
          <w:rFonts w:ascii="Times New Roman"/>
          <w:b/>
          <w:i w:val="false"/>
          <w:color w:val="000000"/>
          <w:sz w:val="28"/>
        </w:rPr>
        <w:t xml:space="preserve">              туралы құжаттар беру </w:t>
      </w:r>
    </w:p>
    <w:bookmarkEnd w:id="16"/>
    <w:p>
      <w:pPr>
        <w:spacing w:after="0"/>
        <w:ind w:left="0"/>
        <w:jc w:val="both"/>
      </w:pPr>
      <w:r>
        <w:rPr>
          <w:rFonts w:ascii="Times New Roman"/>
          <w:b w:val="false"/>
          <w:i w:val="false"/>
          <w:color w:val="000000"/>
          <w:sz w:val="28"/>
        </w:rPr>
        <w:t xml:space="preserve">      Қызметкердiң, оның iшiнде бұрынғы қызметкердiң өтiнiшi бойынша жұмыс берушi оған бес күн мерзiмнен кешiктiрмей оның мамандығы, бiлiктiлiгi, қызметi, жұмыс уақыты мен жалақысының мөлшерi көрсетiлген анықтаманы, қызметкердiң бiлiктiлiгi мен оның жұмысқа көзқарасы туралы мәлiметтер жазылған мiнездеме-ұсынымды, сондай-ақ осы Заңда көзделген жұмыс туралы басқа да құжаттарды беруге мiндеттi. </w:t>
      </w:r>
    </w:p>
    <w:bookmarkStart w:name="z17"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Жұмысқа қабылдау кезiндегi сынақ </w:t>
      </w:r>
    </w:p>
    <w:bookmarkEnd w:id="17"/>
    <w:p>
      <w:pPr>
        <w:spacing w:after="0"/>
        <w:ind w:left="0"/>
        <w:jc w:val="both"/>
      </w:pPr>
      <w:r>
        <w:rPr>
          <w:rFonts w:ascii="Times New Roman"/>
          <w:b w:val="false"/>
          <w:i w:val="false"/>
          <w:color w:val="000000"/>
          <w:sz w:val="28"/>
        </w:rPr>
        <w:t xml:space="preserve">      1. Жеке еңбек шартын жасасу кезiнде қызметкердiң оған тапсырылатын жұмысқа сәйкестiгiн тексеру мақсатында тараптардың келiсiмiмен сынақ өткiзiлуi мүмкiн. </w:t>
      </w:r>
      <w:r>
        <w:br/>
      </w:r>
      <w:r>
        <w:rPr>
          <w:rFonts w:ascii="Times New Roman"/>
          <w:b w:val="false"/>
          <w:i w:val="false"/>
          <w:color w:val="000000"/>
          <w:sz w:val="28"/>
        </w:rPr>
        <w:t xml:space="preserve">
      2. Сынақ туралы талап жеке еңбек шартында көрсетiлуге тиiс. </w:t>
      </w:r>
      <w:r>
        <w:br/>
      </w:r>
      <w:r>
        <w:rPr>
          <w:rFonts w:ascii="Times New Roman"/>
          <w:b w:val="false"/>
          <w:i w:val="false"/>
          <w:color w:val="000000"/>
          <w:sz w:val="28"/>
        </w:rPr>
        <w:t xml:space="preserve">
      Бұл талап болмаған жағдайда қызметкер жұмысқа сынақсыз қабылданды деп есептеледi. </w:t>
      </w:r>
      <w:r>
        <w:br/>
      </w:r>
      <w:r>
        <w:rPr>
          <w:rFonts w:ascii="Times New Roman"/>
          <w:b w:val="false"/>
          <w:i w:val="false"/>
          <w:color w:val="000000"/>
          <w:sz w:val="28"/>
        </w:rPr>
        <w:t xml:space="preserve">
      3. Сынақ кезеңiнде қызметкерлерге осы Заңның нормалары, жеке еңбек, ұжымдық шарттардың талаптары қолданылады. </w:t>
      </w:r>
      <w:r>
        <w:br/>
      </w:r>
      <w:r>
        <w:rPr>
          <w:rFonts w:ascii="Times New Roman"/>
          <w:b w:val="false"/>
          <w:i w:val="false"/>
          <w:color w:val="000000"/>
          <w:sz w:val="28"/>
        </w:rPr>
        <w:t xml:space="preserve">
      4. Сынақ мерзiмiн үш айдан асыруға болмайды.  </w:t>
      </w:r>
      <w:r>
        <w:br/>
      </w:r>
      <w:r>
        <w:rPr>
          <w:rFonts w:ascii="Times New Roman"/>
          <w:b w:val="false"/>
          <w:i w:val="false"/>
          <w:color w:val="000000"/>
          <w:sz w:val="28"/>
        </w:rPr>
        <w:t xml:space="preserve">
      Қызметкер дәлелдi себептермен жұмыста болмаған кезең сынақ мерзiмiне есептелмейдi. </w:t>
      </w:r>
    </w:p>
    <w:bookmarkStart w:name="z18"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Жұмысқа қабылдау кезiндегi сынақтың нәтижесi </w:t>
      </w:r>
    </w:p>
    <w:bookmarkEnd w:id="18"/>
    <w:p>
      <w:pPr>
        <w:spacing w:after="0"/>
        <w:ind w:left="0"/>
        <w:jc w:val="both"/>
      </w:pPr>
      <w:r>
        <w:rPr>
          <w:rFonts w:ascii="Times New Roman"/>
          <w:b w:val="false"/>
          <w:i w:val="false"/>
          <w:color w:val="000000"/>
          <w:sz w:val="28"/>
        </w:rPr>
        <w:t xml:space="preserve">      1. Тараптардың бiреуi сынақ мерзiмi бiткенге дейiн жеке еңбек шартын жазбаша түрде бұзуға құқылы, бұл орайда жеке еңбек шарты хабарландырылған кезден бастап бұзылды деп есептеледi.  </w:t>
      </w:r>
      <w:r>
        <w:br/>
      </w:r>
      <w:r>
        <w:rPr>
          <w:rFonts w:ascii="Times New Roman"/>
          <w:b w:val="false"/>
          <w:i w:val="false"/>
          <w:color w:val="000000"/>
          <w:sz w:val="28"/>
        </w:rPr>
        <w:t xml:space="preserve">
      2. Жұмыс берушi қызметкердi сынақ мерзiмi бiтпей тұрып жоғары қызметке тағайындаған жағдайда қызметкер жұмысқа қабылдау кезiндегi сынақтан өткен болып есептеледi.  </w:t>
      </w:r>
      <w:r>
        <w:br/>
      </w:r>
      <w:r>
        <w:rPr>
          <w:rFonts w:ascii="Times New Roman"/>
          <w:b w:val="false"/>
          <w:i w:val="false"/>
          <w:color w:val="000000"/>
          <w:sz w:val="28"/>
        </w:rPr>
        <w:t xml:space="preserve">
      3. Егер сынақтың мерзiмi бiтiп, тараптардың ешқайсысы екiншi тарапқа жеке еңбек шартын бұзу туралы хабарламаса, шарт одан әрi қолданылады және оны жалпы негiздерде ғана тоқтатуға жол берiледi. </w:t>
      </w:r>
      <w:r>
        <w:br/>
      </w: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9"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Басқа жұмысқа ауыстыру </w:t>
      </w:r>
    </w:p>
    <w:bookmarkEnd w:id="19"/>
    <w:p>
      <w:pPr>
        <w:spacing w:after="0"/>
        <w:ind w:left="0"/>
        <w:jc w:val="both"/>
      </w:pPr>
      <w:r>
        <w:rPr>
          <w:rFonts w:ascii="Times New Roman"/>
          <w:b w:val="false"/>
          <w:i w:val="false"/>
          <w:color w:val="000000"/>
          <w:sz w:val="28"/>
        </w:rPr>
        <w:t xml:space="preserve">      Бiр ұйымда басқа жұмысқа, не ұйыммен бiрге басқа жерге ауыстыруға, осы Заңда көзделген жағдайларды қоспағанда, жеке еңбек шартына тиiстi өзгерiстер енгiзiле отырып, қызметкердiң жазбаша келiсiмiмен ғана жол берiледi.  </w:t>
      </w:r>
    </w:p>
    <w:bookmarkStart w:name="z20"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Қызметкердi басқа жұмыс орнына ауыстыру </w:t>
      </w:r>
    </w:p>
    <w:bookmarkEnd w:id="20"/>
    <w:p>
      <w:pPr>
        <w:spacing w:after="0"/>
        <w:ind w:left="0"/>
        <w:jc w:val="both"/>
      </w:pPr>
      <w:r>
        <w:rPr>
          <w:rFonts w:ascii="Times New Roman"/>
          <w:b w:val="false"/>
          <w:i w:val="false"/>
          <w:color w:val="000000"/>
          <w:sz w:val="28"/>
        </w:rPr>
        <w:t xml:space="preserve">      Қызметкердi сол ұйымдағы басқа жұмыс орнына, сол жердегi басқа құрылымдық бөлiмшеге ауыстырған ретте, жеке еңбек шартында келiсiлген мамандық, бiлiктiлiк немесе қызмет шегiнде басқа механизмдегi немесе агрегаттағы жұмысты тапсыруға, егер бұл жеке еңбек шартының талаптарын өзгертуге әкеп соқпаса, қызметкердiң келiсiмi талап етiлмейдi. </w:t>
      </w:r>
      <w:r>
        <w:br/>
      </w:r>
      <w:r>
        <w:rPr>
          <w:rFonts w:ascii="Times New Roman"/>
          <w:b w:val="false"/>
          <w:i w:val="false"/>
          <w:color w:val="000000"/>
          <w:sz w:val="28"/>
        </w:rPr>
        <w:t xml:space="preserve">
      Жұмыс берушi қызметкердi оның денсаулық жағдайы жарамайтын басқа жұмысқа ауыстыруға құқылы емес.  </w:t>
      </w:r>
      <w:r>
        <w:br/>
      </w:r>
      <w:r>
        <w:rPr>
          <w:rFonts w:ascii="Times New Roman"/>
          <w:b w:val="false"/>
          <w:i w:val="false"/>
          <w:color w:val="000000"/>
          <w:sz w:val="28"/>
        </w:rPr>
        <w:t>
</w:t>
      </w:r>
      <w:r>
        <w:rPr>
          <w:rFonts w:ascii="Times New Roman"/>
          <w:b w:val="false"/>
          <w:i w:val="false"/>
          <w:color w:val="ff0000"/>
          <w:sz w:val="28"/>
        </w:rPr>
        <w:t xml:space="preserve">       Ескерту. 18-бапқа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1"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Еңбек жағдайларының өзгеруi </w:t>
      </w:r>
    </w:p>
    <w:bookmarkEnd w:id="21"/>
    <w:p>
      <w:pPr>
        <w:spacing w:after="0"/>
        <w:ind w:left="0"/>
        <w:jc w:val="both"/>
      </w:pPr>
      <w:r>
        <w:rPr>
          <w:rFonts w:ascii="Times New Roman"/>
          <w:b w:val="false"/>
          <w:i w:val="false"/>
          <w:color w:val="000000"/>
          <w:sz w:val="28"/>
        </w:rPr>
        <w:t xml:space="preserve">      1. Ұйымдарда өндiрiстiң өзгеруiне және жұмыс берушiдегi жұмыс көлемiнiң қысқаруына байланысты сол кәсiп (мамандық), бiлiктiлiк, қызмет бойынша жұмысты жалғастыру кезiнде еңбек жағдайларын өзгертуге жол берiледi. Еңбек жағдайларының өзгеруi туралы қызметкер бiр ай бұрын жазбаша хабардар етiлуге тиiс.  </w:t>
      </w:r>
      <w:r>
        <w:br/>
      </w:r>
      <w:r>
        <w:rPr>
          <w:rFonts w:ascii="Times New Roman"/>
          <w:b w:val="false"/>
          <w:i w:val="false"/>
          <w:color w:val="000000"/>
          <w:sz w:val="28"/>
        </w:rPr>
        <w:t xml:space="preserve">
      2. Еңбек жағдайлары өзгертiлген жағдайда жеке еңбек және ұжымдық шарттарына тиiсiнше толықтырулар мен өзгерiстер енгiзiледi. Егер қызметкер жаңа жағдайларда жұмысты жалғастыруға келiспесе, онымен жасалған жеке еңбек шарты осы Заңның 26-бабының 7) тармақшасына сәйкес бұзылады. </w:t>
      </w:r>
      <w:r>
        <w:br/>
      </w: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2" w:id="22"/>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Өндiрiстiк қажеттiлiк болған жағдайда </w:t>
      </w:r>
      <w:r>
        <w:br/>
      </w:r>
      <w:r>
        <w:rPr>
          <w:rFonts w:ascii="Times New Roman"/>
          <w:b w:val="false"/>
          <w:i w:val="false"/>
          <w:color w:val="000000"/>
          <w:sz w:val="28"/>
        </w:rPr>
        <w:t>
</w:t>
      </w:r>
      <w:r>
        <w:rPr>
          <w:rFonts w:ascii="Times New Roman"/>
          <w:b/>
          <w:i w:val="false"/>
          <w:color w:val="000000"/>
          <w:sz w:val="28"/>
        </w:rPr>
        <w:t xml:space="preserve">              басқа жұмысқа уақытша ауыстыру </w:t>
      </w:r>
    </w:p>
    <w:bookmarkEnd w:id="22"/>
    <w:p>
      <w:pPr>
        <w:spacing w:after="0"/>
        <w:ind w:left="0"/>
        <w:jc w:val="both"/>
      </w:pPr>
      <w:r>
        <w:rPr>
          <w:rFonts w:ascii="Times New Roman"/>
          <w:b w:val="false"/>
          <w:i w:val="false"/>
          <w:color w:val="000000"/>
          <w:sz w:val="28"/>
        </w:rPr>
        <w:t xml:space="preserve">      Өндiрiстiк қажеттiлiк болған, соның iшiнде жұмыста болмаған қызметкердi уақытша ауыстыру керек болған жағдайда жұмыс берушiнiң қызметкердi оның келiсiмiнсiз бiр айға дейiнгi мерзiмге еңбегiне атқаратын жұмысы бойынша, бiрақ бұрынғы жұмысындағы орташа айлық жалақысынан кем емес ақы төлей отырып, жеке еңбек шартында келiсiлмеген және оның денсаулық жағдайына зақым келтiрмейтiн сол жердегi, сол ұйымдағы басқа жұмысқа ауыстыруға құқығы бар. </w:t>
      </w:r>
      <w:r>
        <w:br/>
      </w:r>
      <w:r>
        <w:rPr>
          <w:rFonts w:ascii="Times New Roman"/>
          <w:b w:val="false"/>
          <w:i w:val="false"/>
          <w:color w:val="000000"/>
          <w:sz w:val="28"/>
        </w:rPr>
        <w:t xml:space="preserve">
     Мұндай ауыстыруға дүлей апаттың өндiрiстiк аварияның алдын алу немесе оларды жою немесе олардың зардаптарын дереу жою үшiн, жазатайым жағдайларды, мүлiктiң жойылуын немесе бүлiнуiн болғызбау үшiн жол берiледi. </w:t>
      </w:r>
      <w:r>
        <w:br/>
      </w:r>
      <w:r>
        <w:rPr>
          <w:rFonts w:ascii="Times New Roman"/>
          <w:b w:val="false"/>
          <w:i w:val="false"/>
          <w:color w:val="000000"/>
          <w:sz w:val="28"/>
        </w:rPr>
        <w:t>
</w:t>
      </w:r>
      <w:r>
        <w:rPr>
          <w:rFonts w:ascii="Times New Roman"/>
          <w:b w:val="false"/>
          <w:i w:val="false"/>
          <w:color w:val="ff0000"/>
          <w:sz w:val="28"/>
        </w:rPr>
        <w:t xml:space="preserve">      Ескерту. 20-бапқа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3" w:id="23"/>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Iркіліске байланысты уақытша басқа </w:t>
      </w:r>
      <w:r>
        <w:br/>
      </w:r>
      <w:r>
        <w:rPr>
          <w:rFonts w:ascii="Times New Roman"/>
          <w:b w:val="false"/>
          <w:i w:val="false"/>
          <w:color w:val="000000"/>
          <w:sz w:val="28"/>
        </w:rPr>
        <w:t>
</w:t>
      </w:r>
      <w:r>
        <w:rPr>
          <w:rFonts w:ascii="Times New Roman"/>
          <w:b/>
          <w:i w:val="false"/>
          <w:color w:val="000000"/>
          <w:sz w:val="28"/>
        </w:rPr>
        <w:t xml:space="preserve">              жұмысқа ауыстыру </w:t>
      </w:r>
    </w:p>
    <w:bookmarkEnd w:id="23"/>
    <w:p>
      <w:pPr>
        <w:spacing w:after="0"/>
        <w:ind w:left="0"/>
        <w:jc w:val="both"/>
      </w:pPr>
      <w:r>
        <w:rPr>
          <w:rFonts w:ascii="Times New Roman"/>
          <w:b w:val="false"/>
          <w:i w:val="false"/>
          <w:color w:val="000000"/>
          <w:sz w:val="28"/>
        </w:rPr>
        <w:t xml:space="preserve">      Жұмыс берушiнің iркiліс жағдайында қызметкердi мамандығын, бiлiктiлiгiн ескере отырып, оның денсаулық жағдайына зақым келтiрмейтiн басқа жұмысқа өзінің келiсiмiнсiз күнтізбелiк жыл iшiнде бір айдан аспайтын мерзімге ауыстыруға құқығы бар. </w:t>
      </w:r>
      <w:r>
        <w:br/>
      </w:r>
      <w:r>
        <w:rPr>
          <w:rFonts w:ascii="Times New Roman"/>
          <w:b w:val="false"/>
          <w:i w:val="false"/>
          <w:color w:val="000000"/>
          <w:sz w:val="28"/>
        </w:rPr>
        <w:t xml:space="preserve">
      Iркiліске байланысты уақытша басқа жұмысқа ауысқан жағдайда еңбекке ақы төлеу талаптары жеке еңбек немесе ұжымдық шарттарында белгіленедi, бұл ретте ол қызметкердiң бұрынғы жұмыс орнындағы орташа айлық жалақысының үштен екi бөлiгінен кем болмауға тиіс. </w:t>
      </w:r>
      <w:r>
        <w:br/>
      </w:r>
      <w:r>
        <w:rPr>
          <w:rFonts w:ascii="Times New Roman"/>
          <w:b w:val="false"/>
          <w:i w:val="false"/>
          <w:color w:val="000000"/>
          <w:sz w:val="28"/>
        </w:rPr>
        <w:t xml:space="preserve">
      Егер қызметкер жаңа жағдайларда жұмысты жалғастыруға келіспесе, онда онымен жасалған жеке еңбек шарты осы Заңның 26-бабының 7) тармақшасына сәйкес бұзылады. </w:t>
      </w:r>
      <w:r>
        <w:br/>
      </w: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4" w:id="24"/>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Бiлiктiлiктi керек етпейтiн жұмысқа уақытша </w:t>
      </w:r>
      <w:r>
        <w:br/>
      </w:r>
      <w:r>
        <w:rPr>
          <w:rFonts w:ascii="Times New Roman"/>
          <w:b w:val="false"/>
          <w:i w:val="false"/>
          <w:color w:val="000000"/>
          <w:sz w:val="28"/>
        </w:rPr>
        <w:t>
</w:t>
      </w:r>
      <w:r>
        <w:rPr>
          <w:rFonts w:ascii="Times New Roman"/>
          <w:b/>
          <w:i w:val="false"/>
          <w:color w:val="000000"/>
          <w:sz w:val="28"/>
        </w:rPr>
        <w:t xml:space="preserve">              ауыстыруды шектеу </w:t>
      </w:r>
    </w:p>
    <w:bookmarkEnd w:id="24"/>
    <w:p>
      <w:pPr>
        <w:spacing w:after="0"/>
        <w:ind w:left="0"/>
        <w:jc w:val="both"/>
      </w:pPr>
      <w:r>
        <w:rPr>
          <w:rFonts w:ascii="Times New Roman"/>
          <w:b w:val="false"/>
          <w:i w:val="false"/>
          <w:color w:val="000000"/>
          <w:sz w:val="28"/>
        </w:rPr>
        <w:t xml:space="preserve">      Iркiлiс кезiнде және жұмыста болмаған қызметкердi алмастырған жағдайда бiлiктi қызметкердi бiлiктiлiктi керек етпейтiн жұмысқа қызметкердiң жазбаша келiсiмiнсiз ауыстыруға жол берiлмейдi.  </w:t>
      </w:r>
    </w:p>
    <w:bookmarkStart w:name="z25" w:id="25"/>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Денсаулық жағдайы бойынша басқа жұмысқа уақытша </w:t>
      </w:r>
      <w:r>
        <w:br/>
      </w:r>
      <w:r>
        <w:rPr>
          <w:rFonts w:ascii="Times New Roman"/>
          <w:b w:val="false"/>
          <w:i w:val="false"/>
          <w:color w:val="000000"/>
          <w:sz w:val="28"/>
        </w:rPr>
        <w:t>
</w:t>
      </w:r>
      <w:r>
        <w:rPr>
          <w:rFonts w:ascii="Times New Roman"/>
          <w:b/>
          <w:i w:val="false"/>
          <w:color w:val="000000"/>
          <w:sz w:val="28"/>
        </w:rPr>
        <w:t xml:space="preserve">              ауыстыру </w:t>
      </w:r>
      <w:r>
        <w:br/>
      </w:r>
      <w:r>
        <w:rPr>
          <w:rFonts w:ascii="Times New Roman"/>
          <w:b w:val="false"/>
          <w:i w:val="false"/>
          <w:color w:val="000000"/>
          <w:sz w:val="28"/>
        </w:rPr>
        <w:t>
 </w:t>
      </w:r>
      <w:r>
        <w:br/>
      </w:r>
      <w:r>
        <w:rPr>
          <w:rFonts w:ascii="Times New Roman"/>
          <w:b w:val="false"/>
          <w:i w:val="false"/>
          <w:color w:val="000000"/>
          <w:sz w:val="28"/>
        </w:rPr>
        <w:t xml:space="preserve">
        1. Белгiлi бiр жұмыс берушiде еңбек мiндеттерiн орындауға байланысты еңбекте мүгедек болуына, кәсiптiк ауруына немесе денсаулығына өзге де зақым келуiне байланысты, қызметкердi жұмыс берушi еңбек қабiлеттiлiгiн қалпына келтiргенше немесе мүгедектiгi айқындалғанша бұрынғы жалақысы мен жаңа жұмыстағы жалақысының айырмасын қосымша төлей отырып, неғұрлым жеңiл жұмысқа ауыстыруға мiндеттi.  </w:t>
      </w:r>
      <w:r>
        <w:rPr>
          <w:rFonts w:ascii="Times New Roman"/>
          <w:b w:val="false"/>
          <w:i w:val="false"/>
          <w:color w:val="ff0000"/>
          <w:sz w:val="28"/>
        </w:rPr>
        <w:t xml:space="preserve">( </w:t>
      </w:r>
      <w:r>
        <w:rPr>
          <w:rFonts w:ascii="Times New Roman"/>
          <w:b w:val="false"/>
          <w:i w:val="false"/>
          <w:color w:val="000000"/>
          <w:sz w:val="28"/>
        </w:rPr>
        <w:t xml:space="preserve">P010326 </w:t>
      </w:r>
      <w:r>
        <w:rPr>
          <w:rFonts w:ascii="Times New Roman"/>
          <w:b w:val="false"/>
          <w:i w:val="false"/>
          <w:color w:val="ff0000"/>
          <w:sz w:val="28"/>
        </w:rPr>
        <w:t xml:space="preserve">қараңыз) </w:t>
      </w:r>
      <w:r>
        <w:br/>
      </w:r>
      <w:r>
        <w:rPr>
          <w:rFonts w:ascii="Times New Roman"/>
          <w:b w:val="false"/>
          <w:i w:val="false"/>
          <w:color w:val="000000"/>
          <w:sz w:val="28"/>
        </w:rPr>
        <w:t xml:space="preserve">
      2. Қызметкер неғұрлым жеңiл басқа жұмысқа ауыстырудан бас тартқан жағдайда онымен еңбек шарты бас тартқан кезден бастап бұзылады. </w:t>
      </w:r>
      <w:r>
        <w:br/>
      </w:r>
      <w:r>
        <w:rPr>
          <w:rFonts w:ascii="Times New Roman"/>
          <w:b w:val="false"/>
          <w:i w:val="false"/>
          <w:color w:val="000000"/>
          <w:sz w:val="28"/>
        </w:rPr>
        <w:t xml:space="preserve">
      3. Жүктi әйелдер медициналық қорытындыға сәйкес ауыр және қолайсыз өндiрiстiк факторлардың әсерi болмайтын басқа жұмысқа бұрынғы жұмысындағы орташа айлық жалақысы сақтала отырып ауыстырылады. </w:t>
      </w:r>
    </w:p>
    <w:bookmarkEnd w:id="25"/>
    <w:bookmarkStart w:name="z26" w:id="26"/>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Мүлiктiң меншік иесі ауысқан немесе жұмыс беруші </w:t>
      </w:r>
      <w:r>
        <w:br/>
      </w:r>
      <w:r>
        <w:rPr>
          <w:rFonts w:ascii="Times New Roman"/>
          <w:b w:val="false"/>
          <w:i w:val="false"/>
          <w:color w:val="000000"/>
          <w:sz w:val="28"/>
        </w:rPr>
        <w:t>
</w:t>
      </w:r>
      <w:r>
        <w:rPr>
          <w:rFonts w:ascii="Times New Roman"/>
          <w:b/>
          <w:i w:val="false"/>
          <w:color w:val="000000"/>
          <w:sz w:val="28"/>
        </w:rPr>
        <w:t xml:space="preserve">             қайта ұйымдастырылған кездегі еңбек қатынастары </w:t>
      </w:r>
    </w:p>
    <w:bookmarkEnd w:id="26"/>
    <w:p>
      <w:pPr>
        <w:spacing w:after="0"/>
        <w:ind w:left="0"/>
        <w:jc w:val="both"/>
      </w:pPr>
      <w:r>
        <w:rPr>
          <w:rFonts w:ascii="Times New Roman"/>
          <w:b w:val="false"/>
          <w:i w:val="false"/>
          <w:color w:val="000000"/>
          <w:sz w:val="28"/>
        </w:rPr>
        <w:t xml:space="preserve">      1. Жұмыс берушінің атауы, ұйымдық-құқықтық нысаны (мәртебесi) не ведомстволық тиесiлiгi өзгерген жағдайларда еңбек қатынастарының қолданылуы тоқтатылмайды. </w:t>
      </w:r>
      <w:r>
        <w:br/>
      </w:r>
      <w:r>
        <w:rPr>
          <w:rFonts w:ascii="Times New Roman"/>
          <w:b w:val="false"/>
          <w:i w:val="false"/>
          <w:color w:val="000000"/>
          <w:sz w:val="28"/>
        </w:rPr>
        <w:t xml:space="preserve">
      2. Мүліктің меншік иесі ауысқан немесе жұмыс беруші - заңды тұлға қайта ұйымдастырылған кезде еңбек қатынастары өзгерістерсіз жалғастырылады.  </w:t>
      </w:r>
      <w:r>
        <w:rPr>
          <w:rFonts w:ascii="Times New Roman"/>
          <w:b w:val="false"/>
          <w:i w:val="false"/>
          <w:color w:val="ff0000"/>
          <w:sz w:val="28"/>
        </w:rPr>
        <w:t xml:space="preserve">(K941000 ( </w:t>
      </w:r>
      <w:r>
        <w:rPr>
          <w:rFonts w:ascii="Times New Roman"/>
          <w:b w:val="false"/>
          <w:i w:val="false"/>
          <w:color w:val="000000"/>
          <w:sz w:val="28"/>
        </w:rPr>
        <w:t xml:space="preserve">46-бап </w:t>
      </w:r>
      <w:r>
        <w:rPr>
          <w:rFonts w:ascii="Times New Roman"/>
          <w:b w:val="false"/>
          <w:i w:val="false"/>
          <w:color w:val="ff0000"/>
          <w:sz w:val="28"/>
        </w:rPr>
        <w:t xml:space="preserve">;  </w:t>
      </w:r>
      <w:r>
        <w:rPr>
          <w:rFonts w:ascii="Times New Roman"/>
          <w:b w:val="false"/>
          <w:i w:val="false"/>
          <w:color w:val="000000"/>
          <w:sz w:val="28"/>
        </w:rPr>
        <w:t xml:space="preserve">48-бап </w:t>
      </w:r>
      <w:r>
        <w:rPr>
          <w:rFonts w:ascii="Times New Roman"/>
          <w:b w:val="false"/>
          <w:i w:val="false"/>
          <w:color w:val="ff0000"/>
          <w:sz w:val="28"/>
        </w:rPr>
        <w:t xml:space="preserve">;  </w:t>
      </w:r>
      <w:r>
        <w:rPr>
          <w:rFonts w:ascii="Times New Roman"/>
          <w:b w:val="false"/>
          <w:i w:val="false"/>
          <w:color w:val="000000"/>
          <w:sz w:val="28"/>
        </w:rPr>
        <w:t xml:space="preserve">51-бап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7" w:id="27"/>
    <w:p>
      <w:pPr>
        <w:spacing w:after="0"/>
        <w:ind w:left="0"/>
        <w:jc w:val="both"/>
      </w:pPr>
      <w:r>
        <w:rPr>
          <w:rFonts w:ascii="Times New Roman"/>
          <w:b w:val="false"/>
          <w:i w:val="false"/>
          <w:color w:val="000000"/>
          <w:sz w:val="28"/>
        </w:rPr>
        <w:t>
</w:t>
      </w:r>
      <w:r>
        <w:rPr>
          <w:rFonts w:ascii="Times New Roman"/>
          <w:b/>
          <w:i w:val="false"/>
          <w:color w:val="000000"/>
          <w:sz w:val="28"/>
        </w:rPr>
        <w:t xml:space="preserve">       25-бап. Жеке еңбек шартын тоқтату мен бұзу негiздерi </w:t>
      </w:r>
    </w:p>
    <w:bookmarkEnd w:id="27"/>
    <w:p>
      <w:pPr>
        <w:spacing w:after="0"/>
        <w:ind w:left="0"/>
        <w:jc w:val="both"/>
      </w:pPr>
      <w:r>
        <w:rPr>
          <w:rFonts w:ascii="Times New Roman"/>
          <w:b w:val="false"/>
          <w:i w:val="false"/>
          <w:color w:val="000000"/>
          <w:sz w:val="28"/>
        </w:rPr>
        <w:t xml:space="preserve">      1. Жеке еңбек шарты: </w:t>
      </w:r>
      <w:r>
        <w:br/>
      </w:r>
      <w:r>
        <w:rPr>
          <w:rFonts w:ascii="Times New Roman"/>
          <w:b w:val="false"/>
          <w:i w:val="false"/>
          <w:color w:val="000000"/>
          <w:sz w:val="28"/>
        </w:rPr>
        <w:t xml:space="preserve">
      1) мерзiмiнің бiтуi бойынша; </w:t>
      </w:r>
      <w:r>
        <w:br/>
      </w:r>
      <w:r>
        <w:rPr>
          <w:rFonts w:ascii="Times New Roman"/>
          <w:b w:val="false"/>
          <w:i w:val="false"/>
          <w:color w:val="000000"/>
          <w:sz w:val="28"/>
        </w:rPr>
        <w:t xml:space="preserve">
      2) тараптардың еркiне байланысты емес мән-жайлар бойынша тоқтатылуы мүмкiн. </w:t>
      </w:r>
      <w:r>
        <w:br/>
      </w:r>
      <w:r>
        <w:rPr>
          <w:rFonts w:ascii="Times New Roman"/>
          <w:b w:val="false"/>
          <w:i w:val="false"/>
          <w:color w:val="000000"/>
          <w:sz w:val="28"/>
        </w:rPr>
        <w:t xml:space="preserve">
      2. Жеке еңбек шарты: </w:t>
      </w:r>
      <w:r>
        <w:br/>
      </w:r>
      <w:r>
        <w:rPr>
          <w:rFonts w:ascii="Times New Roman"/>
          <w:b w:val="false"/>
          <w:i w:val="false"/>
          <w:color w:val="000000"/>
          <w:sz w:val="28"/>
        </w:rPr>
        <w:t xml:space="preserve">
      1) тараптардың келiсiмi бойынша; </w:t>
      </w:r>
      <w:r>
        <w:br/>
      </w:r>
      <w:r>
        <w:rPr>
          <w:rFonts w:ascii="Times New Roman"/>
          <w:b w:val="false"/>
          <w:i w:val="false"/>
          <w:color w:val="000000"/>
          <w:sz w:val="28"/>
        </w:rPr>
        <w:t xml:space="preserve">
      2) тараптардың бiрiнiң бастамасы бойынша; </w:t>
      </w:r>
      <w:r>
        <w:br/>
      </w:r>
      <w:r>
        <w:rPr>
          <w:rFonts w:ascii="Times New Roman"/>
          <w:b w:val="false"/>
          <w:i w:val="false"/>
          <w:color w:val="000000"/>
          <w:sz w:val="28"/>
        </w:rPr>
        <w:t xml:space="preserve">
      3) заң актiлерiнде көзделген өзге де негiздер бойынша бұзылуы мүмкiн.  </w:t>
      </w:r>
      <w:r>
        <w:br/>
      </w:r>
      <w:r>
        <w:rPr>
          <w:rFonts w:ascii="Times New Roman"/>
          <w:b w:val="false"/>
          <w:i w:val="false"/>
          <w:color w:val="000000"/>
          <w:sz w:val="28"/>
        </w:rPr>
        <w:t xml:space="preserve">
      3. Тараптар жасасқан жеке еңбек шарты тараптардың келiсiмi бойынша бұзылуы мүмкiн. Қызметкер мен жұмыс берушiнiң жазбаша келiсуi жеке еңбек шартын тараптардың келiсiмi бойынша бұзудың негiзi болып табылады.  </w:t>
      </w:r>
      <w:r>
        <w:br/>
      </w:r>
      <w:r>
        <w:rPr>
          <w:rFonts w:ascii="Times New Roman"/>
          <w:b w:val="false"/>
          <w:i w:val="false"/>
          <w:color w:val="000000"/>
          <w:sz w:val="28"/>
        </w:rPr>
        <w:t xml:space="preserve">
      4. Жеке еңбек шарты тараптардың бiрiнiң бастамасымен, егер бұл тарап екiншi тарапқа жеке еңбек шартында келiсiлген мерзiмде жазбаша ескертсе, бұзылуы мүмкiн. Бiр тараптың екiншi тарапқа ескерту мерзiмi жеке еңбек шарты бұзылған кезге дейiн бiр айдан кем болмауы керек.  </w:t>
      </w:r>
      <w:r>
        <w:br/>
      </w:r>
      <w:r>
        <w:rPr>
          <w:rFonts w:ascii="Times New Roman"/>
          <w:b w:val="false"/>
          <w:i w:val="false"/>
          <w:color w:val="000000"/>
          <w:sz w:val="28"/>
        </w:rPr>
        <w:t xml:space="preserve">
      4-1. Жеке еңбек шарты осы Заңның 26-бабының 8), 9), 10), 11), 12), 14), 15) тармақшаларында көзделген негiздер бойынша бұзылған кезде қызметкердi алда шарттың бұзылатыны туралы ескерту талап етілмейдi. </w:t>
      </w:r>
      <w:r>
        <w:br/>
      </w:r>
      <w:r>
        <w:rPr>
          <w:rFonts w:ascii="Times New Roman"/>
          <w:b w:val="false"/>
          <w:i w:val="false"/>
          <w:color w:val="000000"/>
          <w:sz w:val="28"/>
        </w:rPr>
        <w:t xml:space="preserve">
      5. Жеке еңбек шартын бұзу және тоқтату жұмыс берушiнiң бұйрығымен ресiмделедi.  </w:t>
      </w:r>
      <w:r>
        <w:br/>
      </w:r>
      <w:r>
        <w:rPr>
          <w:rFonts w:ascii="Times New Roman"/>
          <w:b w:val="false"/>
          <w:i w:val="false"/>
          <w:color w:val="000000"/>
          <w:sz w:val="28"/>
        </w:rPr>
        <w:t>
</w:t>
      </w:r>
      <w:r>
        <w:rPr>
          <w:rFonts w:ascii="Times New Roman"/>
          <w:b w:val="false"/>
          <w:i w:val="false"/>
          <w:color w:val="ff0000"/>
          <w:sz w:val="28"/>
        </w:rPr>
        <w:t xml:space="preserve">       Ескерту. 25-бапқа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8" w:id="28"/>
    <w:p>
      <w:pPr>
        <w:spacing w:after="0"/>
        <w:ind w:left="0"/>
        <w:jc w:val="both"/>
      </w:pPr>
      <w:r>
        <w:rPr>
          <w:rFonts w:ascii="Times New Roman"/>
          <w:b w:val="false"/>
          <w:i w:val="false"/>
          <w:color w:val="000000"/>
          <w:sz w:val="28"/>
        </w:rPr>
        <w:t>
</w:t>
      </w:r>
      <w:r>
        <w:rPr>
          <w:rFonts w:ascii="Times New Roman"/>
          <w:b/>
          <w:i w:val="false"/>
          <w:color w:val="000000"/>
          <w:sz w:val="28"/>
        </w:rPr>
        <w:t xml:space="preserve">         26-бап. Жеке еңбек шартын жұмыс берушінің бастамасы </w:t>
      </w:r>
      <w:r>
        <w:br/>
      </w:r>
      <w:r>
        <w:rPr>
          <w:rFonts w:ascii="Times New Roman"/>
          <w:b w:val="false"/>
          <w:i w:val="false"/>
          <w:color w:val="000000"/>
          <w:sz w:val="28"/>
        </w:rPr>
        <w:t>
</w:t>
      </w:r>
      <w:r>
        <w:rPr>
          <w:rFonts w:ascii="Times New Roman"/>
          <w:b/>
          <w:i w:val="false"/>
          <w:color w:val="000000"/>
          <w:sz w:val="28"/>
        </w:rPr>
        <w:t xml:space="preserve">              бойынша бұзудың негiздерi </w:t>
      </w:r>
    </w:p>
    <w:bookmarkEnd w:id="28"/>
    <w:p>
      <w:pPr>
        <w:spacing w:after="0"/>
        <w:ind w:left="0"/>
        <w:jc w:val="both"/>
      </w:pPr>
      <w:r>
        <w:rPr>
          <w:rFonts w:ascii="Times New Roman"/>
          <w:b w:val="false"/>
          <w:i w:val="false"/>
          <w:color w:val="000000"/>
          <w:sz w:val="28"/>
        </w:rPr>
        <w:t xml:space="preserve">      Жеке еңбек шарты:  </w:t>
      </w:r>
      <w:r>
        <w:br/>
      </w:r>
      <w:r>
        <w:rPr>
          <w:rFonts w:ascii="Times New Roman"/>
          <w:b w:val="false"/>
          <w:i w:val="false"/>
          <w:color w:val="000000"/>
          <w:sz w:val="28"/>
        </w:rPr>
        <w:t xml:space="preserve">
      1) ұйым (заңды тұлға) таратылған, жұмыс берушiнiң (жеке адамның) қызметi тоқтаған;  </w:t>
      </w:r>
      <w:r>
        <w:br/>
      </w:r>
      <w:r>
        <w:rPr>
          <w:rFonts w:ascii="Times New Roman"/>
          <w:b w:val="false"/>
          <w:i w:val="false"/>
          <w:color w:val="000000"/>
          <w:sz w:val="28"/>
        </w:rPr>
        <w:t xml:space="preserve">
      2) қызметкерлердiң саны немесе штаты қысқартылған;  </w:t>
      </w:r>
      <w:r>
        <w:br/>
      </w:r>
      <w:r>
        <w:rPr>
          <w:rFonts w:ascii="Times New Roman"/>
          <w:b w:val="false"/>
          <w:i w:val="false"/>
          <w:color w:val="000000"/>
          <w:sz w:val="28"/>
        </w:rPr>
        <w:t xml:space="preserve">
      3) жеке еңбек шартының қолданылу мерзiмi немесе сынау мерзiмі iшiнде қызметкердiң жеткiлiктi бiлiктiлiгiнiң болмауы не белгiлi бiр жұмысты жалғастыруға кедергi келтiретiн денсаулық жағдайы салдарынан атқаратын қызметiне немесе орындайтын жұмысына сәйкессiздiгi аңғарылған;  </w:t>
      </w:r>
      <w:r>
        <w:br/>
      </w:r>
      <w:r>
        <w:rPr>
          <w:rFonts w:ascii="Times New Roman"/>
          <w:b w:val="false"/>
          <w:i w:val="false"/>
          <w:color w:val="000000"/>
          <w:sz w:val="28"/>
        </w:rPr>
        <w:t xml:space="preserve">
      4) жүктiлiгi және бала тууы бойынша демалыста болу уақытын есептемегенде, еңбекке уақытша жарамсыздығы салдарынан, сондай-ақ Қазақстан Республикасының заңнамасында сол ауру бойынша еңбекке жарамсыздықтың неғұрлым ұзақ мерзiмi белгiленбесе, жұмысқа қатарынан екi айдан астам уақыт бойы келмеген жағдайда бұзылуы мүмкiн.  </w:t>
      </w:r>
      <w:r>
        <w:rPr>
          <w:rFonts w:ascii="Times New Roman"/>
          <w:b w:val="false"/>
          <w:i w:val="false"/>
          <w:color w:val="000000"/>
          <w:sz w:val="28"/>
        </w:rPr>
        <w:t xml:space="preserve">Аурулар түрлерiнiң тiзбесiн </w:t>
      </w:r>
      <w:r>
        <w:rPr>
          <w:rFonts w:ascii="Times New Roman"/>
          <w:b w:val="false"/>
          <w:i w:val="false"/>
          <w:color w:val="000000"/>
          <w:sz w:val="28"/>
        </w:rPr>
        <w:t xml:space="preserve">Қазақстан Республикасының Үкiметi бекiтедi. Еңбек қабiлетiн еңбекте мертiгуiне немесе кәсiптiк ауруға байланысты жоғалтқан қызметкердiң жұмыс орны (қызметi) еңбек қабiлетi қалпына келгенге немесе мүгедектiк анықталғанға дейiн сақталады;  </w:t>
      </w:r>
      <w:r>
        <w:br/>
      </w:r>
      <w:r>
        <w:rPr>
          <w:rFonts w:ascii="Times New Roman"/>
          <w:b w:val="false"/>
          <w:i w:val="false"/>
          <w:color w:val="000000"/>
          <w:sz w:val="28"/>
        </w:rPr>
        <w:t xml:space="preserve">
      5) қызметкер ұйыммен бiрге басқа жерге ауысудан бас тартқан;  </w:t>
      </w:r>
      <w:r>
        <w:br/>
      </w:r>
      <w:r>
        <w:rPr>
          <w:rFonts w:ascii="Times New Roman"/>
          <w:b w:val="false"/>
          <w:i w:val="false"/>
          <w:color w:val="000000"/>
          <w:sz w:val="28"/>
        </w:rPr>
        <w:t xml:space="preserve">
      6) осы Заңның 23-бабының 2-тармағына сәйкес неғұрлым жеңiл жұмысқа ауыстырудан қызметкер бас тартқан;  </w:t>
      </w:r>
      <w:r>
        <w:br/>
      </w:r>
      <w:r>
        <w:rPr>
          <w:rFonts w:ascii="Times New Roman"/>
          <w:b w:val="false"/>
          <w:i w:val="false"/>
          <w:color w:val="000000"/>
          <w:sz w:val="28"/>
        </w:rPr>
        <w:t xml:space="preserve">
      7) еңбек жағдайларындағы өзгерiске байланысты жұмысты жалғастырудан бас тартқан;  </w:t>
      </w:r>
      <w:r>
        <w:br/>
      </w:r>
      <w:r>
        <w:rPr>
          <w:rFonts w:ascii="Times New Roman"/>
          <w:b w:val="false"/>
          <w:i w:val="false"/>
          <w:color w:val="000000"/>
          <w:sz w:val="28"/>
        </w:rPr>
        <w:t xml:space="preserve">
      8) егер қызметкер тәртiптiк жаза алған болса, ол еңбек мiндеттерiн дәлелдi себептерсiз қайталап орындамаған;  </w:t>
      </w:r>
      <w:r>
        <w:br/>
      </w:r>
      <w:r>
        <w:rPr>
          <w:rFonts w:ascii="Times New Roman"/>
          <w:b w:val="false"/>
          <w:i w:val="false"/>
          <w:color w:val="000000"/>
          <w:sz w:val="28"/>
        </w:rPr>
        <w:t xml:space="preserve">
      9) қызметкер еңбек мiндеттерiн бiр рет өрескел бұзған жағдайда бұзылуы мүмкін. </w:t>
      </w:r>
      <w:r>
        <w:br/>
      </w:r>
      <w:r>
        <w:rPr>
          <w:rFonts w:ascii="Times New Roman"/>
          <w:b w:val="false"/>
          <w:i w:val="false"/>
          <w:color w:val="000000"/>
          <w:sz w:val="28"/>
        </w:rPr>
        <w:t xml:space="preserve">
      Қызметкердің еңбек мiндеттерін бiр рет өрескел бұзуына: бір жұмыс күнi iшiнде дәлелсiз себеппен қатарынан үш сағат және одан да көп уақыт бойы жұмыста болмауы; жұмысқа алкогольден, есiрткiден, уыттанудан масаң күйде келуі; жұмыс күнi iшiнде алкогольден, есірткіден, уыттанудан (соларға ұқсас заттардан) масаң жағдайды туғызатын заттарды пайдалануы; қызметкердің еңбектi қорғау немесе өрт қауiпсiздiгi не көлікте жүру қауiпсiздiгi ережелерін, жарақат алу мен аварияларды қоса алғанда, ауыр зардаптарға әкеп соққан немесе әкеп соғуы мүмкiн болатындай бұзуы; жұмыс орнында заңды күшiне енген сот үкiмiмен немесе қаулысымен анықталған мүлiктi ұрлауы (соның iшiнде ұсақ заттарды) жатады;  </w:t>
      </w:r>
      <w:r>
        <w:rPr>
          <w:rFonts w:ascii="Times New Roman"/>
          <w:b w:val="false"/>
          <w:i w:val="false"/>
          <w:color w:val="ff0000"/>
          <w:sz w:val="28"/>
        </w:rPr>
        <w:t xml:space="preserve">( </w:t>
      </w:r>
      <w:r>
        <w:rPr>
          <w:rFonts w:ascii="Times New Roman"/>
          <w:b w:val="false"/>
          <w:i w:val="false"/>
          <w:color w:val="000000"/>
          <w:sz w:val="28"/>
        </w:rPr>
        <w:t xml:space="preserve">Z970206 </w:t>
      </w:r>
      <w:r>
        <w:rPr>
          <w:rFonts w:ascii="Times New Roman"/>
          <w:b w:val="false"/>
          <w:i w:val="false"/>
          <w:color w:val="ff0000"/>
          <w:sz w:val="28"/>
        </w:rPr>
        <w:t xml:space="preserve">(7-бап 33)-34) тармақшаларды қараңыз) </w:t>
      </w:r>
      <w:r>
        <w:br/>
      </w:r>
      <w:r>
        <w:rPr>
          <w:rFonts w:ascii="Times New Roman"/>
          <w:b w:val="false"/>
          <w:i w:val="false"/>
          <w:color w:val="000000"/>
          <w:sz w:val="28"/>
        </w:rPr>
        <w:t xml:space="preserve">
      10) егер iс-әрекетi оған жұмыс берушi тарапынан сенiмiнiң жоғалуына негiз болса, ақшалай немесе тауарлық құндылықтармен тiкелей қызмет ететiн қызметкер кiнәлi iс-әрекет жасаған;  </w:t>
      </w:r>
      <w:r>
        <w:br/>
      </w:r>
      <w:r>
        <w:rPr>
          <w:rFonts w:ascii="Times New Roman"/>
          <w:b w:val="false"/>
          <w:i w:val="false"/>
          <w:color w:val="000000"/>
          <w:sz w:val="28"/>
        </w:rPr>
        <w:t xml:space="preserve">
      11) тәрбиешілiк мiндеттi атқарушы қызметкер аталған жұмысты жалғастырумен сыйыспайтын жат қылық жасаған; </w:t>
      </w:r>
      <w:r>
        <w:br/>
      </w:r>
      <w:r>
        <w:rPr>
          <w:rFonts w:ascii="Times New Roman"/>
          <w:b w:val="false"/>
          <w:i w:val="false"/>
          <w:color w:val="000000"/>
          <w:sz w:val="28"/>
        </w:rPr>
        <w:t xml:space="preserve">
      12) қызметкерге еңбек мiндеттерiн атқаруымен байланысты белгiлi болған мемлекеттiк, қызметтік, коммерциялық мәлiметтердi немесе заңмен қорғалатын өзге де құпияларды жария еткен; </w:t>
      </w:r>
      <w:r>
        <w:br/>
      </w:r>
      <w:r>
        <w:rPr>
          <w:rFonts w:ascii="Times New Roman"/>
          <w:b w:val="false"/>
          <w:i w:val="false"/>
          <w:color w:val="000000"/>
          <w:sz w:val="28"/>
        </w:rPr>
        <w:t xml:space="preserve">
      13) осы Заңның 21-бабына және осы баптың 5) тармақшасына сәйкес басқа жұмысқа уақытша ауыстырған жағдайда қызметкер жұмыстан бас тартқан;  </w:t>
      </w:r>
      <w:r>
        <w:br/>
      </w:r>
      <w:r>
        <w:rPr>
          <w:rFonts w:ascii="Times New Roman"/>
          <w:b w:val="false"/>
          <w:i w:val="false"/>
          <w:color w:val="000000"/>
          <w:sz w:val="28"/>
        </w:rPr>
        <w:t xml:space="preserve">
      14) Бұрын осы жұмысты орындап келген қызметкер сот шешiмiмен жұмысына қайта алынған; </w:t>
      </w:r>
      <w:r>
        <w:br/>
      </w:r>
      <w:r>
        <w:rPr>
          <w:rFonts w:ascii="Times New Roman"/>
          <w:b w:val="false"/>
          <w:i w:val="false"/>
          <w:color w:val="000000"/>
          <w:sz w:val="28"/>
        </w:rPr>
        <w:t xml:space="preserve">
      15) қызметкерге мемлекеттік құпияларға рұқсат беру тоқтатылған жағдайда жұмыс берушінің бастамасы бойынша бұзылуы мүмкiн. </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өзгерту енгізілді - Қазақстан Республикасының 2001.12.06. N 260  </w:t>
      </w:r>
      <w:r>
        <w:rPr>
          <w:rFonts w:ascii="Times New Roman"/>
          <w:b w:val="false"/>
          <w:i w:val="false"/>
          <w:color w:val="000000"/>
          <w:sz w:val="28"/>
        </w:rPr>
        <w:t xml:space="preserve">Заңымен </w:t>
      </w:r>
      <w:r>
        <w:rPr>
          <w:rFonts w:ascii="Times New Roman"/>
          <w:b w:val="false"/>
          <w:i w:val="false"/>
          <w:color w:val="ff0000"/>
          <w:sz w:val="28"/>
        </w:rPr>
        <w:t xml:space="preserve">,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29" w:id="29"/>
    <w:p>
      <w:pPr>
        <w:spacing w:after="0"/>
        <w:ind w:left="0"/>
        <w:jc w:val="both"/>
      </w:pPr>
      <w:r>
        <w:rPr>
          <w:rFonts w:ascii="Times New Roman"/>
          <w:b w:val="false"/>
          <w:i w:val="false"/>
          <w:color w:val="000000"/>
          <w:sz w:val="28"/>
        </w:rPr>
        <w:t>
</w:t>
      </w:r>
      <w:r>
        <w:rPr>
          <w:rFonts w:ascii="Times New Roman"/>
          <w:b/>
          <w:i w:val="false"/>
          <w:color w:val="000000"/>
          <w:sz w:val="28"/>
        </w:rPr>
        <w:t xml:space="preserve">       27-бап. Жұмыс берушiнiң бастамасымен жеке еңбек </w:t>
      </w:r>
      <w:r>
        <w:br/>
      </w:r>
      <w:r>
        <w:rPr>
          <w:rFonts w:ascii="Times New Roman"/>
          <w:b w:val="false"/>
          <w:i w:val="false"/>
          <w:color w:val="000000"/>
          <w:sz w:val="28"/>
        </w:rPr>
        <w:t>
</w:t>
      </w:r>
      <w:r>
        <w:rPr>
          <w:rFonts w:ascii="Times New Roman"/>
          <w:b/>
          <w:i w:val="false"/>
          <w:color w:val="000000"/>
          <w:sz w:val="28"/>
        </w:rPr>
        <w:t xml:space="preserve">              шартын бұзу мүмкiндiгiн шектеу </w:t>
      </w:r>
    </w:p>
    <w:bookmarkEnd w:id="29"/>
    <w:p>
      <w:pPr>
        <w:spacing w:after="0"/>
        <w:ind w:left="0"/>
        <w:jc w:val="both"/>
      </w:pPr>
      <w:r>
        <w:rPr>
          <w:rFonts w:ascii="Times New Roman"/>
          <w:b w:val="false"/>
          <w:i w:val="false"/>
          <w:color w:val="000000"/>
          <w:sz w:val="28"/>
        </w:rPr>
        <w:t xml:space="preserve">      1. 26-баптың 1), 2), 5) және 7) тармақшаларында көзделген негiздер бойынша жұмыс берушi жеке еңбек шарты бұзылған жағдайда қызметкерге жеке еңбек шартының алдағы уақытта бұзылатыны туралы оның бұзылуынан кемiнде бiр ай бұрын жазбаша түрде ескертуге мiндеттi. </w:t>
      </w:r>
      <w:r>
        <w:br/>
      </w:r>
      <w:r>
        <w:rPr>
          <w:rFonts w:ascii="Times New Roman"/>
          <w:b w:val="false"/>
          <w:i w:val="false"/>
          <w:color w:val="000000"/>
          <w:sz w:val="28"/>
        </w:rPr>
        <w:t xml:space="preserve">
      Жұмыс берушiнiң бастамасы бойынша жеке еңбек шартын: </w:t>
      </w:r>
      <w:r>
        <w:br/>
      </w:r>
      <w:r>
        <w:rPr>
          <w:rFonts w:ascii="Times New Roman"/>
          <w:b w:val="false"/>
          <w:i w:val="false"/>
          <w:color w:val="000000"/>
          <w:sz w:val="28"/>
        </w:rPr>
        <w:t xml:space="preserve">
      1) осы Заңның 26-бабының 1), 5), 8), 9), 10), 11), 12), 14) тармақшаларында көзделген жағдайларды қоспағанда, жүкті әйелдермен, бiр жарым жасқа дейiнгi баласы бар әйелдермен (растайтын құжаты болған жағдайда); </w:t>
      </w:r>
      <w:r>
        <w:br/>
      </w:r>
      <w:r>
        <w:rPr>
          <w:rFonts w:ascii="Times New Roman"/>
          <w:b w:val="false"/>
          <w:i w:val="false"/>
          <w:color w:val="000000"/>
          <w:sz w:val="28"/>
        </w:rPr>
        <w:t xml:space="preserve">
      2) осы Заңның 26-бабының 1) тармақшасында көзделген жағдайларды қоспағанда, қызметкер еңбекке уақытша жарамсыз және жыл сайынғы еңбек демалысында болған кезде бұзуға жол берiлмейдi. </w:t>
      </w:r>
      <w:r>
        <w:br/>
      </w:r>
      <w:r>
        <w:rPr>
          <w:rFonts w:ascii="Times New Roman"/>
          <w:b w:val="false"/>
          <w:i w:val="false"/>
          <w:color w:val="000000"/>
          <w:sz w:val="28"/>
        </w:rPr>
        <w:t xml:space="preserve">
      Қызметкердің орындалатын жұмысқа денсаулық жағдайы бойынша сәйкес келмеуi салдарынан оның еңбек мiндеттерін тиiсiнше орындауға кедергi жасайтын еңбек қабiлеттiлiгi ұдайы төмендеген кезiнде, не егер еңбек мiндеттерiн орындау қызметкердiң өзіне терiс әсер ететін немесе айналасындағылар үшiн қауiптi болса, еңбек шарты бұзылуы мүмкін. </w:t>
      </w:r>
      <w:r>
        <w:br/>
      </w:r>
      <w:r>
        <w:rPr>
          <w:rFonts w:ascii="Times New Roman"/>
          <w:b w:val="false"/>
          <w:i w:val="false"/>
          <w:color w:val="000000"/>
          <w:sz w:val="28"/>
        </w:rPr>
        <w:t xml:space="preserve">
      Қызметкердің денсаулық жағдайы бойынша еңбек мiндеттерiн орындауды жалғастыруға мүмкiндігі болмауы Қазақстан Республикасының заңнамасында белгіленген тәртiппен медициналық-әлеуметтік сараптаманың қорытындысымен расталуға тиіс.  </w:t>
      </w:r>
      <w:r>
        <w:rPr>
          <w:rFonts w:ascii="Times New Roman"/>
          <w:b w:val="false"/>
          <w:i w:val="false"/>
          <w:color w:val="ff0000"/>
          <w:sz w:val="28"/>
        </w:rPr>
        <w:t xml:space="preserve">( </w:t>
      </w:r>
      <w:r>
        <w:rPr>
          <w:rFonts w:ascii="Times New Roman"/>
          <w:b w:val="false"/>
          <w:i w:val="false"/>
          <w:color w:val="000000"/>
          <w:sz w:val="28"/>
        </w:rPr>
        <w:t xml:space="preserve">V021937 </w:t>
      </w:r>
      <w:r>
        <w:rPr>
          <w:rFonts w:ascii="Times New Roman"/>
          <w:b w:val="false"/>
          <w:i w:val="false"/>
          <w:color w:val="ff0000"/>
          <w:sz w:val="28"/>
        </w:rPr>
        <w:t xml:space="preserve">,  </w:t>
      </w:r>
      <w:r>
        <w:rPr>
          <w:rFonts w:ascii="Times New Roman"/>
          <w:b w:val="false"/>
          <w:i w:val="false"/>
          <w:color w:val="000000"/>
          <w:sz w:val="28"/>
        </w:rPr>
        <w:t xml:space="preserve">3-3-тарау </w:t>
      </w:r>
      <w:r>
        <w:rPr>
          <w:rFonts w:ascii="Times New Roman"/>
          <w:b w:val="false"/>
          <w:i w:val="false"/>
          <w:color w:val="ff0000"/>
          <w:sz w:val="28"/>
        </w:rPr>
        <w:t xml:space="preserve">қараңыз) </w:t>
      </w:r>
      <w:r>
        <w:br/>
      </w:r>
      <w:r>
        <w:rPr>
          <w:rFonts w:ascii="Times New Roman"/>
          <w:b w:val="false"/>
          <w:i w:val="false"/>
          <w:color w:val="000000"/>
          <w:sz w:val="28"/>
        </w:rPr>
        <w:t xml:space="preserve">
      2. Осы Заңның 26-бабының 1) және 2) тармақшаларында және 30-бабының 1) тармақшасында көзделген негiздер бойынша жеке еңбек шарты бұзылған жағдайда жұмыс берушi қызметкерге орташа айлық жалақысы мөлшерiнде өтемақы төлейдi.  </w:t>
      </w:r>
      <w:r>
        <w:rPr>
          <w:rFonts w:ascii="Times New Roman"/>
          <w:b w:val="false"/>
          <w:i w:val="false"/>
          <w:color w:val="ff0000"/>
          <w:sz w:val="28"/>
        </w:rPr>
        <w:t xml:space="preserve">(P001942 ( </w:t>
      </w:r>
      <w:r>
        <w:rPr>
          <w:rFonts w:ascii="Times New Roman"/>
          <w:b w:val="false"/>
          <w:i w:val="false"/>
          <w:color w:val="000000"/>
          <w:sz w:val="28"/>
        </w:rPr>
        <w:t xml:space="preserve">2-тарау </w:t>
      </w:r>
      <w:r>
        <w:rPr>
          <w:rFonts w:ascii="Times New Roman"/>
          <w:b w:val="false"/>
          <w:i w:val="false"/>
          <w:color w:val="ff0000"/>
          <w:sz w:val="28"/>
        </w:rPr>
        <w:t xml:space="preserve">16-тармақты қараңыз) </w:t>
      </w:r>
      <w:r>
        <w:br/>
      </w:r>
      <w:r>
        <w:rPr>
          <w:rFonts w:ascii="Times New Roman"/>
          <w:b w:val="false"/>
          <w:i w:val="false"/>
          <w:color w:val="000000"/>
          <w:sz w:val="28"/>
        </w:rPr>
        <w:t xml:space="preserve">
      3. Жеке еңбек, ұжымдық шарттарда өтемақылық төлемдердiң басқа да жағдайлары мен мөлшерi белгiленуi мүмкiн. </w:t>
      </w:r>
      <w:r>
        <w:br/>
      </w:r>
      <w:r>
        <w:rPr>
          <w:rFonts w:ascii="Times New Roman"/>
          <w:b w:val="false"/>
          <w:i w:val="false"/>
          <w:color w:val="000000"/>
          <w:sz w:val="28"/>
        </w:rPr>
        <w:t xml:space="preserve">
      4. Осы Заңның 26-бабының 3) тармақшасына сәйкес қызметкердi жұмыстан шығаруға негiз болатын аттестаттау жүргiзген кезде аттестаттау комиссиясының құрамына мiндеттi түрде сол ұйым қызметкерлерiнiң өкiлдерiнен комиссия мүшесi енгiзiледi. </w:t>
      </w:r>
      <w:r>
        <w:br/>
      </w:r>
      <w:r>
        <w:rPr>
          <w:rFonts w:ascii="Times New Roman"/>
          <w:b w:val="false"/>
          <w:i w:val="false"/>
          <w:color w:val="000000"/>
          <w:sz w:val="28"/>
        </w:rPr>
        <w:t xml:space="preserve">
      5. Кәсіподақ мүшесi болып табылатын қызметкермен еңбек шартын осы Заңның 26-бабының 2), 3), 8) тармақшаларында көзделген негiздер бойынша бұзу, сол ұйымның кәсіптiк одақ органының дәлелдi пікірi ескерiле отырып жүргiзiледi.  </w:t>
      </w:r>
      <w:r>
        <w:rPr>
          <w:rFonts w:ascii="Times New Roman"/>
          <w:b w:val="false"/>
          <w:i w:val="false"/>
          <w:color w:val="ff0000"/>
          <w:sz w:val="28"/>
        </w:rPr>
        <w:t xml:space="preserve">( </w:t>
      </w:r>
      <w:r>
        <w:rPr>
          <w:rFonts w:ascii="Times New Roman"/>
          <w:b w:val="false"/>
          <w:i w:val="false"/>
          <w:color w:val="000000"/>
          <w:sz w:val="28"/>
        </w:rPr>
        <w:t xml:space="preserve">Z931400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27-бапқа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0" w:id="30"/>
    <w:p>
      <w:pPr>
        <w:spacing w:after="0"/>
        <w:ind w:left="0"/>
        <w:jc w:val="both"/>
      </w:pPr>
      <w:r>
        <w:rPr>
          <w:rFonts w:ascii="Times New Roman"/>
          <w:b w:val="false"/>
          <w:i w:val="false"/>
          <w:color w:val="000000"/>
          <w:sz w:val="28"/>
        </w:rPr>
        <w:t>
</w:t>
      </w:r>
      <w:r>
        <w:rPr>
          <w:rFonts w:ascii="Times New Roman"/>
          <w:b/>
          <w:i w:val="false"/>
          <w:color w:val="000000"/>
          <w:sz w:val="28"/>
        </w:rPr>
        <w:t xml:space="preserve">       28-бап. Жеке еңбек шартының қызметкердің </w:t>
      </w:r>
      <w:r>
        <w:br/>
      </w:r>
      <w:r>
        <w:rPr>
          <w:rFonts w:ascii="Times New Roman"/>
          <w:b w:val="false"/>
          <w:i w:val="false"/>
          <w:color w:val="000000"/>
          <w:sz w:val="28"/>
        </w:rPr>
        <w:t>
</w:t>
      </w:r>
      <w:r>
        <w:rPr>
          <w:rFonts w:ascii="Times New Roman"/>
          <w:b/>
          <w:i w:val="false"/>
          <w:color w:val="000000"/>
          <w:sz w:val="28"/>
        </w:rPr>
        <w:t xml:space="preserve">              бастамасы бойынша бұзылуы </w:t>
      </w:r>
    </w:p>
    <w:bookmarkEnd w:id="30"/>
    <w:p>
      <w:pPr>
        <w:spacing w:after="0"/>
        <w:ind w:left="0"/>
        <w:jc w:val="both"/>
      </w:pPr>
      <w:r>
        <w:rPr>
          <w:rFonts w:ascii="Times New Roman"/>
          <w:b w:val="false"/>
          <w:i w:val="false"/>
          <w:color w:val="000000"/>
          <w:sz w:val="28"/>
        </w:rPr>
        <w:t xml:space="preserve">      1. Қызметкер жеке еңбек шартын бұзатындығы туралы кемiнде бiр ай бұрын жұмыс берушiге жазбаша түрде ескерте отырып, оны бұзуға құқылы. </w:t>
      </w:r>
      <w:r>
        <w:br/>
      </w:r>
      <w:r>
        <w:rPr>
          <w:rFonts w:ascii="Times New Roman"/>
          <w:b w:val="false"/>
          <w:i w:val="false"/>
          <w:color w:val="000000"/>
          <w:sz w:val="28"/>
        </w:rPr>
        <w:t xml:space="preserve">
      Ескерту мерзiмi бiткен соң қызметкер жұмысын тоқтатуға құқылы. Жұмыс берушi жұмыстың соңғы күнi қызметкердің талап етуi бойынша еңбек кiтапшасын және оның басқа да құжаттарын беруге, сондай-ақ Қазақстан Республикасының заңнамасы мен ұжымдық шартқа сәйкес оған тиесiлi барлық сомалар төлемiн жүргізуге мiндетті.  </w:t>
      </w:r>
      <w:r>
        <w:rPr>
          <w:rFonts w:ascii="Times New Roman"/>
          <w:b w:val="false"/>
          <w:i w:val="false"/>
          <w:color w:val="ff0000"/>
          <w:sz w:val="28"/>
        </w:rPr>
        <w:t xml:space="preserve">(P001942 ( </w:t>
      </w:r>
      <w:r>
        <w:rPr>
          <w:rFonts w:ascii="Times New Roman"/>
          <w:b w:val="false"/>
          <w:i w:val="false"/>
          <w:color w:val="000000"/>
          <w:sz w:val="28"/>
        </w:rPr>
        <w:t xml:space="preserve">3-тарау </w:t>
      </w:r>
      <w:r>
        <w:rPr>
          <w:rFonts w:ascii="Times New Roman"/>
          <w:b w:val="false"/>
          <w:i w:val="false"/>
          <w:color w:val="ff0000"/>
          <w:sz w:val="28"/>
        </w:rPr>
        <w:t xml:space="preserve">18-тармақты қараңыз) </w:t>
      </w:r>
      <w:r>
        <w:br/>
      </w:r>
      <w:r>
        <w:rPr>
          <w:rFonts w:ascii="Times New Roman"/>
          <w:b w:val="false"/>
          <w:i w:val="false"/>
          <w:color w:val="000000"/>
          <w:sz w:val="28"/>
        </w:rPr>
        <w:t xml:space="preserve">
      2. Тараптардың келiсiмi бойынша жеке еңбек шарты ескерту мерзiмi бiткенге дейiн бұзылуы мүмкiн. </w:t>
      </w:r>
      <w:r>
        <w:br/>
      </w:r>
      <w:r>
        <w:rPr>
          <w:rFonts w:ascii="Times New Roman"/>
          <w:b w:val="false"/>
          <w:i w:val="false"/>
          <w:color w:val="000000"/>
          <w:sz w:val="28"/>
        </w:rPr>
        <w:t>
</w:t>
      </w:r>
      <w:r>
        <w:rPr>
          <w:rFonts w:ascii="Times New Roman"/>
          <w:b w:val="false"/>
          <w:i w:val="false"/>
          <w:color w:val="ff0000"/>
          <w:sz w:val="28"/>
        </w:rPr>
        <w:t xml:space="preserve">       Ескерту. 28-бап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1" w:id="31"/>
    <w:p>
      <w:pPr>
        <w:spacing w:after="0"/>
        <w:ind w:left="0"/>
        <w:jc w:val="both"/>
      </w:pPr>
      <w:r>
        <w:rPr>
          <w:rFonts w:ascii="Times New Roman"/>
          <w:b w:val="false"/>
          <w:i w:val="false"/>
          <w:color w:val="000000"/>
          <w:sz w:val="28"/>
        </w:rPr>
        <w:t>
</w:t>
      </w:r>
      <w:r>
        <w:rPr>
          <w:rFonts w:ascii="Times New Roman"/>
          <w:b/>
          <w:i w:val="false"/>
          <w:color w:val="000000"/>
          <w:sz w:val="28"/>
        </w:rPr>
        <w:t xml:space="preserve">       29-бап. Жұмысқа қайта алу </w:t>
      </w:r>
    </w:p>
    <w:bookmarkEnd w:id="31"/>
    <w:p>
      <w:pPr>
        <w:spacing w:after="0"/>
        <w:ind w:left="0"/>
        <w:jc w:val="both"/>
      </w:pPr>
      <w:r>
        <w:rPr>
          <w:rFonts w:ascii="Times New Roman"/>
          <w:b w:val="false"/>
          <w:i w:val="false"/>
          <w:color w:val="000000"/>
          <w:sz w:val="28"/>
        </w:rPr>
        <w:t xml:space="preserve">      Жеке еңбек шарты заңсыз негiзде бұзылған не басқа жұмысқа заңсыз ауыстырылған жағдайда еңбек дауын қарайтын орган қызметкердi бұрынғы жұмысына қайта алғызуға тиiс.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(11, 23-тармақтарды қараңыз)  </w:t>
      </w:r>
      <w:r>
        <w:br/>
      </w:r>
      <w:r>
        <w:rPr>
          <w:rFonts w:ascii="Times New Roman"/>
          <w:b w:val="false"/>
          <w:i w:val="false"/>
          <w:color w:val="000000"/>
          <w:sz w:val="28"/>
        </w:rPr>
        <w:t xml:space="preserve">
      Жеке еңбек шартының заңсыз бұзылуына байланысты бұрынғы жұмысына қайта алынған қызметкерге амалсыздан жұмыссыз жүрген барлық уақыты бiрақ алты айдан аспайтын уақыт үшiн орташа табысы төленедi.  </w:t>
      </w:r>
      <w:r>
        <w:rPr>
          <w:rFonts w:ascii="Times New Roman"/>
          <w:b w:val="false"/>
          <w:i w:val="false"/>
          <w:color w:val="ff0000"/>
          <w:sz w:val="28"/>
        </w:rPr>
        <w:t xml:space="preserve">( </w:t>
      </w:r>
      <w:r>
        <w:rPr>
          <w:rFonts w:ascii="Times New Roman"/>
          <w:b w:val="false"/>
          <w:i w:val="false"/>
          <w:color w:val="000000"/>
          <w:sz w:val="28"/>
        </w:rPr>
        <w:t xml:space="preserve">P001942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29-бапқа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2" w:id="32"/>
    <w:p>
      <w:pPr>
        <w:spacing w:after="0"/>
        <w:ind w:left="0"/>
        <w:jc w:val="both"/>
      </w:pPr>
      <w:r>
        <w:rPr>
          <w:rFonts w:ascii="Times New Roman"/>
          <w:b w:val="false"/>
          <w:i w:val="false"/>
          <w:color w:val="000000"/>
          <w:sz w:val="28"/>
        </w:rPr>
        <w:t>
</w:t>
      </w:r>
      <w:r>
        <w:rPr>
          <w:rFonts w:ascii="Times New Roman"/>
          <w:b/>
          <w:i w:val="false"/>
          <w:color w:val="000000"/>
          <w:sz w:val="28"/>
        </w:rPr>
        <w:t xml:space="preserve">       30-бап. Жеке еңбек шартын тараптардың еркiне байланысты </w:t>
      </w:r>
      <w:r>
        <w:br/>
      </w:r>
      <w:r>
        <w:rPr>
          <w:rFonts w:ascii="Times New Roman"/>
          <w:b w:val="false"/>
          <w:i w:val="false"/>
          <w:color w:val="000000"/>
          <w:sz w:val="28"/>
        </w:rPr>
        <w:t>
</w:t>
      </w:r>
      <w:r>
        <w:rPr>
          <w:rFonts w:ascii="Times New Roman"/>
          <w:b/>
          <w:i w:val="false"/>
          <w:color w:val="000000"/>
          <w:sz w:val="28"/>
        </w:rPr>
        <w:t xml:space="preserve">              емес мән-жайлар бойынша тоқтату </w:t>
      </w:r>
    </w:p>
    <w:bookmarkEnd w:id="32"/>
    <w:p>
      <w:pPr>
        <w:spacing w:after="0"/>
        <w:ind w:left="0"/>
        <w:jc w:val="both"/>
      </w:pPr>
      <w:r>
        <w:rPr>
          <w:rFonts w:ascii="Times New Roman"/>
          <w:b w:val="false"/>
          <w:i w:val="false"/>
          <w:color w:val="000000"/>
          <w:sz w:val="28"/>
        </w:rPr>
        <w:t xml:space="preserve">      Жеке еңбек шарты тараптардың еркiне байланысты емес мынадай мән-жайлар бойынша: </w:t>
      </w:r>
      <w:r>
        <w:br/>
      </w:r>
      <w:r>
        <w:rPr>
          <w:rFonts w:ascii="Times New Roman"/>
          <w:b w:val="false"/>
          <w:i w:val="false"/>
          <w:color w:val="000000"/>
          <w:sz w:val="28"/>
        </w:rPr>
        <w:t xml:space="preserve">
      1) қызметкердi әскери қызметке шақырған кезде құжатын көрсеткенде үш күн мерзiмде; </w:t>
      </w:r>
      <w:r>
        <w:br/>
      </w:r>
      <w:r>
        <w:rPr>
          <w:rFonts w:ascii="Times New Roman"/>
          <w:b w:val="false"/>
          <w:i w:val="false"/>
          <w:color w:val="000000"/>
          <w:sz w:val="28"/>
        </w:rPr>
        <w:t xml:space="preserve">
      2) қызметкер жазаға тартылған сот үкiмi заңды күшiне енген жағдайда бұрынғы жұмысты жалғастыру мүмкiндiгi болмағанда; </w:t>
      </w:r>
      <w:r>
        <w:br/>
      </w:r>
      <w:r>
        <w:rPr>
          <w:rFonts w:ascii="Times New Roman"/>
          <w:b w:val="false"/>
          <w:i w:val="false"/>
          <w:color w:val="000000"/>
          <w:sz w:val="28"/>
        </w:rPr>
        <w:t xml:space="preserve">
      3) қызметкер қайтыс болған жағдайда, сондай-ақ сот қызметкердi  </w:t>
      </w:r>
      <w:r>
        <w:rPr>
          <w:rFonts w:ascii="Times New Roman"/>
          <w:b w:val="false"/>
          <w:i w:val="false"/>
          <w:color w:val="000000"/>
          <w:sz w:val="28"/>
        </w:rPr>
        <w:t xml:space="preserve">қайтыс болған </w:t>
      </w:r>
      <w:r>
        <w:rPr>
          <w:rFonts w:ascii="Times New Roman"/>
          <w:b w:val="false"/>
          <w:i w:val="false"/>
          <w:color w:val="000000"/>
          <w:sz w:val="28"/>
        </w:rPr>
        <w:t xml:space="preserve">немесе  </w:t>
      </w:r>
      <w:r>
        <w:rPr>
          <w:rFonts w:ascii="Times New Roman"/>
          <w:b w:val="false"/>
          <w:i w:val="false"/>
          <w:color w:val="000000"/>
          <w:sz w:val="28"/>
        </w:rPr>
        <w:t xml:space="preserve">хабар-ошарсыз </w:t>
      </w:r>
      <w:r>
        <w:rPr>
          <w:rFonts w:ascii="Times New Roman"/>
          <w:b w:val="false"/>
          <w:i w:val="false"/>
          <w:color w:val="000000"/>
          <w:sz w:val="28"/>
        </w:rPr>
        <w:t xml:space="preserve">кеттi деп таныған жағдайда;  </w:t>
      </w:r>
      <w:r>
        <w:br/>
      </w:r>
      <w:r>
        <w:rPr>
          <w:rFonts w:ascii="Times New Roman"/>
          <w:b w:val="false"/>
          <w:i w:val="false"/>
          <w:color w:val="000000"/>
          <w:sz w:val="28"/>
        </w:rPr>
        <w:t xml:space="preserve">
      4) сот қызметкердi әрекетке  </w:t>
      </w:r>
      <w:r>
        <w:rPr>
          <w:rFonts w:ascii="Times New Roman"/>
          <w:b w:val="false"/>
          <w:i w:val="false"/>
          <w:color w:val="000000"/>
          <w:sz w:val="28"/>
        </w:rPr>
        <w:t xml:space="preserve">қабiлетсiз </w:t>
      </w:r>
      <w:r>
        <w:rPr>
          <w:rFonts w:ascii="Times New Roman"/>
          <w:b w:val="false"/>
          <w:i w:val="false"/>
          <w:color w:val="000000"/>
          <w:sz w:val="28"/>
        </w:rPr>
        <w:t xml:space="preserve">немесе әрекет  </w:t>
      </w:r>
      <w:r>
        <w:rPr>
          <w:rFonts w:ascii="Times New Roman"/>
          <w:b w:val="false"/>
          <w:i w:val="false"/>
          <w:color w:val="000000"/>
          <w:sz w:val="28"/>
        </w:rPr>
        <w:t xml:space="preserve">қабiлетi шектеулi </w:t>
      </w:r>
      <w:r>
        <w:rPr>
          <w:rFonts w:ascii="Times New Roman"/>
          <w:b w:val="false"/>
          <w:i w:val="false"/>
          <w:color w:val="000000"/>
          <w:sz w:val="28"/>
        </w:rPr>
        <w:t xml:space="preserve">, соның салдарынан қызметкердiң бұрынғы жұмысын жалғастыруға мүмкiндiгi жоқ деп таныған жағдайда тоқтатылуға тиiс.  </w:t>
      </w:r>
      <w:r>
        <w:br/>
      </w:r>
      <w:r>
        <w:rPr>
          <w:rFonts w:ascii="Times New Roman"/>
          <w:b w:val="false"/>
          <w:i w:val="false"/>
          <w:color w:val="000000"/>
          <w:sz w:val="28"/>
        </w:rPr>
        <w:t xml:space="preserve">
      Соттың үкiмi, шешiмi заңды күшiне енген күн немесе қайтыс болған күн осы баптың 2)-4) тармақшаларында көзделген негiздер бойынша еңбек шартының бұзылған күнi болып табылады.  </w:t>
      </w:r>
    </w:p>
    <w:bookmarkStart w:name="z33" w:id="33"/>
    <w:p>
      <w:pPr>
        <w:spacing w:after="0"/>
        <w:ind w:left="0"/>
        <w:jc w:val="both"/>
      </w:pPr>
      <w:r>
        <w:rPr>
          <w:rFonts w:ascii="Times New Roman"/>
          <w:b w:val="false"/>
          <w:i w:val="false"/>
          <w:color w:val="000000"/>
          <w:sz w:val="28"/>
        </w:rPr>
        <w:t>
</w:t>
      </w:r>
      <w:r>
        <w:rPr>
          <w:rFonts w:ascii="Times New Roman"/>
          <w:b/>
          <w:i w:val="false"/>
          <w:color w:val="000000"/>
          <w:sz w:val="28"/>
        </w:rPr>
        <w:t xml:space="preserve">       31-бап. Жұмыстан шеттету </w:t>
      </w:r>
    </w:p>
    <w:bookmarkEnd w:id="33"/>
    <w:p>
      <w:pPr>
        <w:spacing w:after="0"/>
        <w:ind w:left="0"/>
        <w:jc w:val="both"/>
      </w:pPr>
      <w:r>
        <w:rPr>
          <w:rFonts w:ascii="Times New Roman"/>
          <w:b w:val="false"/>
          <w:i w:val="false"/>
          <w:color w:val="000000"/>
          <w:sz w:val="28"/>
        </w:rPr>
        <w:t xml:space="preserve">      1. Нормативтiк құқықтық актiлерде көзделген жағдайларда уәкiлеттi мемлекеттiк органдардың талап етуi бойынша жұмыс берушi қызметкердi өз құзыретi шегiнде сол органдар жасаған қаулылар мен шешiмдер негiзiнде жұмыстан шеттетуге мiндеттi.  </w:t>
      </w:r>
      <w:r>
        <w:br/>
      </w:r>
      <w:r>
        <w:rPr>
          <w:rFonts w:ascii="Times New Roman"/>
          <w:b w:val="false"/>
          <w:i w:val="false"/>
          <w:color w:val="000000"/>
          <w:sz w:val="28"/>
        </w:rPr>
        <w:t xml:space="preserve">
      2. Жұмыс берушi заң актiлерiнде көзделген жағдайларды қоспағанда:  </w:t>
      </w:r>
      <w:r>
        <w:br/>
      </w:r>
      <w:r>
        <w:rPr>
          <w:rFonts w:ascii="Times New Roman"/>
          <w:b w:val="false"/>
          <w:i w:val="false"/>
          <w:color w:val="000000"/>
          <w:sz w:val="28"/>
        </w:rPr>
        <w:t xml:space="preserve">
      1) жұмысқа алкогольден, есiрткiден, уыттанудан масаң күйде келген немесе жұмыс күнi iшiнде осындай масаң жағдайды туғызатын затты пайдаланған; </w:t>
      </w:r>
      <w:r>
        <w:br/>
      </w:r>
      <w:r>
        <w:rPr>
          <w:rFonts w:ascii="Times New Roman"/>
          <w:b w:val="false"/>
          <w:i w:val="false"/>
          <w:color w:val="000000"/>
          <w:sz w:val="28"/>
        </w:rPr>
        <w:t xml:space="preserve">
      2) еңбек қорғау ережелерi бойынша емтихандар тапсырмаған;  </w:t>
      </w:r>
      <w:r>
        <w:rPr>
          <w:rFonts w:ascii="Times New Roman"/>
          <w:b w:val="false"/>
          <w:i w:val="false"/>
          <w:color w:val="ff0000"/>
          <w:sz w:val="28"/>
        </w:rPr>
        <w:t xml:space="preserve">( </w:t>
      </w:r>
      <w:r>
        <w:rPr>
          <w:rFonts w:ascii="Times New Roman"/>
          <w:b w:val="false"/>
          <w:i w:val="false"/>
          <w:color w:val="000000"/>
          <w:sz w:val="28"/>
        </w:rPr>
        <w:t xml:space="preserve">V043394 </w:t>
      </w:r>
      <w:r>
        <w:rPr>
          <w:rFonts w:ascii="Times New Roman"/>
          <w:b w:val="false"/>
          <w:i w:val="false"/>
          <w:color w:val="ff0000"/>
          <w:sz w:val="28"/>
        </w:rPr>
        <w:t xml:space="preserve">қараңыз) </w:t>
      </w:r>
      <w:r>
        <w:br/>
      </w:r>
      <w:r>
        <w:rPr>
          <w:rFonts w:ascii="Times New Roman"/>
          <w:b w:val="false"/>
          <w:i w:val="false"/>
          <w:color w:val="000000"/>
          <w:sz w:val="28"/>
        </w:rPr>
        <w:t xml:space="preserve">
      3) жеке басын қорғаудың жұмыс берушi берген керектi құралдарын пайдаланбаған; </w:t>
      </w:r>
      <w:r>
        <w:br/>
      </w:r>
      <w:r>
        <w:rPr>
          <w:rFonts w:ascii="Times New Roman"/>
          <w:b w:val="false"/>
          <w:i w:val="false"/>
          <w:color w:val="000000"/>
          <w:sz w:val="28"/>
        </w:rPr>
        <w:t xml:space="preserve">
      4) егер ол заңдарға сәйкес мiндеттi болса, медициналық тексеруден өтпеген;  </w:t>
      </w:r>
      <w:r>
        <w:rPr>
          <w:rFonts w:ascii="Times New Roman"/>
          <w:b w:val="false"/>
          <w:i w:val="false"/>
          <w:color w:val="ff0000"/>
          <w:sz w:val="28"/>
        </w:rPr>
        <w:t xml:space="preserve">( </w:t>
      </w:r>
      <w:r>
        <w:rPr>
          <w:rFonts w:ascii="Times New Roman"/>
          <w:b w:val="false"/>
          <w:i w:val="false"/>
          <w:color w:val="000000"/>
          <w:sz w:val="28"/>
        </w:rPr>
        <w:t xml:space="preserve">V011630 </w:t>
      </w:r>
      <w:r>
        <w:rPr>
          <w:rFonts w:ascii="Times New Roman"/>
          <w:b w:val="false"/>
          <w:i w:val="false"/>
          <w:color w:val="ff0000"/>
          <w:sz w:val="28"/>
        </w:rPr>
        <w:t xml:space="preserve">;  </w:t>
      </w:r>
      <w:r>
        <w:rPr>
          <w:rFonts w:ascii="Times New Roman"/>
          <w:b w:val="false"/>
          <w:i w:val="false"/>
          <w:color w:val="000000"/>
          <w:sz w:val="28"/>
        </w:rPr>
        <w:t xml:space="preserve">V032556 </w:t>
      </w:r>
      <w:r>
        <w:rPr>
          <w:rFonts w:ascii="Times New Roman"/>
          <w:b w:val="false"/>
          <w:i w:val="false"/>
          <w:color w:val="ff0000"/>
          <w:sz w:val="28"/>
        </w:rPr>
        <w:t xml:space="preserve">;  </w:t>
      </w:r>
      <w:r>
        <w:rPr>
          <w:rFonts w:ascii="Times New Roman"/>
          <w:b w:val="false"/>
          <w:i w:val="false"/>
          <w:color w:val="000000"/>
          <w:sz w:val="28"/>
        </w:rPr>
        <w:t xml:space="preserve">V042780 </w:t>
      </w:r>
      <w:r>
        <w:rPr>
          <w:rFonts w:ascii="Times New Roman"/>
          <w:b w:val="false"/>
          <w:i w:val="false"/>
          <w:color w:val="ff0000"/>
          <w:sz w:val="28"/>
        </w:rPr>
        <w:t xml:space="preserve">қараңыз) </w:t>
      </w:r>
      <w:r>
        <w:br/>
      </w:r>
      <w:r>
        <w:rPr>
          <w:rFonts w:ascii="Times New Roman"/>
          <w:b w:val="false"/>
          <w:i w:val="false"/>
          <w:color w:val="000000"/>
          <w:sz w:val="28"/>
        </w:rPr>
        <w:t xml:space="preserve">
      5) авариялық жағдайға ұшыратуға, еңбектi қорғау, өрт қауiпсiздiгiнiң не көлiктегi қозғалыс қауiпсiздiгiнің ережелерiн бұзуға әкеп соқтыруы мүмкiн ic-әрекеттер жасаған қызметкерді жұмыстан шеттетуге мiндеттi. </w:t>
      </w:r>
      <w:r>
        <w:br/>
      </w:r>
      <w:r>
        <w:rPr>
          <w:rFonts w:ascii="Times New Roman"/>
          <w:b w:val="false"/>
          <w:i w:val="false"/>
          <w:color w:val="000000"/>
          <w:sz w:val="28"/>
        </w:rPr>
        <w:t xml:space="preserve">
      3. Жұмыстан шеттету кезеңiне жалақы сақталмайды.  </w:t>
      </w:r>
      <w:r>
        <w:br/>
      </w:r>
      <w:r>
        <w:rPr>
          <w:rFonts w:ascii="Times New Roman"/>
          <w:b w:val="false"/>
          <w:i w:val="false"/>
          <w:color w:val="000000"/>
          <w:sz w:val="28"/>
        </w:rPr>
        <w:t xml:space="preserve">
      4. Қызметкердi жұмыстан шеттету оған негiз болған себептер анықталғанға және (немесе) жойылғанға дейiнгi мерзiмге жүзеге асырылуы мүмкін. </w:t>
      </w:r>
      <w:r>
        <w:br/>
      </w:r>
      <w:r>
        <w:rPr>
          <w:rFonts w:ascii="Times New Roman"/>
          <w:b w:val="false"/>
          <w:i w:val="false"/>
          <w:color w:val="000000"/>
          <w:sz w:val="28"/>
        </w:rPr>
        <w:t>
</w:t>
      </w:r>
      <w:r>
        <w:rPr>
          <w:rFonts w:ascii="Times New Roman"/>
          <w:b w:val="false"/>
          <w:i w:val="false"/>
          <w:color w:val="ff0000"/>
          <w:sz w:val="28"/>
        </w:rPr>
        <w:t xml:space="preserve">       Ескерту. 31-бапқа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4" w:id="34"/>
    <w:p>
      <w:pPr>
        <w:spacing w:after="0"/>
        <w:ind w:left="0"/>
        <w:jc w:val="left"/>
      </w:pPr>
      <w:r>
        <w:rPr>
          <w:rFonts w:ascii="Times New Roman"/>
          <w:b/>
          <w:i w:val="false"/>
          <w:color w:val="000000"/>
        </w:rPr>
        <w:t xml:space="preserve"> 
  3-тарау. Ұжымдық шарт </w:t>
      </w:r>
    </w:p>
    <w:bookmarkEnd w:id="34"/>
    <w:bookmarkStart w:name="z35" w:id="35"/>
    <w:p>
      <w:pPr>
        <w:spacing w:after="0"/>
        <w:ind w:left="0"/>
        <w:jc w:val="both"/>
      </w:pPr>
      <w:r>
        <w:rPr>
          <w:rFonts w:ascii="Times New Roman"/>
          <w:b w:val="false"/>
          <w:i w:val="false"/>
          <w:color w:val="000000"/>
          <w:sz w:val="28"/>
        </w:rPr>
        <w:t>
</w:t>
      </w:r>
      <w:r>
        <w:rPr>
          <w:rFonts w:ascii="Times New Roman"/>
          <w:b/>
          <w:i w:val="false"/>
          <w:color w:val="000000"/>
          <w:sz w:val="28"/>
        </w:rPr>
        <w:t xml:space="preserve">       32-бап. Ұжымдық шарт жасасу туралы шешiм қабылдау </w:t>
      </w:r>
      <w:r>
        <w:br/>
      </w:r>
      <w:r>
        <w:rPr>
          <w:rFonts w:ascii="Times New Roman"/>
          <w:b w:val="false"/>
          <w:i w:val="false"/>
          <w:color w:val="000000"/>
          <w:sz w:val="28"/>
        </w:rPr>
        <w:t>
</w:t>
      </w:r>
      <w:r>
        <w:rPr>
          <w:rFonts w:ascii="Times New Roman"/>
          <w:b/>
          <w:i w:val="false"/>
          <w:color w:val="000000"/>
          <w:sz w:val="28"/>
        </w:rPr>
        <w:t xml:space="preserve">              құқығы </w:t>
      </w:r>
    </w:p>
    <w:bookmarkEnd w:id="35"/>
    <w:p>
      <w:pPr>
        <w:spacing w:after="0"/>
        <w:ind w:left="0"/>
        <w:jc w:val="both"/>
      </w:pPr>
      <w:r>
        <w:rPr>
          <w:rFonts w:ascii="Times New Roman"/>
          <w:b w:val="false"/>
          <w:i w:val="false"/>
          <w:color w:val="000000"/>
          <w:sz w:val="28"/>
        </w:rPr>
        <w:t xml:space="preserve">      1. Бiр немесе бiрнеше жұмыс берушi (олардың өкiлдерi) және бір немесе бiрнеше қызметкерлердiң өкiлдерi  </w:t>
      </w:r>
      <w:r>
        <w:rPr>
          <w:rFonts w:ascii="Times New Roman"/>
          <w:b w:val="false"/>
          <w:i w:val="false"/>
          <w:color w:val="000000"/>
          <w:sz w:val="28"/>
        </w:rPr>
        <w:t xml:space="preserve">ұжымдық шарттар </w:t>
      </w:r>
      <w:r>
        <w:rPr>
          <w:rFonts w:ascii="Times New Roman"/>
          <w:b w:val="false"/>
          <w:i w:val="false"/>
          <w:color w:val="000000"/>
          <w:sz w:val="28"/>
        </w:rPr>
        <w:t xml:space="preserve">жасасу мақсатымен келiссөздер жүргiзедi. </w:t>
      </w:r>
      <w:r>
        <w:br/>
      </w:r>
      <w:r>
        <w:rPr>
          <w:rFonts w:ascii="Times New Roman"/>
          <w:b w:val="false"/>
          <w:i w:val="false"/>
          <w:color w:val="000000"/>
          <w:sz w:val="28"/>
        </w:rPr>
        <w:t xml:space="preserve">
      Ұжымдық шарт жасасу жөнiндегi келiссөздердi бастау туралы ұсыныспен екiншi тараптан хабарлама алған тарап он күн мерзiм iшiнде оны қарауға және келiссөздерге кiрiсуге мiндeттi. </w:t>
      </w:r>
      <w:r>
        <w:br/>
      </w:r>
      <w:r>
        <w:rPr>
          <w:rFonts w:ascii="Times New Roman"/>
          <w:b w:val="false"/>
          <w:i w:val="false"/>
          <w:color w:val="000000"/>
          <w:sz w:val="28"/>
        </w:rPr>
        <w:t xml:space="preserve">
      2. Жұмыс берушi ұжымдық шарттар жасасатын тараптардың барлық өкiлдерiмен келiссөздер жүргiзедi.  </w:t>
      </w:r>
      <w:r>
        <w:rPr>
          <w:rFonts w:ascii="Times New Roman"/>
          <w:b w:val="false"/>
          <w:i w:val="false"/>
          <w:color w:val="ff0000"/>
          <w:sz w:val="28"/>
        </w:rPr>
        <w:t xml:space="preserve">( </w:t>
      </w:r>
      <w:r>
        <w:rPr>
          <w:rFonts w:ascii="Times New Roman"/>
          <w:b w:val="false"/>
          <w:i w:val="false"/>
          <w:color w:val="000000"/>
          <w:sz w:val="28"/>
        </w:rPr>
        <w:t xml:space="preserve">K010155 </w:t>
      </w:r>
      <w:r>
        <w:rPr>
          <w:rFonts w:ascii="Times New Roman"/>
          <w:b w:val="false"/>
          <w:i w:val="false"/>
          <w:color w:val="ff0000"/>
          <w:sz w:val="28"/>
        </w:rPr>
        <w:t xml:space="preserve">қараңыз) </w:t>
      </w:r>
      <w:r>
        <w:br/>
      </w:r>
      <w:r>
        <w:rPr>
          <w:rFonts w:ascii="Times New Roman"/>
          <w:b w:val="false"/>
          <w:i w:val="false"/>
          <w:color w:val="000000"/>
          <w:sz w:val="28"/>
        </w:rPr>
        <w:t xml:space="preserve">
      3. Ұйымда бiрнеше  </w:t>
      </w:r>
      <w:r>
        <w:rPr>
          <w:rFonts w:ascii="Times New Roman"/>
          <w:b w:val="false"/>
          <w:i w:val="false"/>
          <w:color w:val="000000"/>
          <w:sz w:val="28"/>
        </w:rPr>
        <w:t xml:space="preserve">кәсiптiк одақтар </w:t>
      </w:r>
      <w:r>
        <w:rPr>
          <w:rFonts w:ascii="Times New Roman"/>
          <w:b w:val="false"/>
          <w:i w:val="false"/>
          <w:color w:val="000000"/>
          <w:sz w:val="28"/>
        </w:rPr>
        <w:t xml:space="preserve">болған кезде олар келіссөздер жүргiзу, ұжымдық шарттың жобасын дайындау және оған қол қою үшiн бiрыңғай өкілдi орган құра алады. Бұл ретте олардың әрқайсысына бірыңғай орган құрамында келіссөздер жүргізу жөнінде өздері аттарынан өкілдік етілетін кәсіптік одаққа мүше қызметкерлер санына тепе-тең өкілдік принципі негізде өкілдік етуге құқық беріледі. </w:t>
      </w:r>
      <w:r>
        <w:br/>
      </w:r>
      <w:r>
        <w:rPr>
          <w:rFonts w:ascii="Times New Roman"/>
          <w:b w:val="false"/>
          <w:i w:val="false"/>
          <w:color w:val="000000"/>
          <w:sz w:val="28"/>
        </w:rPr>
        <w:t xml:space="preserve">
      Кәсiптiк одақтың мүшесi болып табылмайтын қызметкерлер жұмыс берушімен өзара қарым-қатынаста өз мүдделерін бiлдiру үшін кәсіподақ ұйымының органына да, сол сияқты өзге де өкiлдерге уәкiлеттік беруге құқылы. </w:t>
      </w:r>
      <w:r>
        <w:br/>
      </w:r>
      <w:r>
        <w:rPr>
          <w:rFonts w:ascii="Times New Roman"/>
          <w:b w:val="false"/>
          <w:i w:val="false"/>
          <w:color w:val="000000"/>
          <w:sz w:val="28"/>
        </w:rPr>
        <w:t xml:space="preserve">
      4. Келiссөздер жүргiзiлетiн уақытқа келiссөздер жөнiнде екiжақты комиссия құрылады, оған екi жақтан да тең мөлшерде өкiлдер енедi. </w:t>
      </w:r>
      <w:r>
        <w:br/>
      </w:r>
      <w:r>
        <w:rPr>
          <w:rFonts w:ascii="Times New Roman"/>
          <w:b w:val="false"/>
          <w:i w:val="false"/>
          <w:color w:val="000000"/>
          <w:sz w:val="28"/>
        </w:rPr>
        <w:t>
</w:t>
      </w:r>
      <w:r>
        <w:rPr>
          <w:rFonts w:ascii="Times New Roman"/>
          <w:b w:val="false"/>
          <w:i w:val="false"/>
          <w:color w:val="ff0000"/>
          <w:sz w:val="28"/>
        </w:rPr>
        <w:t xml:space="preserve">       Ескерту. 32-бапқа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6" w:id="36"/>
    <w:p>
      <w:pPr>
        <w:spacing w:after="0"/>
        <w:ind w:left="0"/>
        <w:jc w:val="both"/>
      </w:pPr>
      <w:r>
        <w:rPr>
          <w:rFonts w:ascii="Times New Roman"/>
          <w:b w:val="false"/>
          <w:i w:val="false"/>
          <w:color w:val="000000"/>
          <w:sz w:val="28"/>
        </w:rPr>
        <w:t>
</w:t>
      </w:r>
      <w:r>
        <w:rPr>
          <w:rFonts w:ascii="Times New Roman"/>
          <w:b/>
          <w:i w:val="false"/>
          <w:color w:val="000000"/>
          <w:sz w:val="28"/>
        </w:rPr>
        <w:t xml:space="preserve">       33-бап. Ұжымдық шарттың мазмұны және құрылымы </w:t>
      </w:r>
    </w:p>
    <w:bookmarkEnd w:id="3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Ұжымдық шарттың мазмұнын </w:t>
      </w:r>
      <w:r>
        <w:rPr>
          <w:rFonts w:ascii="Times New Roman"/>
          <w:b w:val="false"/>
          <w:i w:val="false"/>
          <w:color w:val="000000"/>
          <w:sz w:val="28"/>
        </w:rPr>
        <w:t xml:space="preserve">келiссөздер жөнiндегi екiжақты комиссияда тараптар белгiлейдi. </w:t>
      </w:r>
      <w:r>
        <w:br/>
      </w:r>
      <w:r>
        <w:rPr>
          <w:rFonts w:ascii="Times New Roman"/>
          <w:b w:val="false"/>
          <w:i w:val="false"/>
          <w:color w:val="000000"/>
          <w:sz w:val="28"/>
        </w:rPr>
        <w:t xml:space="preserve">
      Ұжымдық шартта бiлiм беру ұйымдарын бiтiрушiлер қойылатын бiлiктілiк талаптарына сәйкес келген жағдайда оларды жұмысқа қабылдау туралы талап болуы мүмкiн. </w:t>
      </w:r>
      <w:r>
        <w:br/>
      </w:r>
      <w:r>
        <w:rPr>
          <w:rFonts w:ascii="Times New Roman"/>
          <w:b w:val="false"/>
          <w:i w:val="false"/>
          <w:color w:val="000000"/>
          <w:sz w:val="28"/>
        </w:rPr>
        <w:t xml:space="preserve">
      2. Ұжымдық шарт: </w:t>
      </w:r>
      <w:r>
        <w:br/>
      </w:r>
      <w:r>
        <w:rPr>
          <w:rFonts w:ascii="Times New Roman"/>
          <w:b w:val="false"/>
          <w:i w:val="false"/>
          <w:color w:val="000000"/>
          <w:sz w:val="28"/>
        </w:rPr>
        <w:t xml:space="preserve">
      оның қолданылу мерзiмi туралы; </w:t>
      </w:r>
      <w:r>
        <w:br/>
      </w:r>
      <w:r>
        <w:rPr>
          <w:rFonts w:ascii="Times New Roman"/>
          <w:b w:val="false"/>
          <w:i w:val="false"/>
          <w:color w:val="000000"/>
          <w:sz w:val="28"/>
        </w:rPr>
        <w:t xml:space="preserve">
      орындалуын бақылау тәртiбi туралы; </w:t>
      </w:r>
      <w:r>
        <w:br/>
      </w:r>
      <w:r>
        <w:rPr>
          <w:rFonts w:ascii="Times New Roman"/>
          <w:b w:val="false"/>
          <w:i w:val="false"/>
          <w:color w:val="000000"/>
          <w:sz w:val="28"/>
        </w:rPr>
        <w:t xml:space="preserve">
      шарт талаптарының орындалмағаны үшiн жауапкершiлiк туралы; </w:t>
      </w:r>
      <w:r>
        <w:br/>
      </w:r>
      <w:r>
        <w:rPr>
          <w:rFonts w:ascii="Times New Roman"/>
          <w:b w:val="false"/>
          <w:i w:val="false"/>
          <w:color w:val="000000"/>
          <w:sz w:val="28"/>
        </w:rPr>
        <w:t xml:space="preserve">
      өзгерiстер мен толықтырулар енгiзу тәртiбi туралы ережелердi қамтиды. </w:t>
      </w:r>
      <w:r>
        <w:br/>
      </w:r>
      <w:r>
        <w:rPr>
          <w:rFonts w:ascii="Times New Roman"/>
          <w:b w:val="false"/>
          <w:i w:val="false"/>
          <w:color w:val="000000"/>
          <w:sz w:val="28"/>
        </w:rPr>
        <w:t xml:space="preserve">
      3. Ұжымдық шарттардың ережелерi қызметкерлердiң құқығын шектемеуi, еңбек жағдайларын нашарлатпауы және заңдарда белгiленген кепiлдiктердi бұзбауы керек. </w:t>
      </w:r>
      <w:r>
        <w:br/>
      </w:r>
      <w:r>
        <w:rPr>
          <w:rFonts w:ascii="Times New Roman"/>
          <w:b w:val="false"/>
          <w:i w:val="false"/>
          <w:color w:val="000000"/>
          <w:sz w:val="28"/>
        </w:rPr>
        <w:t>
</w:t>
      </w:r>
      <w:r>
        <w:rPr>
          <w:rFonts w:ascii="Times New Roman"/>
          <w:b w:val="false"/>
          <w:i w:val="false"/>
          <w:color w:val="ff0000"/>
          <w:sz w:val="28"/>
        </w:rPr>
        <w:t xml:space="preserve">       Ескерту. 33-бапқа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7" w:id="37"/>
    <w:p>
      <w:pPr>
        <w:spacing w:after="0"/>
        <w:ind w:left="0"/>
        <w:jc w:val="both"/>
      </w:pPr>
      <w:r>
        <w:rPr>
          <w:rFonts w:ascii="Times New Roman"/>
          <w:b w:val="false"/>
          <w:i w:val="false"/>
          <w:color w:val="000000"/>
          <w:sz w:val="28"/>
        </w:rPr>
        <w:t>
</w:t>
      </w:r>
      <w:r>
        <w:rPr>
          <w:rFonts w:ascii="Times New Roman"/>
          <w:b/>
          <w:i w:val="false"/>
          <w:color w:val="000000"/>
          <w:sz w:val="28"/>
        </w:rPr>
        <w:t xml:space="preserve">       34-бап. Ұжымдық шартты әзiрлеудiң, жасасудың және </w:t>
      </w:r>
      <w:r>
        <w:br/>
      </w:r>
      <w:r>
        <w:rPr>
          <w:rFonts w:ascii="Times New Roman"/>
          <w:b w:val="false"/>
          <w:i w:val="false"/>
          <w:color w:val="000000"/>
          <w:sz w:val="28"/>
        </w:rPr>
        <w:t>
</w:t>
      </w:r>
      <w:r>
        <w:rPr>
          <w:rFonts w:ascii="Times New Roman"/>
          <w:b/>
          <w:i w:val="false"/>
          <w:color w:val="000000"/>
          <w:sz w:val="28"/>
        </w:rPr>
        <w:t xml:space="preserve">              мониторингінiң тәртiбi </w:t>
      </w:r>
    </w:p>
    <w:bookmarkEnd w:id="37"/>
    <w:p>
      <w:pPr>
        <w:spacing w:after="0"/>
        <w:ind w:left="0"/>
        <w:jc w:val="both"/>
      </w:pPr>
      <w:r>
        <w:rPr>
          <w:rFonts w:ascii="Times New Roman"/>
          <w:b w:val="false"/>
          <w:i w:val="false"/>
          <w:color w:val="000000"/>
          <w:sz w:val="28"/>
        </w:rPr>
        <w:t xml:space="preserve">      1. Ұжымдық шарттың жобасын дайындау мен оны комиссияның қарауына енгiзуге тараптардың кез келгенi бастамашы болуы мүмкiн. </w:t>
      </w:r>
      <w:r>
        <w:br/>
      </w:r>
      <w:r>
        <w:rPr>
          <w:rFonts w:ascii="Times New Roman"/>
          <w:b w:val="false"/>
          <w:i w:val="false"/>
          <w:color w:val="000000"/>
          <w:sz w:val="28"/>
        </w:rPr>
        <w:t xml:space="preserve">
      Жобаны ұйымның қызметкерлерi мiндеттi түрде талқылауға тиiс. Жобаны талқылау нысанын қызметкерлердiң өздерi анықтайды. </w:t>
      </w:r>
      <w:r>
        <w:br/>
      </w:r>
      <w:r>
        <w:rPr>
          <w:rFonts w:ascii="Times New Roman"/>
          <w:b w:val="false"/>
          <w:i w:val="false"/>
          <w:color w:val="000000"/>
          <w:sz w:val="28"/>
        </w:rPr>
        <w:t xml:space="preserve">
      Жобаны комиссия келiп түскен ескертпелер мен ұсыныстарды ескере отырып пысықтайды. </w:t>
      </w:r>
      <w:r>
        <w:br/>
      </w:r>
      <w:r>
        <w:rPr>
          <w:rFonts w:ascii="Times New Roman"/>
          <w:b w:val="false"/>
          <w:i w:val="false"/>
          <w:color w:val="000000"/>
          <w:sz w:val="28"/>
        </w:rPr>
        <w:t xml:space="preserve">
      1-1. Ұжымдық келіссөздер тараптары ұжымдық келiссөздер жүргізу үшін қажеттi өздерiнде бар ақпаратты бiр-бiрiне ұсынуға тиіс. </w:t>
      </w:r>
      <w:r>
        <w:br/>
      </w:r>
      <w:r>
        <w:rPr>
          <w:rFonts w:ascii="Times New Roman"/>
          <w:b w:val="false"/>
          <w:i w:val="false"/>
          <w:color w:val="000000"/>
          <w:sz w:val="28"/>
        </w:rPr>
        <w:t xml:space="preserve">
      1-2. Келiссөздерге қатысушылар алынған мәлiметтердi, егер бұл мәлiметтер мемлекеттік, қызметтік, коммерциялық немесе заңмен қорғалатын өзге де құпия болып табылса, жария етуге құқылы емес. </w:t>
      </w:r>
      <w:r>
        <w:br/>
      </w:r>
      <w:r>
        <w:rPr>
          <w:rFonts w:ascii="Times New Roman"/>
          <w:b w:val="false"/>
          <w:i w:val="false"/>
          <w:color w:val="000000"/>
          <w:sz w:val="28"/>
        </w:rPr>
        <w:t xml:space="preserve">
      1-3. Егер тараптар ұжымдық келiссөздер барысында қаралып отырған кейбір мәселелер бойынша келiсiмге келе алмаса, реттелмеген мәселелер келiспеушiлiктер хаттамасына енгiзіледi және олар бұдан кейiнгi келiссөздердiң нысанасы болуы мүмкін. </w:t>
      </w:r>
      <w:r>
        <w:br/>
      </w:r>
      <w:r>
        <w:rPr>
          <w:rFonts w:ascii="Times New Roman"/>
          <w:b w:val="false"/>
          <w:i w:val="false"/>
          <w:color w:val="000000"/>
          <w:sz w:val="28"/>
        </w:rPr>
        <w:t xml:space="preserve">
      1-4. Тараптар қол қойған ұжымдық шартты мониторинг жүргізу үшін жұмыс берушi бір ай мерзімде еңбек жөнiндегі уәкiлетті мемлекеттік органның аумақтық бөлiмшесіне беруге мiндетті. </w:t>
      </w:r>
      <w:r>
        <w:br/>
      </w:r>
      <w:r>
        <w:rPr>
          <w:rFonts w:ascii="Times New Roman"/>
          <w:b w:val="false"/>
          <w:i w:val="false"/>
          <w:color w:val="000000"/>
          <w:sz w:val="28"/>
        </w:rPr>
        <w:t xml:space="preserve">
      2. Тараптардың келiсiмiне қол жеткiзiлген жағдайда ұжымдық шарт кемiнде екi дана етiп жасалады және оларға тараптардың өкiлдерi күнтiзбелiк он күн ішінде қол қояды.  </w:t>
      </w:r>
      <w:r>
        <w:rPr>
          <w:rFonts w:ascii="Times New Roman"/>
          <w:b w:val="false"/>
          <w:i w:val="false"/>
          <w:color w:val="ff0000"/>
          <w:sz w:val="28"/>
        </w:rPr>
        <w:t xml:space="preserve">( </w:t>
      </w:r>
      <w:r>
        <w:rPr>
          <w:rFonts w:ascii="Times New Roman"/>
          <w:b w:val="false"/>
          <w:i w:val="false"/>
          <w:color w:val="000000"/>
          <w:sz w:val="28"/>
        </w:rPr>
        <w:t xml:space="preserve">Z922800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34-бапқа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8" w:id="38"/>
    <w:p>
      <w:pPr>
        <w:spacing w:after="0"/>
        <w:ind w:left="0"/>
        <w:jc w:val="both"/>
      </w:pPr>
      <w:r>
        <w:rPr>
          <w:rFonts w:ascii="Times New Roman"/>
          <w:b w:val="false"/>
          <w:i w:val="false"/>
          <w:color w:val="000000"/>
          <w:sz w:val="28"/>
        </w:rPr>
        <w:t>
</w:t>
      </w:r>
      <w:r>
        <w:rPr>
          <w:rFonts w:ascii="Times New Roman"/>
          <w:b/>
          <w:i w:val="false"/>
          <w:color w:val="000000"/>
          <w:sz w:val="28"/>
        </w:rPr>
        <w:t xml:space="preserve">       35-бап. Ұжымдық шарттың қолданылу мерзiмдерi мен аясы </w:t>
      </w:r>
    </w:p>
    <w:bookmarkEnd w:id="38"/>
    <w:p>
      <w:pPr>
        <w:spacing w:after="0"/>
        <w:ind w:left="0"/>
        <w:jc w:val="both"/>
      </w:pPr>
      <w:r>
        <w:rPr>
          <w:rFonts w:ascii="Times New Roman"/>
          <w:b w:val="false"/>
          <w:i w:val="false"/>
          <w:color w:val="000000"/>
          <w:sz w:val="28"/>
        </w:rPr>
        <w:t xml:space="preserve">      1. Ұжымдық шарт тараптар белгiлейтiн мерзiмге жасалады.  </w:t>
      </w:r>
      <w:r>
        <w:br/>
      </w:r>
      <w:r>
        <w:rPr>
          <w:rFonts w:ascii="Times New Roman"/>
          <w:b w:val="false"/>
          <w:i w:val="false"/>
          <w:color w:val="000000"/>
          <w:sz w:val="28"/>
        </w:rPr>
        <w:t xml:space="preserve">
      2. Егер ұжымдық шарттың ережелерiнде өзгеше көзделмесе, ол қол қойылған кезден бастап күшiне енедi және тараптардың орындауы үшiн мiндеттi болады.  </w:t>
      </w:r>
      <w:r>
        <w:rPr>
          <w:rFonts w:ascii="Times New Roman"/>
          <w:b w:val="false"/>
          <w:i w:val="false"/>
          <w:color w:val="ff0000"/>
          <w:sz w:val="28"/>
        </w:rPr>
        <w:t xml:space="preserve">( </w:t>
      </w:r>
      <w:r>
        <w:rPr>
          <w:rFonts w:ascii="Times New Roman"/>
          <w:b w:val="false"/>
          <w:i w:val="false"/>
          <w:color w:val="000000"/>
          <w:sz w:val="28"/>
        </w:rPr>
        <w:t xml:space="preserve">Z922800 </w:t>
      </w:r>
      <w:r>
        <w:rPr>
          <w:rFonts w:ascii="Times New Roman"/>
          <w:b w:val="false"/>
          <w:i w:val="false"/>
          <w:color w:val="ff0000"/>
          <w:sz w:val="28"/>
        </w:rPr>
        <w:t xml:space="preserve">қараңыз) </w:t>
      </w:r>
      <w:r>
        <w:br/>
      </w:r>
      <w:r>
        <w:rPr>
          <w:rFonts w:ascii="Times New Roman"/>
          <w:b w:val="false"/>
          <w:i w:val="false"/>
          <w:color w:val="000000"/>
          <w:sz w:val="28"/>
        </w:rPr>
        <w:t xml:space="preserve">
      2-1. Ұжымдық шарттың күші ұжымдық шартқа өз атынан қол қойған қызметкерлерге қолданылады. </w:t>
      </w:r>
      <w:r>
        <w:br/>
      </w:r>
      <w:r>
        <w:rPr>
          <w:rFonts w:ascii="Times New Roman"/>
          <w:b w:val="false"/>
          <w:i w:val="false"/>
          <w:color w:val="000000"/>
          <w:sz w:val="28"/>
        </w:rPr>
        <w:t xml:space="preserve">
      3. Ұжымдық шарт ұйымды басқару органының құрылымы, құрамы өзгерген жағдайда күшiнде қалады және қолданыла бередi.  </w:t>
      </w:r>
      <w:r>
        <w:br/>
      </w:r>
      <w:r>
        <w:rPr>
          <w:rFonts w:ascii="Times New Roman"/>
          <w:b w:val="false"/>
          <w:i w:val="false"/>
          <w:color w:val="000000"/>
          <w:sz w:val="28"/>
        </w:rPr>
        <w:t xml:space="preserve">
      4. Ұжымдық шарт ұйымды қайта ұйымдастыру (бiрiктiру, қосу, бөлу, бөлiп шығару, қайта құру) кезеңiнде өз күшiн сақтап қалады. Кейiннен ұжымдық шарт тараптардың бiрiнiң бастамасы бойынша қайта қаралуы мүмкiн.  </w:t>
      </w:r>
      <w:r>
        <w:rPr>
          <w:rFonts w:ascii="Times New Roman"/>
          <w:b w:val="false"/>
          <w:i w:val="false"/>
          <w:color w:val="ff0000"/>
          <w:sz w:val="28"/>
        </w:rPr>
        <w:t xml:space="preserve">( </w:t>
      </w:r>
      <w:r>
        <w:rPr>
          <w:rFonts w:ascii="Times New Roman"/>
          <w:b w:val="false"/>
          <w:i w:val="false"/>
          <w:color w:val="000000"/>
          <w:sz w:val="28"/>
        </w:rPr>
        <w:t xml:space="preserve">Z922800 </w:t>
      </w:r>
      <w:r>
        <w:rPr>
          <w:rFonts w:ascii="Times New Roman"/>
          <w:b w:val="false"/>
          <w:i w:val="false"/>
          <w:color w:val="ff0000"/>
          <w:sz w:val="28"/>
        </w:rPr>
        <w:t xml:space="preserve">қараңыз) </w:t>
      </w:r>
      <w:r>
        <w:br/>
      </w:r>
      <w:r>
        <w:rPr>
          <w:rFonts w:ascii="Times New Roman"/>
          <w:b w:val="false"/>
          <w:i w:val="false"/>
          <w:color w:val="000000"/>
          <w:sz w:val="28"/>
        </w:rPr>
        <w:t xml:space="preserve">
      5. Ұйымның меншiк иесі және мүлкi ауысқан жағдайда ұжымдық шарттың қолданылуы үш ай бойы сақталады. Осы кезеңде тараптар жаңа ұжымдық шарт жасасу немесе қолданылып жүрген шарттың сақталуы, өзгертiлуi және толықтырылуы туралы келiссөздер бастауға құқылы.  </w:t>
      </w:r>
      <w:r>
        <w:br/>
      </w:r>
      <w:r>
        <w:rPr>
          <w:rFonts w:ascii="Times New Roman"/>
          <w:b w:val="false"/>
          <w:i w:val="false"/>
          <w:color w:val="000000"/>
          <w:sz w:val="28"/>
        </w:rPr>
        <w:t xml:space="preserve">
      6. Ұйым таратылған және ол банкрот деп жарияланған жағдайда  </w:t>
      </w:r>
      <w:r>
        <w:rPr>
          <w:rFonts w:ascii="Times New Roman"/>
          <w:b w:val="false"/>
          <w:i w:val="false"/>
          <w:color w:val="000000"/>
          <w:sz w:val="28"/>
        </w:rPr>
        <w:t xml:space="preserve">тарату </w:t>
      </w:r>
      <w:r>
        <w:rPr>
          <w:rFonts w:ascii="Times New Roman"/>
          <w:b w:val="false"/>
          <w:i w:val="false"/>
          <w:color w:val="000000"/>
          <w:sz w:val="28"/>
        </w:rPr>
        <w:t xml:space="preserve">немесе  </w:t>
      </w:r>
      <w:r>
        <w:rPr>
          <w:rFonts w:ascii="Times New Roman"/>
          <w:b w:val="false"/>
          <w:i w:val="false"/>
          <w:color w:val="000000"/>
          <w:sz w:val="28"/>
        </w:rPr>
        <w:t xml:space="preserve">банкроттық </w:t>
      </w:r>
      <w:r>
        <w:rPr>
          <w:rFonts w:ascii="Times New Roman"/>
          <w:b w:val="false"/>
          <w:i w:val="false"/>
          <w:color w:val="000000"/>
          <w:sz w:val="28"/>
        </w:rPr>
        <w:t xml:space="preserve">туралы тиiстi шешiм қабылданған кезден бастап ұжымдық шарттың қолданылуы тоқтатылады. </w:t>
      </w:r>
      <w:r>
        <w:br/>
      </w:r>
      <w:r>
        <w:rPr>
          <w:rFonts w:ascii="Times New Roman"/>
          <w:b w:val="false"/>
          <w:i w:val="false"/>
          <w:color w:val="000000"/>
          <w:sz w:val="28"/>
        </w:rPr>
        <w:t xml:space="preserve">
      7. Ұжымдық шарттың қолданылу мерзiмi iшiнде оған өзгерiстер мен толықтырулар тараптардың өзара келiсуi бойынша ұжымдық шартта белгiленген тәртiппен ғана жүргiзiледi. </w:t>
      </w:r>
      <w:r>
        <w:br/>
      </w:r>
      <w:r>
        <w:rPr>
          <w:rFonts w:ascii="Times New Roman"/>
          <w:b w:val="false"/>
          <w:i w:val="false"/>
          <w:color w:val="000000"/>
          <w:sz w:val="28"/>
        </w:rPr>
        <w:t xml:space="preserve">
      8. Тараптардың өкiлдерi қызметкерлердi ұжымдық шартпен таныстырып, оларға орындалу барысы туралы хабарлап отыруға мiндеттi. </w:t>
      </w:r>
      <w:r>
        <w:br/>
      </w:r>
      <w:r>
        <w:rPr>
          <w:rFonts w:ascii="Times New Roman"/>
          <w:b w:val="false"/>
          <w:i w:val="false"/>
          <w:color w:val="000000"/>
          <w:sz w:val="28"/>
        </w:rPr>
        <w:t>
</w:t>
      </w:r>
      <w:r>
        <w:rPr>
          <w:rFonts w:ascii="Times New Roman"/>
          <w:b w:val="false"/>
          <w:i w:val="false"/>
          <w:color w:val="ff0000"/>
          <w:sz w:val="28"/>
        </w:rPr>
        <w:t xml:space="preserve">       Ескерту. 35-бапқа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23" w:id="39"/>
    <w:p>
      <w:pPr>
        <w:spacing w:after="0"/>
        <w:ind w:left="0"/>
        <w:jc w:val="both"/>
      </w:pPr>
      <w:r>
        <w:rPr>
          <w:rFonts w:ascii="Times New Roman"/>
          <w:b w:val="false"/>
          <w:i w:val="false"/>
          <w:color w:val="000000"/>
          <w:sz w:val="28"/>
        </w:rPr>
        <w:t>
</w:t>
      </w:r>
      <w:r>
        <w:rPr>
          <w:rFonts w:ascii="Times New Roman"/>
          <w:b/>
          <w:i w:val="false"/>
          <w:color w:val="000000"/>
          <w:sz w:val="28"/>
        </w:rPr>
        <w:t xml:space="preserve">         35-1-бап. Ұжымдық шарт жасасу жөнiндегi келiссөздерге </w:t>
      </w:r>
      <w:r>
        <w:br/>
      </w:r>
      <w:r>
        <w:rPr>
          <w:rFonts w:ascii="Times New Roman"/>
          <w:b w:val="false"/>
          <w:i w:val="false"/>
          <w:color w:val="000000"/>
          <w:sz w:val="28"/>
        </w:rPr>
        <w:t>
</w:t>
      </w:r>
      <w:r>
        <w:rPr>
          <w:rFonts w:ascii="Times New Roman"/>
          <w:b/>
          <w:i w:val="false"/>
          <w:color w:val="000000"/>
          <w:sz w:val="28"/>
        </w:rPr>
        <w:t xml:space="preserve">                қатысушыларға берiлетін кепiлдiктер </w:t>
      </w:r>
    </w:p>
    <w:bookmarkEnd w:id="39"/>
    <w:p>
      <w:pPr>
        <w:spacing w:after="0"/>
        <w:ind w:left="0"/>
        <w:jc w:val="both"/>
      </w:pPr>
      <w:r>
        <w:rPr>
          <w:rFonts w:ascii="Times New Roman"/>
          <w:b w:val="false"/>
          <w:i w:val="false"/>
          <w:color w:val="000000"/>
          <w:sz w:val="28"/>
        </w:rPr>
        <w:t xml:space="preserve">      1. Ұжымдық шарт жасасу жөнiндегі келiссөздерге қатысушылар келiссөздер жүргізiлген уақытқа орташа айлық жалақысы сақтала отырып еңбек мiндеттерін орындаудан босатылады. Осы мерзiм олардың еңбек стажына енгізiледi. </w:t>
      </w:r>
      <w:r>
        <w:br/>
      </w:r>
      <w:r>
        <w:rPr>
          <w:rFonts w:ascii="Times New Roman"/>
          <w:b w:val="false"/>
          <w:i w:val="false"/>
          <w:color w:val="000000"/>
          <w:sz w:val="28"/>
        </w:rPr>
        <w:t xml:space="preserve">
      2. Жұмыс берушi ұжымдық шарт жасасу жөнiндегi келiссөздердi жүргізу үшін қажеттi жағдайларды қамтамасыз етедi.  </w:t>
      </w:r>
      <w:r>
        <w:rPr>
          <w:rFonts w:ascii="Times New Roman"/>
          <w:b w:val="false"/>
          <w:i w:val="false"/>
          <w:color w:val="ff0000"/>
          <w:sz w:val="28"/>
        </w:rPr>
        <w:t xml:space="preserve">( </w:t>
      </w:r>
      <w:r>
        <w:rPr>
          <w:rFonts w:ascii="Times New Roman"/>
          <w:b w:val="false"/>
          <w:i w:val="false"/>
          <w:color w:val="000000"/>
          <w:sz w:val="28"/>
        </w:rPr>
        <w:t xml:space="preserve">K010155 </w:t>
      </w:r>
      <w:r>
        <w:rPr>
          <w:rFonts w:ascii="Times New Roman"/>
          <w:b w:val="false"/>
          <w:i w:val="false"/>
          <w:color w:val="ff0000"/>
          <w:sz w:val="28"/>
        </w:rPr>
        <w:t xml:space="preserve">(90-93-баптарды қараңыз) </w:t>
      </w:r>
      <w:r>
        <w:br/>
      </w:r>
      <w:r>
        <w:rPr>
          <w:rFonts w:ascii="Times New Roman"/>
          <w:b w:val="false"/>
          <w:i w:val="false"/>
          <w:color w:val="000000"/>
          <w:sz w:val="28"/>
        </w:rPr>
        <w:t>
</w:t>
      </w:r>
      <w:r>
        <w:rPr>
          <w:rFonts w:ascii="Times New Roman"/>
          <w:b w:val="false"/>
          <w:i w:val="false"/>
          <w:color w:val="ff0000"/>
          <w:sz w:val="28"/>
        </w:rPr>
        <w:t xml:space="preserve">      Ескерту. 35-1-баппен толықтырылды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39" w:id="40"/>
    <w:p>
      <w:pPr>
        <w:spacing w:after="0"/>
        <w:ind w:left="0"/>
        <w:jc w:val="left"/>
      </w:pPr>
      <w:r>
        <w:rPr>
          <w:rFonts w:ascii="Times New Roman"/>
          <w:b/>
          <w:i w:val="false"/>
          <w:color w:val="000000"/>
        </w:rPr>
        <w:t xml:space="preserve"> 
  4-тарау. Қызметкерлердің жекелеген санаттарының </w:t>
      </w:r>
      <w:r>
        <w:br/>
      </w:r>
      <w:r>
        <w:rPr>
          <w:rFonts w:ascii="Times New Roman"/>
          <w:b/>
          <w:i w:val="false"/>
          <w:color w:val="000000"/>
        </w:rPr>
        <w:t xml:space="preserve">
еңбек қатынастарын реттеу </w:t>
      </w:r>
    </w:p>
    <w:bookmarkEnd w:id="40"/>
    <w:bookmarkStart w:name="z40" w:id="41"/>
    <w:p>
      <w:pPr>
        <w:spacing w:after="0"/>
        <w:ind w:left="0"/>
        <w:jc w:val="both"/>
      </w:pPr>
      <w:r>
        <w:rPr>
          <w:rFonts w:ascii="Times New Roman"/>
          <w:b w:val="false"/>
          <w:i w:val="false"/>
          <w:color w:val="000000"/>
          <w:sz w:val="28"/>
        </w:rPr>
        <w:t>
</w:t>
      </w:r>
      <w:r>
        <w:rPr>
          <w:rFonts w:ascii="Times New Roman"/>
          <w:b/>
          <w:i w:val="false"/>
          <w:color w:val="000000"/>
          <w:sz w:val="28"/>
        </w:rPr>
        <w:t xml:space="preserve">       36-бап. Маусымдық қызметкерлер </w:t>
      </w:r>
    </w:p>
    <w:bookmarkEnd w:id="41"/>
    <w:p>
      <w:pPr>
        <w:spacing w:after="0"/>
        <w:ind w:left="0"/>
        <w:jc w:val="both"/>
      </w:pPr>
      <w:r>
        <w:rPr>
          <w:rFonts w:ascii="Times New Roman"/>
          <w:b w:val="false"/>
          <w:i w:val="false"/>
          <w:color w:val="000000"/>
          <w:sz w:val="28"/>
        </w:rPr>
        <w:t xml:space="preserve">      1. Табиғи және климат жағдайларына байланысты бүкiл күнтiзбелiк жылда емес, алты айдан аспайтын белгiлi бiр кезең (маусым) iшiнде жұмыс атқаратын қызметкерлер маусымдық қызметкерлер болып танылады.  </w:t>
      </w:r>
      <w:r>
        <w:br/>
      </w:r>
      <w:r>
        <w:rPr>
          <w:rFonts w:ascii="Times New Roman"/>
          <w:b w:val="false"/>
          <w:i w:val="false"/>
          <w:color w:val="000000"/>
          <w:sz w:val="28"/>
        </w:rPr>
        <w:t xml:space="preserve">
      2. Маусымдық қызметкерлерге осы Заңның күшi олардың жеке еңбек шарттарымен реттелмейтiн және маусымдық жұмыс сипатына қайшы келмейтiн бөлiгiнде қолданылады.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000000"/>
          <w:sz w:val="28"/>
        </w:rPr>
        <w:t xml:space="preserve">P971679 </w:t>
      </w:r>
      <w:r>
        <w:rPr>
          <w:rFonts w:ascii="Times New Roman"/>
          <w:b w:val="false"/>
          <w:i w:val="false"/>
          <w:color w:val="ff0000"/>
          <w:sz w:val="28"/>
        </w:rPr>
        <w:t xml:space="preserve">; P990731 ( </w:t>
      </w:r>
      <w:r>
        <w:rPr>
          <w:rFonts w:ascii="Times New Roman"/>
          <w:b w:val="false"/>
          <w:i w:val="false"/>
          <w:color w:val="000000"/>
          <w:sz w:val="28"/>
        </w:rPr>
        <w:t xml:space="preserve">4-тарау </w:t>
      </w:r>
      <w:r>
        <w:rPr>
          <w:rFonts w:ascii="Times New Roman"/>
          <w:b w:val="false"/>
          <w:i w:val="false"/>
          <w:color w:val="ff0000"/>
          <w:sz w:val="28"/>
        </w:rPr>
        <w:t xml:space="preserve">, 26-тармақтың 2-абзацын қараңыз) </w:t>
      </w:r>
    </w:p>
    <w:bookmarkStart w:name="z41" w:id="42"/>
    <w:p>
      <w:pPr>
        <w:spacing w:after="0"/>
        <w:ind w:left="0"/>
        <w:jc w:val="both"/>
      </w:pPr>
      <w:r>
        <w:rPr>
          <w:rFonts w:ascii="Times New Roman"/>
          <w:b w:val="false"/>
          <w:i w:val="false"/>
          <w:color w:val="000000"/>
          <w:sz w:val="28"/>
        </w:rPr>
        <w:t>
</w:t>
      </w:r>
      <w:r>
        <w:rPr>
          <w:rFonts w:ascii="Times New Roman"/>
          <w:b/>
          <w:i w:val="false"/>
          <w:color w:val="000000"/>
          <w:sz w:val="28"/>
        </w:rPr>
        <w:t xml:space="preserve">       37-бап. Маусымдық қызметкерлермен жеке еңбек </w:t>
      </w:r>
      <w:r>
        <w:br/>
      </w:r>
      <w:r>
        <w:rPr>
          <w:rFonts w:ascii="Times New Roman"/>
          <w:b w:val="false"/>
          <w:i w:val="false"/>
          <w:color w:val="000000"/>
          <w:sz w:val="28"/>
        </w:rPr>
        <w:t>
</w:t>
      </w:r>
      <w:r>
        <w:rPr>
          <w:rFonts w:ascii="Times New Roman"/>
          <w:b/>
          <w:i w:val="false"/>
          <w:color w:val="000000"/>
          <w:sz w:val="28"/>
        </w:rPr>
        <w:t xml:space="preserve">              шартын жасасу </w:t>
      </w:r>
    </w:p>
    <w:bookmarkEnd w:id="42"/>
    <w:p>
      <w:pPr>
        <w:spacing w:after="0"/>
        <w:ind w:left="0"/>
        <w:jc w:val="both"/>
      </w:pPr>
      <w:r>
        <w:rPr>
          <w:rFonts w:ascii="Times New Roman"/>
          <w:b w:val="false"/>
          <w:i w:val="false"/>
          <w:color w:val="000000"/>
          <w:sz w:val="28"/>
        </w:rPr>
        <w:t xml:space="preserve">      Маусымдық қызметкерлердi жұмысқа қабылдау кезiнде қызметкердiң оған тапсырылатын жұмысқа сәйкестiгiн тексеру мақсатымен сынақ белгiленбейдi.  </w:t>
      </w:r>
    </w:p>
    <w:bookmarkStart w:name="z42" w:id="43"/>
    <w:p>
      <w:pPr>
        <w:spacing w:after="0"/>
        <w:ind w:left="0"/>
        <w:jc w:val="both"/>
      </w:pPr>
      <w:r>
        <w:rPr>
          <w:rFonts w:ascii="Times New Roman"/>
          <w:b w:val="false"/>
          <w:i w:val="false"/>
          <w:color w:val="000000"/>
          <w:sz w:val="28"/>
        </w:rPr>
        <w:t>
</w:t>
      </w:r>
      <w:r>
        <w:rPr>
          <w:rFonts w:ascii="Times New Roman"/>
          <w:b/>
          <w:i w:val="false"/>
          <w:color w:val="000000"/>
          <w:sz w:val="28"/>
        </w:rPr>
        <w:t xml:space="preserve">       38-бап. Маусымдық жұмысқа жасалған жеке еңбек шартын </w:t>
      </w:r>
      <w:r>
        <w:br/>
      </w:r>
      <w:r>
        <w:rPr>
          <w:rFonts w:ascii="Times New Roman"/>
          <w:b w:val="false"/>
          <w:i w:val="false"/>
          <w:color w:val="000000"/>
          <w:sz w:val="28"/>
        </w:rPr>
        <w:t>
</w:t>
      </w:r>
      <w:r>
        <w:rPr>
          <w:rFonts w:ascii="Times New Roman"/>
          <w:b/>
          <w:i w:val="false"/>
          <w:color w:val="000000"/>
          <w:sz w:val="28"/>
        </w:rPr>
        <w:t xml:space="preserve">              бұзудың негiздерi </w:t>
      </w:r>
    </w:p>
    <w:bookmarkEnd w:id="43"/>
    <w:p>
      <w:pPr>
        <w:spacing w:after="0"/>
        <w:ind w:left="0"/>
        <w:jc w:val="both"/>
      </w:pPr>
      <w:r>
        <w:rPr>
          <w:rFonts w:ascii="Times New Roman"/>
          <w:b w:val="false"/>
          <w:i w:val="false"/>
          <w:color w:val="000000"/>
          <w:sz w:val="28"/>
        </w:rPr>
        <w:t xml:space="preserve">      1. Маусымдық жұмыстармен айналысатын тараптың екiншi тарапты бұл туралы бiр апта бұрын ескертiп, жеке еңбек шартын өз қалауы бойынша мерзiмiнен бұрын бұзуға құқығы бар.  </w:t>
      </w:r>
      <w:r>
        <w:br/>
      </w:r>
      <w:r>
        <w:rPr>
          <w:rFonts w:ascii="Times New Roman"/>
          <w:b w:val="false"/>
          <w:i w:val="false"/>
          <w:color w:val="000000"/>
          <w:sz w:val="28"/>
        </w:rPr>
        <w:t xml:space="preserve">
      2. Маусымдық қызметкерлермен жеке еңбек шарты жұмыс берушiнiң бастамасымен (осы Заңда көзделген басқа негiздердi қоспағанда), сондай-ақ:  </w:t>
      </w:r>
      <w:r>
        <w:br/>
      </w:r>
      <w:r>
        <w:rPr>
          <w:rFonts w:ascii="Times New Roman"/>
          <w:b w:val="false"/>
          <w:i w:val="false"/>
          <w:color w:val="000000"/>
          <w:sz w:val="28"/>
        </w:rPr>
        <w:t xml:space="preserve">
      1) жұмыс берушiдегi жұмысты өндiрiстiк сипаттағы себептер бойынша екi аптадан астам мерзiмге тоқтатқан;  </w:t>
      </w:r>
      <w:r>
        <w:br/>
      </w:r>
      <w:r>
        <w:rPr>
          <w:rFonts w:ascii="Times New Roman"/>
          <w:b w:val="false"/>
          <w:i w:val="false"/>
          <w:color w:val="000000"/>
          <w:sz w:val="28"/>
        </w:rPr>
        <w:t xml:space="preserve">
      2) дәлелдi себепсiз бiр жұмыс күнi iшiнде жұмыс орнында болмаған және еңбекке уақытша жарамсыздығы себептi бiр ай бойы жұмыста үздiксiз болмаған жағдайларда да бұзылуы мүмкiн.  </w:t>
      </w:r>
    </w:p>
    <w:bookmarkStart w:name="z43" w:id="44"/>
    <w:p>
      <w:pPr>
        <w:spacing w:after="0"/>
        <w:ind w:left="0"/>
        <w:jc w:val="both"/>
      </w:pPr>
      <w:r>
        <w:rPr>
          <w:rFonts w:ascii="Times New Roman"/>
          <w:b w:val="false"/>
          <w:i w:val="false"/>
          <w:color w:val="000000"/>
          <w:sz w:val="28"/>
        </w:rPr>
        <w:t>
</w:t>
      </w:r>
      <w:r>
        <w:rPr>
          <w:rFonts w:ascii="Times New Roman"/>
          <w:b/>
          <w:i w:val="false"/>
          <w:color w:val="000000"/>
          <w:sz w:val="28"/>
        </w:rPr>
        <w:t xml:space="preserve">       39-бап. Yй қызметкерлерi </w:t>
      </w:r>
    </w:p>
    <w:bookmarkEnd w:id="44"/>
    <w:p>
      <w:pPr>
        <w:spacing w:after="0"/>
        <w:ind w:left="0"/>
        <w:jc w:val="both"/>
      </w:pPr>
      <w:r>
        <w:rPr>
          <w:rFonts w:ascii="Times New Roman"/>
          <w:b w:val="false"/>
          <w:i w:val="false"/>
          <w:color w:val="000000"/>
          <w:sz w:val="28"/>
        </w:rPr>
        <w:t xml:space="preserve">      1. Жұмыс берушi - жеке тұлғаларда үй шаруашылығында жұмыс iстеуге (қызмет көрсетуге) жеке еңбек шартын жасасқан қызметкерлер үй қызметкерлерi деп танылады.  </w:t>
      </w:r>
      <w:r>
        <w:br/>
      </w:r>
      <w:r>
        <w:rPr>
          <w:rFonts w:ascii="Times New Roman"/>
          <w:b w:val="false"/>
          <w:i w:val="false"/>
          <w:color w:val="000000"/>
          <w:sz w:val="28"/>
        </w:rPr>
        <w:t xml:space="preserve">
      2. Жұмыс берушi - жеке тұлғалар мен осы жұмыс берушiлерде үй шаруашылығында жұмыс iстейтiн қызметкерлер арасында жұмысты (көрсетiлетiн қызметтердi) орындауға байланысты туындайтын өзара қатынастар жеке еңбек шартымен ресiмделедi.  </w:t>
      </w:r>
      <w:r>
        <w:br/>
      </w:r>
      <w:r>
        <w:rPr>
          <w:rFonts w:ascii="Times New Roman"/>
          <w:b w:val="false"/>
          <w:i w:val="false"/>
          <w:color w:val="000000"/>
          <w:sz w:val="28"/>
        </w:rPr>
        <w:t xml:space="preserve">
      3. Үйде iстейтiн қызметкерлермен жасалған жеке еңбек шарты тараптардың бiрiнiң бастамасымен кез келген уақытта бұзылуы мүмкiн.  </w:t>
      </w:r>
      <w:r>
        <w:br/>
      </w:r>
      <w:r>
        <w:rPr>
          <w:rFonts w:ascii="Times New Roman"/>
          <w:b w:val="false"/>
          <w:i w:val="false"/>
          <w:color w:val="000000"/>
          <w:sz w:val="28"/>
        </w:rPr>
        <w:t xml:space="preserve">
      4. Үй қызметкерлерiне осы Заңның күшi олардың жеке еңбек шарттарымен реттелмейтiн және үй қызметкерлерi еңбегiнiң сипатына қайшы келмейтiн бөлігiнде қолданылады. </w:t>
      </w:r>
      <w:r>
        <w:br/>
      </w:r>
      <w:r>
        <w:rPr>
          <w:rFonts w:ascii="Times New Roman"/>
          <w:b w:val="false"/>
          <w:i w:val="false"/>
          <w:color w:val="000000"/>
          <w:sz w:val="28"/>
        </w:rPr>
        <w:t>
</w:t>
      </w:r>
      <w:r>
        <w:rPr>
          <w:rFonts w:ascii="Times New Roman"/>
          <w:b w:val="false"/>
          <w:i w:val="false"/>
          <w:color w:val="ff0000"/>
          <w:sz w:val="28"/>
        </w:rPr>
        <w:t xml:space="preserve">       (K941000 ( </w:t>
      </w:r>
      <w:r>
        <w:rPr>
          <w:rFonts w:ascii="Times New Roman"/>
          <w:b w:val="false"/>
          <w:i w:val="false"/>
          <w:color w:val="000000"/>
          <w:sz w:val="28"/>
        </w:rPr>
        <w:t xml:space="preserve">384-бап </w:t>
      </w:r>
      <w:r>
        <w:rPr>
          <w:rFonts w:ascii="Times New Roman"/>
          <w:b w:val="false"/>
          <w:i w:val="false"/>
          <w:color w:val="ff0000"/>
          <w:sz w:val="28"/>
        </w:rPr>
        <w:t xml:space="preserve">;  </w:t>
      </w:r>
      <w:r>
        <w:rPr>
          <w:rFonts w:ascii="Times New Roman"/>
          <w:b w:val="false"/>
          <w:i w:val="false"/>
          <w:color w:val="000000"/>
          <w:sz w:val="28"/>
        </w:rPr>
        <w:t xml:space="preserve">385-бап </w:t>
      </w:r>
      <w:r>
        <w:rPr>
          <w:rFonts w:ascii="Times New Roman"/>
          <w:b w:val="false"/>
          <w:i w:val="false"/>
          <w:color w:val="ff0000"/>
          <w:sz w:val="28"/>
        </w:rPr>
        <w:t xml:space="preserve">3-тармақ); K990409 ( </w:t>
      </w:r>
      <w:r>
        <w:rPr>
          <w:rFonts w:ascii="Times New Roman"/>
          <w:b w:val="false"/>
          <w:i w:val="false"/>
          <w:color w:val="000000"/>
          <w:sz w:val="28"/>
        </w:rPr>
        <w:t xml:space="preserve">33-тарау </w:t>
      </w:r>
      <w:r>
        <w:rPr>
          <w:rFonts w:ascii="Times New Roman"/>
          <w:b w:val="false"/>
          <w:i w:val="false"/>
          <w:color w:val="ff0000"/>
          <w:sz w:val="28"/>
        </w:rPr>
        <w:t xml:space="preserve">;  </w:t>
      </w:r>
      <w:r>
        <w:rPr>
          <w:rFonts w:ascii="Times New Roman"/>
          <w:b w:val="false"/>
          <w:i w:val="false"/>
          <w:color w:val="000000"/>
          <w:sz w:val="28"/>
        </w:rPr>
        <w:t xml:space="preserve">683-бап </w:t>
      </w:r>
      <w:r>
        <w:rPr>
          <w:rFonts w:ascii="Times New Roman"/>
          <w:b w:val="false"/>
          <w:i w:val="false"/>
          <w:color w:val="ff0000"/>
          <w:sz w:val="28"/>
        </w:rPr>
        <w:t xml:space="preserve">); P990731 ( </w:t>
      </w:r>
      <w:r>
        <w:rPr>
          <w:rFonts w:ascii="Times New Roman"/>
          <w:b w:val="false"/>
          <w:i w:val="false"/>
          <w:color w:val="000000"/>
          <w:sz w:val="28"/>
        </w:rPr>
        <w:t xml:space="preserve">4-тарау </w:t>
      </w:r>
      <w:r>
        <w:rPr>
          <w:rFonts w:ascii="Times New Roman"/>
          <w:b w:val="false"/>
          <w:i w:val="false"/>
          <w:color w:val="ff0000"/>
          <w:sz w:val="28"/>
        </w:rPr>
        <w:t xml:space="preserve">, 26-тармақтың 2-абзацын қараңыз) </w:t>
      </w:r>
    </w:p>
    <w:bookmarkStart w:name="z44" w:id="45"/>
    <w:p>
      <w:pPr>
        <w:spacing w:after="0"/>
        <w:ind w:left="0"/>
        <w:jc w:val="both"/>
      </w:pPr>
      <w:r>
        <w:rPr>
          <w:rFonts w:ascii="Times New Roman"/>
          <w:b w:val="false"/>
          <w:i w:val="false"/>
          <w:color w:val="000000"/>
          <w:sz w:val="28"/>
        </w:rPr>
        <w:t>
</w:t>
      </w:r>
      <w:r>
        <w:rPr>
          <w:rFonts w:ascii="Times New Roman"/>
          <w:b/>
          <w:i w:val="false"/>
          <w:color w:val="000000"/>
          <w:sz w:val="28"/>
        </w:rPr>
        <w:t xml:space="preserve">       40-бап. Үйде жұмыс iстейтiн қызметкерлер </w:t>
      </w:r>
    </w:p>
    <w:bookmarkEnd w:id="45"/>
    <w:p>
      <w:pPr>
        <w:spacing w:after="0"/>
        <w:ind w:left="0"/>
        <w:jc w:val="both"/>
      </w:pPr>
      <w:r>
        <w:rPr>
          <w:rFonts w:ascii="Times New Roman"/>
          <w:b w:val="false"/>
          <w:i w:val="false"/>
          <w:color w:val="000000"/>
          <w:sz w:val="28"/>
        </w:rPr>
        <w:t xml:space="preserve">      1. Жұмыс берушiмен өзiнiң материалдарымен және өзiндегi немесе жұмыс берушi бөлетiн не жұмыс берушiнiң қаражаты есебiнен сатып алынатын жабдықтарды, құрал-саймандар мен тетiктерiн пайдалана отырып, жұмысты үйiнде өз еңбегiмен орындау туралы жеке еңбек шартын жасасқан адамдар үйде жұмыс iстейтiн қызметкерлер деп саналады.  </w:t>
      </w:r>
      <w:r>
        <w:br/>
      </w:r>
      <w:r>
        <w:rPr>
          <w:rFonts w:ascii="Times New Roman"/>
          <w:b w:val="false"/>
          <w:i w:val="false"/>
          <w:color w:val="000000"/>
          <w:sz w:val="28"/>
        </w:rPr>
        <w:t xml:space="preserve">
      2. Үйде жұмыс iстейтiн қызметкерлерге осы Заңның күшi олардың жеке еңбек шарттарымен реттелмейтiн және үйде iстейтiн қызметкерлер еңбегiнiң сипатына қайшы келмейтiн бөлiгiнде қолданылады. </w:t>
      </w:r>
      <w:r>
        <w:br/>
      </w:r>
      <w:r>
        <w:rPr>
          <w:rFonts w:ascii="Times New Roman"/>
          <w:b w:val="false"/>
          <w:i w:val="false"/>
          <w:color w:val="000000"/>
          <w:sz w:val="28"/>
        </w:rPr>
        <w:t>
</w:t>
      </w:r>
      <w:r>
        <w:rPr>
          <w:rFonts w:ascii="Times New Roman"/>
          <w:b w:val="false"/>
          <w:i w:val="false"/>
          <w:color w:val="ff0000"/>
          <w:sz w:val="28"/>
        </w:rPr>
        <w:t xml:space="preserve">       (K990409 ( </w:t>
      </w:r>
      <w:r>
        <w:rPr>
          <w:rFonts w:ascii="Times New Roman"/>
          <w:b w:val="false"/>
          <w:i w:val="false"/>
          <w:color w:val="000000"/>
          <w:sz w:val="28"/>
        </w:rPr>
        <w:t xml:space="preserve">32-тарау </w:t>
      </w:r>
      <w:r>
        <w:rPr>
          <w:rFonts w:ascii="Times New Roman"/>
          <w:b w:val="false"/>
          <w:i w:val="false"/>
          <w:color w:val="ff0000"/>
          <w:sz w:val="28"/>
        </w:rPr>
        <w:t xml:space="preserve">,  </w:t>
      </w:r>
      <w:r>
        <w:rPr>
          <w:rFonts w:ascii="Times New Roman"/>
          <w:b w:val="false"/>
          <w:i w:val="false"/>
          <w:color w:val="000000"/>
          <w:sz w:val="28"/>
        </w:rPr>
        <w:t xml:space="preserve">параграф 1 </w:t>
      </w:r>
      <w:r>
        <w:rPr>
          <w:rFonts w:ascii="Times New Roman"/>
          <w:b w:val="false"/>
          <w:i w:val="false"/>
          <w:color w:val="ff0000"/>
          <w:sz w:val="28"/>
        </w:rPr>
        <w:t xml:space="preserve">-  </w:t>
      </w:r>
      <w:r>
        <w:rPr>
          <w:rFonts w:ascii="Times New Roman"/>
          <w:b w:val="false"/>
          <w:i w:val="false"/>
          <w:color w:val="000000"/>
          <w:sz w:val="28"/>
        </w:rPr>
        <w:t xml:space="preserve">параграф 2 </w:t>
      </w:r>
      <w:r>
        <w:rPr>
          <w:rFonts w:ascii="Times New Roman"/>
          <w:b w:val="false"/>
          <w:i w:val="false"/>
          <w:color w:val="ff0000"/>
          <w:sz w:val="28"/>
        </w:rPr>
        <w:t xml:space="preserve">); P990731 ( </w:t>
      </w:r>
      <w:r>
        <w:rPr>
          <w:rFonts w:ascii="Times New Roman"/>
          <w:b w:val="false"/>
          <w:i w:val="false"/>
          <w:color w:val="000000"/>
          <w:sz w:val="28"/>
        </w:rPr>
        <w:t xml:space="preserve">4-тарау </w:t>
      </w:r>
      <w:r>
        <w:rPr>
          <w:rFonts w:ascii="Times New Roman"/>
          <w:b w:val="false"/>
          <w:i w:val="false"/>
          <w:color w:val="ff0000"/>
          <w:sz w:val="28"/>
        </w:rPr>
        <w:t xml:space="preserve">, 26-тармақтың 2-абзацы) </w:t>
      </w:r>
    </w:p>
    <w:bookmarkStart w:name="z45" w:id="46"/>
    <w:p>
      <w:pPr>
        <w:spacing w:after="0"/>
        <w:ind w:left="0"/>
        <w:jc w:val="both"/>
      </w:pPr>
      <w:r>
        <w:rPr>
          <w:rFonts w:ascii="Times New Roman"/>
          <w:b w:val="false"/>
          <w:i w:val="false"/>
          <w:color w:val="000000"/>
          <w:sz w:val="28"/>
        </w:rPr>
        <w:t>
</w:t>
      </w:r>
      <w:r>
        <w:rPr>
          <w:rFonts w:ascii="Times New Roman"/>
          <w:b/>
          <w:i w:val="false"/>
          <w:color w:val="000000"/>
          <w:sz w:val="28"/>
        </w:rPr>
        <w:t xml:space="preserve">       41-бап. Вахталық әдiспен жұмыс iстейтiн адамдардың </w:t>
      </w:r>
      <w:r>
        <w:br/>
      </w:r>
      <w:r>
        <w:rPr>
          <w:rFonts w:ascii="Times New Roman"/>
          <w:b w:val="false"/>
          <w:i w:val="false"/>
          <w:color w:val="000000"/>
          <w:sz w:val="28"/>
        </w:rPr>
        <w:t>
</w:t>
      </w:r>
      <w:r>
        <w:rPr>
          <w:rFonts w:ascii="Times New Roman"/>
          <w:b/>
          <w:i w:val="false"/>
          <w:color w:val="000000"/>
          <w:sz w:val="28"/>
        </w:rPr>
        <w:t xml:space="preserve">              еңбегі </w:t>
      </w:r>
    </w:p>
    <w:bookmarkEnd w:id="46"/>
    <w:p>
      <w:pPr>
        <w:spacing w:after="0"/>
        <w:ind w:left="0"/>
        <w:jc w:val="both"/>
      </w:pPr>
      <w:r>
        <w:rPr>
          <w:rFonts w:ascii="Times New Roman"/>
          <w:b w:val="false"/>
          <w:i w:val="false"/>
          <w:color w:val="000000"/>
          <w:sz w:val="28"/>
        </w:rPr>
        <w:t xml:space="preserve">      Вахталық әдiс қызметкерлердiң тұрақты тұрғылықты жерiне күн сайын оралуын қамтамасыз ету мүмкiн болмайтын, олардың тұрақты тұратын жерiнен тыс жерде еңбек процесiн жүзеге асыруының айрықша нысаны болып табылады.  </w:t>
      </w:r>
      <w:r>
        <w:br/>
      </w:r>
      <w:r>
        <w:rPr>
          <w:rFonts w:ascii="Times New Roman"/>
          <w:b w:val="false"/>
          <w:i w:val="false"/>
          <w:color w:val="000000"/>
          <w:sz w:val="28"/>
        </w:rPr>
        <w:t xml:space="preserve">
      Жұмыс берушi вахталық әдiспен жұмыс iстеуге тартылатын қызметкерлердi жұмыс жүргiзу объектiсiнде болған кезеңiнде олардың тiршiлiгiн қамтамасыз етуге арналған тұрғын үймен, жұмыс орнына апару мен қайтаруды қамтамасыз етедi, сондай-ақ жұмыстарды орындау мен ауысым арасында демалу үшiн жағдайлар жасайды.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000000"/>
          <w:sz w:val="28"/>
        </w:rPr>
        <w:t xml:space="preserve">P011726 </w:t>
      </w:r>
      <w:r>
        <w:rPr>
          <w:rFonts w:ascii="Times New Roman"/>
          <w:b w:val="false"/>
          <w:i w:val="false"/>
          <w:color w:val="ff0000"/>
          <w:sz w:val="28"/>
        </w:rPr>
        <w:t xml:space="preserve">; P001942 ( </w:t>
      </w:r>
      <w:r>
        <w:rPr>
          <w:rFonts w:ascii="Times New Roman"/>
          <w:b w:val="false"/>
          <w:i w:val="false"/>
          <w:color w:val="000000"/>
          <w:sz w:val="28"/>
        </w:rPr>
        <w:t xml:space="preserve">2-тарау </w:t>
      </w:r>
      <w:r>
        <w:rPr>
          <w:rFonts w:ascii="Times New Roman"/>
          <w:b w:val="false"/>
          <w:i w:val="false"/>
          <w:color w:val="ff0000"/>
          <w:sz w:val="28"/>
        </w:rPr>
        <w:t xml:space="preserve">, 17-тармақты қараңыз) </w:t>
      </w:r>
    </w:p>
    <w:bookmarkStart w:name="z46" w:id="47"/>
    <w:p>
      <w:pPr>
        <w:spacing w:after="0"/>
        <w:ind w:left="0"/>
        <w:jc w:val="both"/>
      </w:pPr>
      <w:r>
        <w:rPr>
          <w:rFonts w:ascii="Times New Roman"/>
          <w:b w:val="false"/>
          <w:i w:val="false"/>
          <w:color w:val="000000"/>
          <w:sz w:val="28"/>
        </w:rPr>
        <w:t>
</w:t>
      </w:r>
      <w:r>
        <w:rPr>
          <w:rFonts w:ascii="Times New Roman"/>
          <w:b/>
          <w:i w:val="false"/>
          <w:color w:val="000000"/>
          <w:sz w:val="28"/>
        </w:rPr>
        <w:t xml:space="preserve">       42-бап. Вахтаның ұзақтығы </w:t>
      </w:r>
    </w:p>
    <w:bookmarkEnd w:id="47"/>
    <w:p>
      <w:pPr>
        <w:spacing w:after="0"/>
        <w:ind w:left="0"/>
        <w:jc w:val="both"/>
      </w:pPr>
      <w:r>
        <w:rPr>
          <w:rFonts w:ascii="Times New Roman"/>
          <w:b w:val="false"/>
          <w:i w:val="false"/>
          <w:color w:val="000000"/>
          <w:sz w:val="28"/>
        </w:rPr>
        <w:t xml:space="preserve">      Объектiдегi жұмысты орындау мен вахталық поселкедегi ауысым арасындағы демалыс кезеңi күнтiзбелiк он бес күннен аспауы керек.  </w:t>
      </w:r>
      <w:r>
        <w:br/>
      </w:r>
      <w:r>
        <w:rPr>
          <w:rFonts w:ascii="Times New Roman"/>
          <w:b w:val="false"/>
          <w:i w:val="false"/>
          <w:color w:val="000000"/>
          <w:sz w:val="28"/>
        </w:rPr>
        <w:t xml:space="preserve">
      Жұмыс берушi жекелеген объектілерде вахтаның ұзақтығын ерекше жағдайларда ұйым қызметкерлерiнiң өкiлдерiмен келiсiм бойынша отыз күнтiзбелiк күнге дейiн белгiлей алады.  </w:t>
      </w:r>
    </w:p>
    <w:bookmarkStart w:name="z47" w:id="48"/>
    <w:p>
      <w:pPr>
        <w:spacing w:after="0"/>
        <w:ind w:left="0"/>
        <w:jc w:val="both"/>
      </w:pPr>
      <w:r>
        <w:rPr>
          <w:rFonts w:ascii="Times New Roman"/>
          <w:b w:val="false"/>
          <w:i w:val="false"/>
          <w:color w:val="000000"/>
          <w:sz w:val="28"/>
        </w:rPr>
        <w:t>
</w:t>
      </w:r>
      <w:r>
        <w:rPr>
          <w:rFonts w:ascii="Times New Roman"/>
          <w:b/>
          <w:i w:val="false"/>
          <w:color w:val="000000"/>
          <w:sz w:val="28"/>
        </w:rPr>
        <w:t xml:space="preserve">       43-бап. Вахталық әдiспен жұмыс кезiндегi жұмыс уақытының </w:t>
      </w:r>
      <w:r>
        <w:br/>
      </w:r>
      <w:r>
        <w:rPr>
          <w:rFonts w:ascii="Times New Roman"/>
          <w:b w:val="false"/>
          <w:i w:val="false"/>
          <w:color w:val="000000"/>
          <w:sz w:val="28"/>
        </w:rPr>
        <w:t>
</w:t>
      </w:r>
      <w:r>
        <w:rPr>
          <w:rFonts w:ascii="Times New Roman"/>
          <w:b/>
          <w:i w:val="false"/>
          <w:color w:val="000000"/>
          <w:sz w:val="28"/>
        </w:rPr>
        <w:t xml:space="preserve">              есебi </w:t>
      </w:r>
    </w:p>
    <w:bookmarkEnd w:id="48"/>
    <w:p>
      <w:pPr>
        <w:spacing w:after="0"/>
        <w:ind w:left="0"/>
        <w:jc w:val="both"/>
      </w:pPr>
      <w:r>
        <w:rPr>
          <w:rFonts w:ascii="Times New Roman"/>
          <w:b w:val="false"/>
          <w:i w:val="false"/>
          <w:color w:val="000000"/>
          <w:sz w:val="28"/>
        </w:rPr>
        <w:t xml:space="preserve">      Жұмыстың вахталық әдiсi кезiнде ай, тоқсан немесе өзге де неғұрлым ұзақ, бiрақ бiр жылдан аспайтын кезең iшiндегi жұмыс уақытының жиынтық есебi белгiленедi.  </w:t>
      </w:r>
      <w:r>
        <w:br/>
      </w:r>
      <w:r>
        <w:rPr>
          <w:rFonts w:ascii="Times New Roman"/>
          <w:b w:val="false"/>
          <w:i w:val="false"/>
          <w:color w:val="000000"/>
          <w:sz w:val="28"/>
        </w:rPr>
        <w:t xml:space="preserve">
      Есептiк кезең бүкiл жұмыс уақытын, ұйымның орналасқан жерiнен немесе жиналатын жерден жұмыс iстейтiн жерге дейiнгi жолдағы және керi қайту жолындағы уақытты, сондай-ақ белгiлi бiр күнтiзбелiк уақыт бөлiгiне тиесiлi демалыс уақытын қамтиды. Бұл орайда есептiк кезеңi iшiндегi жұмыс уақытының жалпы ұзақтығы осы Заңда белгiленген нормадан аспауға тиiс. </w:t>
      </w:r>
    </w:p>
    <w:bookmarkStart w:name="z48" w:id="49"/>
    <w:p>
      <w:pPr>
        <w:spacing w:after="0"/>
        <w:ind w:left="0"/>
        <w:jc w:val="both"/>
      </w:pPr>
      <w:r>
        <w:rPr>
          <w:rFonts w:ascii="Times New Roman"/>
          <w:b w:val="false"/>
          <w:i w:val="false"/>
          <w:color w:val="000000"/>
          <w:sz w:val="28"/>
        </w:rPr>
        <w:t>
</w:t>
      </w:r>
      <w:r>
        <w:rPr>
          <w:rFonts w:ascii="Times New Roman"/>
          <w:b/>
          <w:i w:val="false"/>
          <w:color w:val="000000"/>
          <w:sz w:val="28"/>
        </w:rPr>
        <w:t xml:space="preserve">       44-бап. Қызметкерлердiң өзге де санаттары </w:t>
      </w:r>
    </w:p>
    <w:bookmarkEnd w:id="49"/>
    <w:p>
      <w:pPr>
        <w:spacing w:after="0"/>
        <w:ind w:left="0"/>
        <w:jc w:val="both"/>
      </w:pPr>
      <w:r>
        <w:rPr>
          <w:rFonts w:ascii="Times New Roman"/>
          <w:b w:val="false"/>
          <w:i w:val="false"/>
          <w:color w:val="000000"/>
          <w:sz w:val="28"/>
        </w:rPr>
        <w:t xml:space="preserve">      Қызметкерлердiң өзге санаттарының еңбек қатынастарын реттеу осы Заңға және қызметкерлердiң жекелеген санаттарының еңбек қатынастарын айқындайтын өзге де заң актiлерiне сәйкес жүзеге асырылады.  </w:t>
      </w:r>
      <w:r>
        <w:rPr>
          <w:rFonts w:ascii="Times New Roman"/>
          <w:b w:val="false"/>
          <w:i w:val="false"/>
          <w:color w:val="ff0000"/>
          <w:sz w:val="28"/>
        </w:rPr>
        <w:t xml:space="preserve">( </w:t>
      </w:r>
      <w:r>
        <w:rPr>
          <w:rFonts w:ascii="Times New Roman"/>
          <w:b w:val="false"/>
          <w:i w:val="false"/>
          <w:color w:val="000000"/>
          <w:sz w:val="28"/>
        </w:rPr>
        <w:t xml:space="preserve">P940577 </w:t>
      </w:r>
      <w:r>
        <w:rPr>
          <w:rFonts w:ascii="Times New Roman"/>
          <w:b w:val="false"/>
          <w:i w:val="false"/>
          <w:color w:val="ff0000"/>
          <w:sz w:val="28"/>
        </w:rPr>
        <w:t xml:space="preserve">қараңыз) </w:t>
      </w:r>
    </w:p>
    <w:bookmarkStart w:name="z49" w:id="50"/>
    <w:p>
      <w:pPr>
        <w:spacing w:after="0"/>
        <w:ind w:left="0"/>
        <w:jc w:val="left"/>
      </w:pPr>
      <w:r>
        <w:rPr>
          <w:rFonts w:ascii="Times New Roman"/>
          <w:b/>
          <w:i w:val="false"/>
          <w:color w:val="000000"/>
        </w:rPr>
        <w:t xml:space="preserve"> 
   5-тарау. Жұмыс уақыты </w:t>
      </w:r>
    </w:p>
    <w:bookmarkEnd w:id="50"/>
    <w:bookmarkStart w:name="z50" w:id="51"/>
    <w:p>
      <w:pPr>
        <w:spacing w:after="0"/>
        <w:ind w:left="0"/>
        <w:jc w:val="both"/>
      </w:pPr>
      <w:r>
        <w:rPr>
          <w:rFonts w:ascii="Times New Roman"/>
          <w:b w:val="false"/>
          <w:i w:val="false"/>
          <w:color w:val="000000"/>
          <w:sz w:val="28"/>
        </w:rPr>
        <w:t>
</w:t>
      </w:r>
      <w:r>
        <w:rPr>
          <w:rFonts w:ascii="Times New Roman"/>
          <w:b/>
          <w:i w:val="false"/>
          <w:color w:val="000000"/>
          <w:sz w:val="28"/>
        </w:rPr>
        <w:t xml:space="preserve">       45-бап. Жұмыс уақытының қалыпты ұзақтығы </w:t>
      </w:r>
    </w:p>
    <w:bookmarkEnd w:id="51"/>
    <w:p>
      <w:pPr>
        <w:spacing w:after="0"/>
        <w:ind w:left="0"/>
        <w:jc w:val="both"/>
      </w:pPr>
      <w:r>
        <w:rPr>
          <w:rFonts w:ascii="Times New Roman"/>
          <w:b w:val="false"/>
          <w:i w:val="false"/>
          <w:color w:val="000000"/>
          <w:sz w:val="28"/>
        </w:rPr>
        <w:t xml:space="preserve">      1. Қызметкер жеке еңбек шартының талаптарына сәйкес еңбек мiндеттерiн орындауға мiндеттi уақыт жұмыс уақыты болып есептеледi. </w:t>
      </w:r>
      <w:r>
        <w:br/>
      </w:r>
      <w:r>
        <w:rPr>
          <w:rFonts w:ascii="Times New Roman"/>
          <w:b w:val="false"/>
          <w:i w:val="false"/>
          <w:color w:val="000000"/>
          <w:sz w:val="28"/>
        </w:rPr>
        <w:t xml:space="preserve">
      2. Жұмыс уақытының қалыпты ұзақтығы аптасына 40 сағаттан аспауға тиiс. </w:t>
      </w:r>
      <w:r>
        <w:br/>
      </w:r>
      <w:r>
        <w:rPr>
          <w:rFonts w:ascii="Times New Roman"/>
          <w:b w:val="false"/>
          <w:i w:val="false"/>
          <w:color w:val="000000"/>
          <w:sz w:val="28"/>
        </w:rPr>
        <w:t xml:space="preserve">
      3. Жеке еңбек шарттарында тараптардың келiсiмi бойынша жұмыс уақытының ұзақтығы азырақ көзделуi мүмкiн. </w:t>
      </w:r>
    </w:p>
    <w:bookmarkStart w:name="z51" w:id="52"/>
    <w:p>
      <w:pPr>
        <w:spacing w:after="0"/>
        <w:ind w:left="0"/>
        <w:jc w:val="both"/>
      </w:pPr>
      <w:r>
        <w:rPr>
          <w:rFonts w:ascii="Times New Roman"/>
          <w:b w:val="false"/>
          <w:i w:val="false"/>
          <w:color w:val="000000"/>
          <w:sz w:val="28"/>
        </w:rPr>
        <w:t>
</w:t>
      </w:r>
      <w:r>
        <w:rPr>
          <w:rFonts w:ascii="Times New Roman"/>
          <w:b/>
          <w:i w:val="false"/>
          <w:color w:val="000000"/>
          <w:sz w:val="28"/>
        </w:rPr>
        <w:t xml:space="preserve">       46-бап. Қызметкерлердің жекелеген санаттары үшiн </w:t>
      </w:r>
      <w:r>
        <w:br/>
      </w:r>
      <w:r>
        <w:rPr>
          <w:rFonts w:ascii="Times New Roman"/>
          <w:b w:val="false"/>
          <w:i w:val="false"/>
          <w:color w:val="000000"/>
          <w:sz w:val="28"/>
        </w:rPr>
        <w:t>
</w:t>
      </w:r>
      <w:r>
        <w:rPr>
          <w:rFonts w:ascii="Times New Roman"/>
          <w:b/>
          <w:i w:val="false"/>
          <w:color w:val="000000"/>
          <w:sz w:val="28"/>
        </w:rPr>
        <w:t xml:space="preserve">              жұмыс уақытының қысқартылған ұзақтығы </w:t>
      </w:r>
    </w:p>
    <w:bookmarkEnd w:id="52"/>
    <w:p>
      <w:pPr>
        <w:spacing w:after="0"/>
        <w:ind w:left="0"/>
        <w:jc w:val="both"/>
      </w:pPr>
      <w:r>
        <w:rPr>
          <w:rFonts w:ascii="Times New Roman"/>
          <w:b w:val="false"/>
          <w:i w:val="false"/>
          <w:color w:val="000000"/>
          <w:sz w:val="28"/>
        </w:rPr>
        <w:t xml:space="preserve">      1. Қызметкерлердiң жекелеген санаттары үшiн жұмыс уақытының қысқартылған ұзақтығы:  </w:t>
      </w:r>
      <w:r>
        <w:br/>
      </w:r>
      <w:r>
        <w:rPr>
          <w:rFonts w:ascii="Times New Roman"/>
          <w:b w:val="false"/>
          <w:i w:val="false"/>
          <w:color w:val="000000"/>
          <w:sz w:val="28"/>
        </w:rPr>
        <w:t xml:space="preserve">
      1) он төрт жастан он алты жасқа дейiнгi қызметкерлер үшiн - аптасына 24 сағаттан; он алтыдан он сегiз жасқа дейiн - аптасына 36 сағаттан аспайтын;  </w:t>
      </w:r>
      <w:r>
        <w:br/>
      </w:r>
      <w:r>
        <w:rPr>
          <w:rFonts w:ascii="Times New Roman"/>
          <w:b w:val="false"/>
          <w:i w:val="false"/>
          <w:color w:val="000000"/>
          <w:sz w:val="28"/>
        </w:rPr>
        <w:t xml:space="preserve">
      2) ауыр дене жұмыстарында және еңбек жағдайлары зиянды (өтe зиянды) жұмыстарда iстейтiн қызметкерлер үшiн - аптасына 36 сағаттан аспайтын болып белгiленедi.  </w:t>
      </w:r>
      <w:r>
        <w:br/>
      </w:r>
      <w:r>
        <w:rPr>
          <w:rFonts w:ascii="Times New Roman"/>
          <w:b w:val="false"/>
          <w:i w:val="false"/>
          <w:color w:val="000000"/>
          <w:sz w:val="28"/>
        </w:rPr>
        <w:t xml:space="preserve">
      2. Жұмыс iстеу жұмыс уақытының ұзақтығын қысқартуға құқық беретiн өндiрiстердiң, цехтардың, кәсiптер мен қызметтердiң  </w:t>
      </w:r>
      <w:r>
        <w:rPr>
          <w:rFonts w:ascii="Times New Roman"/>
          <w:b w:val="false"/>
          <w:i w:val="false"/>
          <w:color w:val="000000"/>
          <w:sz w:val="28"/>
        </w:rPr>
        <w:t xml:space="preserve">тiзiмiн </w:t>
      </w:r>
      <w:r>
        <w:rPr>
          <w:rFonts w:ascii="Times New Roman"/>
          <w:b w:val="false"/>
          <w:i w:val="false"/>
          <w:color w:val="000000"/>
          <w:sz w:val="28"/>
        </w:rPr>
        <w:t xml:space="preserve">, сондай-ақ еңбек жағдайлары зиянды (өте зиянды) және (немесе) ауыр (өте ауыр), қауiптi (өте қауiптi) жұмыстардың тiзбесiн еңбек жөнiндегi уәкiлеттi мемлекеттiк орган белгiлейдi. </w:t>
      </w:r>
      <w:r>
        <w:br/>
      </w: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52" w:id="53"/>
    <w:p>
      <w:pPr>
        <w:spacing w:after="0"/>
        <w:ind w:left="0"/>
        <w:jc w:val="both"/>
      </w:pPr>
      <w:r>
        <w:rPr>
          <w:rFonts w:ascii="Times New Roman"/>
          <w:b w:val="false"/>
          <w:i w:val="false"/>
          <w:color w:val="000000"/>
          <w:sz w:val="28"/>
        </w:rPr>
        <w:t>
</w:t>
      </w:r>
      <w:r>
        <w:rPr>
          <w:rFonts w:ascii="Times New Roman"/>
          <w:b/>
          <w:i w:val="false"/>
          <w:color w:val="000000"/>
          <w:sz w:val="28"/>
        </w:rPr>
        <w:t xml:space="preserve">         47-бап. Бес күндiк немесе алты күндiк жұмыс аптасы </w:t>
      </w:r>
      <w:r>
        <w:br/>
      </w:r>
      <w:r>
        <w:rPr>
          <w:rFonts w:ascii="Times New Roman"/>
          <w:b w:val="false"/>
          <w:i w:val="false"/>
          <w:color w:val="000000"/>
          <w:sz w:val="28"/>
        </w:rPr>
        <w:t>
</w:t>
      </w:r>
      <w:r>
        <w:rPr>
          <w:rFonts w:ascii="Times New Roman"/>
          <w:b/>
          <w:i w:val="false"/>
          <w:color w:val="000000"/>
          <w:sz w:val="28"/>
        </w:rPr>
        <w:t xml:space="preserve">              және күнделiктi жұмыстың ұзақтығы </w:t>
      </w:r>
    </w:p>
    <w:bookmarkEnd w:id="53"/>
    <w:p>
      <w:pPr>
        <w:spacing w:after="0"/>
        <w:ind w:left="0"/>
        <w:jc w:val="both"/>
      </w:pPr>
      <w:r>
        <w:rPr>
          <w:rFonts w:ascii="Times New Roman"/>
          <w:b w:val="false"/>
          <w:i w:val="false"/>
          <w:color w:val="000000"/>
          <w:sz w:val="28"/>
        </w:rPr>
        <w:t xml:space="preserve">      Қызметкерлер үшiн екi демалыс күнi бар бес күндiк жұмыс аптасы белгiленедi. Бес күндiк жұмыс аптасы кезiнде күнделiктi жұмыстың (ауысымның) ұзақтығы жұмыс берушiнiң актiсiмен немесе қызметкерлердiң өкiлдерiмен келісе отырып, және жұмыс аптасының белгiленген ұзақтығын сақтай отырып, жұмыс берушi бекiтетiн ауысым кестесiмен белгiленедi.  </w:t>
      </w:r>
      <w:r>
        <w:br/>
      </w:r>
      <w:r>
        <w:rPr>
          <w:rFonts w:ascii="Times New Roman"/>
          <w:b w:val="false"/>
          <w:i w:val="false"/>
          <w:color w:val="000000"/>
          <w:sz w:val="28"/>
        </w:rPr>
        <w:t xml:space="preserve">
      Өндiрiсiнiң сипаты мен жұмыс жағдайлары бойынша бес күндiк жұмыс аптасын енгiзу орынсыз ұйымдарда бiр күндiк демалысы бар алты күндiк жұмыс аптасы белгiленедi. Алты күндiк жұмыс аптасы кезiнде күнделiктi жұмыстың ұзақтығы апталық норма 40 сағат болғанда - 7 сағаттан аспауға, апталық норма 36 сағат болғанда - 6 сағаттан және апталық норма 24 сағат болғанда - 4 сағаттан аспауға тиiс.  </w:t>
      </w:r>
      <w:r>
        <w:br/>
      </w:r>
      <w:r>
        <w:rPr>
          <w:rFonts w:ascii="Times New Roman"/>
          <w:b w:val="false"/>
          <w:i w:val="false"/>
          <w:color w:val="000000"/>
          <w:sz w:val="28"/>
        </w:rPr>
        <w:t xml:space="preserve">
      Бес күндiк немесе алты күндiк жұмыс аптасын еңбек немесе ұжымдық шарттардың талаптарымен жұмыс берушi белгiлейдi.  </w:t>
      </w:r>
      <w:r>
        <w:br/>
      </w:r>
      <w:r>
        <w:rPr>
          <w:rFonts w:ascii="Times New Roman"/>
          <w:b w:val="false"/>
          <w:i w:val="false"/>
          <w:color w:val="000000"/>
          <w:sz w:val="28"/>
        </w:rPr>
        <w:t>
</w:t>
      </w:r>
      <w:r>
        <w:rPr>
          <w:rFonts w:ascii="Times New Roman"/>
          <w:b w:val="false"/>
          <w:i w:val="false"/>
          <w:color w:val="ff0000"/>
          <w:sz w:val="28"/>
        </w:rPr>
        <w:t xml:space="preserve">       Ескерту. 47-бапқа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53" w:id="54"/>
    <w:p>
      <w:pPr>
        <w:spacing w:after="0"/>
        <w:ind w:left="0"/>
        <w:jc w:val="both"/>
      </w:pPr>
      <w:r>
        <w:rPr>
          <w:rFonts w:ascii="Times New Roman"/>
          <w:b w:val="false"/>
          <w:i w:val="false"/>
          <w:color w:val="000000"/>
          <w:sz w:val="28"/>
        </w:rPr>
        <w:t>
</w:t>
      </w:r>
      <w:r>
        <w:rPr>
          <w:rFonts w:ascii="Times New Roman"/>
          <w:b/>
          <w:i w:val="false"/>
          <w:color w:val="000000"/>
          <w:sz w:val="28"/>
        </w:rPr>
        <w:t xml:space="preserve">       48-бап. Түнгі уақыттағы жұмыс </w:t>
      </w:r>
    </w:p>
    <w:bookmarkEnd w:id="54"/>
    <w:p>
      <w:pPr>
        <w:spacing w:after="0"/>
        <w:ind w:left="0"/>
        <w:jc w:val="both"/>
      </w:pPr>
      <w:r>
        <w:rPr>
          <w:rFonts w:ascii="Times New Roman"/>
          <w:b w:val="false"/>
          <w:i w:val="false"/>
          <w:color w:val="000000"/>
          <w:sz w:val="28"/>
        </w:rPr>
        <w:t xml:space="preserve">      1. 22 сағаттан бастап таңғы сағат 6-ға дейiнгi уақыт түнгi уақыт болып есептеледi.  </w:t>
      </w:r>
      <w:r>
        <w:br/>
      </w:r>
      <w:r>
        <w:rPr>
          <w:rFonts w:ascii="Times New Roman"/>
          <w:b w:val="false"/>
          <w:i w:val="false"/>
          <w:color w:val="000000"/>
          <w:sz w:val="28"/>
        </w:rPr>
        <w:t xml:space="preserve">
      2. Жүктi әйелдердi және бiр жасқа дейiнгi баланы емiзетiн аналарды түнгi уақытта жұмыс iстеуге тартуға олардың жазбаша келiсiмiмен ғана жол берiледi.  </w:t>
      </w:r>
      <w:r>
        <w:br/>
      </w:r>
      <w:r>
        <w:rPr>
          <w:rFonts w:ascii="Times New Roman"/>
          <w:b w:val="false"/>
          <w:i w:val="false"/>
          <w:color w:val="000000"/>
          <w:sz w:val="28"/>
        </w:rPr>
        <w:t xml:space="preserve">
      3. Түнгi уақытта жұмыс iстеуге он сегiз жасқа толмаған адамдар мен түнгi уақытта жұмыс iстеуге тыйым салатын медициналық қорытындысы болған жағдайда өзге де адамдар жiберiлмейдi.  </w:t>
      </w:r>
      <w:r>
        <w:rPr>
          <w:rFonts w:ascii="Times New Roman"/>
          <w:b w:val="false"/>
          <w:i w:val="false"/>
          <w:color w:val="000000"/>
          <w:sz w:val="28"/>
        </w:rPr>
        <w:t xml:space="preserve">P020041 </w:t>
      </w:r>
      <w:r>
        <w:rPr>
          <w:rFonts w:ascii="Times New Roman"/>
          <w:b w:val="false"/>
          <w:i w:val="false"/>
          <w:color w:val="000000"/>
          <w:sz w:val="28"/>
        </w:rPr>
        <w:t xml:space="preserve">  V970558 </w:t>
      </w:r>
      <w:r>
        <w:rPr>
          <w:rFonts w:ascii="Times New Roman"/>
          <w:b w:val="false"/>
          <w:i w:val="false"/>
          <w:color w:val="000000"/>
          <w:sz w:val="28"/>
        </w:rPr>
        <w:t xml:space="preserve">  V001211 </w:t>
      </w:r>
      <w:r>
        <w:br/>
      </w:r>
      <w:r>
        <w:rPr>
          <w:rFonts w:ascii="Times New Roman"/>
          <w:b w:val="false"/>
          <w:i w:val="false"/>
          <w:color w:val="000000"/>
          <w:sz w:val="28"/>
        </w:rPr>
        <w:t>
</w:t>
      </w:r>
      <w:r>
        <w:rPr>
          <w:rFonts w:ascii="Times New Roman"/>
          <w:b w:val="false"/>
          <w:i w:val="false"/>
          <w:color w:val="ff0000"/>
          <w:sz w:val="28"/>
        </w:rPr>
        <w:t xml:space="preserve">         Ескерту. 48-бапқа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 2006.07.07. N  </w:t>
      </w:r>
      <w:r>
        <w:rPr>
          <w:rFonts w:ascii="Times New Roman"/>
          <w:b w:val="false"/>
          <w:i w:val="false"/>
          <w:color w:val="000000"/>
          <w:sz w:val="28"/>
        </w:rPr>
        <w:t xml:space="preserve">171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Заңдарымен. </w:t>
      </w:r>
    </w:p>
    <w:bookmarkStart w:name="z54" w:id="55"/>
    <w:p>
      <w:pPr>
        <w:spacing w:after="0"/>
        <w:ind w:left="0"/>
        <w:jc w:val="both"/>
      </w:pPr>
      <w:r>
        <w:rPr>
          <w:rFonts w:ascii="Times New Roman"/>
          <w:b w:val="false"/>
          <w:i w:val="false"/>
          <w:color w:val="000000"/>
          <w:sz w:val="28"/>
        </w:rPr>
        <w:t>
</w:t>
      </w:r>
      <w:r>
        <w:rPr>
          <w:rFonts w:ascii="Times New Roman"/>
          <w:b/>
          <w:i w:val="false"/>
          <w:color w:val="000000"/>
          <w:sz w:val="28"/>
        </w:rPr>
        <w:t xml:space="preserve">       49-бап. Мерзiмнен тыс жұмыстарды шектеу </w:t>
      </w:r>
    </w:p>
    <w:bookmarkEnd w:id="55"/>
    <w:p>
      <w:pPr>
        <w:spacing w:after="0"/>
        <w:ind w:left="0"/>
        <w:jc w:val="both"/>
      </w:pPr>
      <w:r>
        <w:rPr>
          <w:rFonts w:ascii="Times New Roman"/>
          <w:b w:val="false"/>
          <w:i w:val="false"/>
          <w:color w:val="000000"/>
          <w:sz w:val="28"/>
        </w:rPr>
        <w:t xml:space="preserve">      1. Осы Заңның 45-бабында белгiленген жұмыс уақытының ұзақтығынан тыс жұмыстар мерзiмнен тыс жұмыстар деп есептеледi.  </w:t>
      </w:r>
      <w:r>
        <w:br/>
      </w:r>
      <w:r>
        <w:rPr>
          <w:rFonts w:ascii="Times New Roman"/>
          <w:b w:val="false"/>
          <w:i w:val="false"/>
          <w:color w:val="000000"/>
          <w:sz w:val="28"/>
        </w:rPr>
        <w:t xml:space="preserve">
      2. Мерзiмнен тыс жұмыстарға тартуға, осы Заңның 51-бабында көзделген жағдайларды қоспағанда, қызметкердiң келiсiмiмен ғана жол берiледi. </w:t>
      </w:r>
      <w:r>
        <w:br/>
      </w:r>
      <w:r>
        <w:rPr>
          <w:rFonts w:ascii="Times New Roman"/>
          <w:b w:val="false"/>
          <w:i w:val="false"/>
          <w:color w:val="000000"/>
          <w:sz w:val="28"/>
        </w:rPr>
        <w:t xml:space="preserve">
      3. Мерзiмнен тыс жұмыстарға он сегіз жасқа толмаған қызметкерлер мен жүкті әйелдер жiберiлмейдi. Мүгедектер, жеті жасқа толмаған баласы (он алты жасқа толмаған мүгедек баласы) бар әйелдер мерзiмнен тыс жұмыстарға олардың жазбаша келiсiмiмен тартылады. </w:t>
      </w:r>
      <w:r>
        <w:br/>
      </w: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55" w:id="56"/>
    <w:p>
      <w:pPr>
        <w:spacing w:after="0"/>
        <w:ind w:left="0"/>
        <w:jc w:val="both"/>
      </w:pPr>
      <w:r>
        <w:rPr>
          <w:rFonts w:ascii="Times New Roman"/>
          <w:b w:val="false"/>
          <w:i w:val="false"/>
          <w:color w:val="000000"/>
          <w:sz w:val="28"/>
        </w:rPr>
        <w:t>
</w:t>
      </w:r>
      <w:r>
        <w:rPr>
          <w:rFonts w:ascii="Times New Roman"/>
          <w:b/>
          <w:i w:val="false"/>
          <w:color w:val="000000"/>
          <w:sz w:val="28"/>
        </w:rPr>
        <w:t xml:space="preserve">               50-бап. Мерзiмнен тыс жұмыстардың шектi мөлшерi </w:t>
      </w:r>
    </w:p>
    <w:bookmarkEnd w:id="56"/>
    <w:p>
      <w:pPr>
        <w:spacing w:after="0"/>
        <w:ind w:left="0"/>
        <w:jc w:val="both"/>
      </w:pPr>
      <w:r>
        <w:rPr>
          <w:rFonts w:ascii="Times New Roman"/>
          <w:b w:val="false"/>
          <w:i w:val="false"/>
          <w:color w:val="000000"/>
          <w:sz w:val="28"/>
        </w:rPr>
        <w:t xml:space="preserve">      Әрбiр қызметкер үшiн мерзiмнен тыс жұмыстар бiр күнтiзбелiк күн iшiнде екi сағаттан (ауыр дене жұмыстарында және еңбек жағдайлары зиянды және (немесе) қауiптi жұмыстарда - бiр сағаттан) аспауға тиiс. Бұл ретте мерзiмнен тыс жұмыстардың жалпы ұзақтығы аптасына төрт сағаттан, aл ауыр дене еңбегі мен еңбек жағдайлары зиянды және (немесе) қауiптi жұмыстарда аптасына екi сағаттан аспауға тиiс. </w:t>
      </w:r>
      <w:r>
        <w:br/>
      </w:r>
      <w:r>
        <w:rPr>
          <w:rFonts w:ascii="Times New Roman"/>
          <w:b w:val="false"/>
          <w:i w:val="false"/>
          <w:color w:val="000000"/>
          <w:sz w:val="28"/>
        </w:rPr>
        <w:t xml:space="preserve">
      Еңбек жағдайлары өте зиянды және өте қауiптi кезде мерзімнен тыс жұмыстарға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50-бапқа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56" w:id="57"/>
    <w:p>
      <w:pPr>
        <w:spacing w:after="0"/>
        <w:ind w:left="0"/>
        <w:jc w:val="both"/>
      </w:pPr>
      <w:r>
        <w:rPr>
          <w:rFonts w:ascii="Times New Roman"/>
          <w:b w:val="false"/>
          <w:i w:val="false"/>
          <w:color w:val="000000"/>
          <w:sz w:val="28"/>
        </w:rPr>
        <w:t>
</w:t>
      </w:r>
      <w:r>
        <w:rPr>
          <w:rFonts w:ascii="Times New Roman"/>
          <w:b/>
          <w:i w:val="false"/>
          <w:color w:val="000000"/>
          <w:sz w:val="28"/>
        </w:rPr>
        <w:t xml:space="preserve">         51-бап. Қызметкерлердiң келiсiмiнсiз мерзiмнен тыс </w:t>
      </w:r>
      <w:r>
        <w:br/>
      </w:r>
      <w:r>
        <w:rPr>
          <w:rFonts w:ascii="Times New Roman"/>
          <w:b w:val="false"/>
          <w:i w:val="false"/>
          <w:color w:val="000000"/>
          <w:sz w:val="28"/>
        </w:rPr>
        <w:t>
</w:t>
      </w:r>
      <w:r>
        <w:rPr>
          <w:rFonts w:ascii="Times New Roman"/>
          <w:b/>
          <w:i w:val="false"/>
          <w:color w:val="000000"/>
          <w:sz w:val="28"/>
        </w:rPr>
        <w:t xml:space="preserve">              жұмыстарға жол берiлетiн ерекше жағдайлар </w:t>
      </w:r>
    </w:p>
    <w:bookmarkEnd w:id="57"/>
    <w:p>
      <w:pPr>
        <w:spacing w:after="0"/>
        <w:ind w:left="0"/>
        <w:jc w:val="both"/>
      </w:pPr>
      <w:r>
        <w:rPr>
          <w:rFonts w:ascii="Times New Roman"/>
          <w:b w:val="false"/>
          <w:i w:val="false"/>
          <w:color w:val="000000"/>
          <w:sz w:val="28"/>
        </w:rPr>
        <w:t xml:space="preserve">      Қызметкердiң келiсiмiнсiз мерзiмнен тыс жұмыстарға ерекше жағдайларда ғана:  </w:t>
      </w:r>
      <w:r>
        <w:br/>
      </w:r>
      <w:r>
        <w:rPr>
          <w:rFonts w:ascii="Times New Roman"/>
          <w:b w:val="false"/>
          <w:i w:val="false"/>
          <w:color w:val="000000"/>
          <w:sz w:val="28"/>
        </w:rPr>
        <w:t xml:space="preserve">
      1) елдiң қорғанысы үшiн, сондай-ақ төтенше жағдайларды немесе дүлей апаттарды, өндiрiстiк аварияларды болғызбау немесе олардың зардаптарын дереу жою үшiн қажеттi жұмыстарды жүргiзу кезiнде;  </w:t>
      </w:r>
      <w:r>
        <w:rPr>
          <w:rFonts w:ascii="Times New Roman"/>
          <w:b w:val="false"/>
          <w:i w:val="false"/>
          <w:color w:val="ff0000"/>
          <w:sz w:val="28"/>
        </w:rPr>
        <w:t xml:space="preserve">( </w:t>
      </w:r>
      <w:r>
        <w:rPr>
          <w:rFonts w:ascii="Times New Roman"/>
          <w:b w:val="false"/>
          <w:i w:val="false"/>
          <w:color w:val="000000"/>
          <w:sz w:val="28"/>
        </w:rPr>
        <w:t xml:space="preserve">Z030387 </w:t>
      </w:r>
      <w:r>
        <w:rPr>
          <w:rFonts w:ascii="Times New Roman"/>
          <w:b w:val="false"/>
          <w:i w:val="false"/>
          <w:color w:val="ff0000"/>
          <w:sz w:val="28"/>
        </w:rPr>
        <w:t xml:space="preserve">;  </w:t>
      </w:r>
      <w:r>
        <w:rPr>
          <w:rFonts w:ascii="Times New Roman"/>
          <w:b w:val="false"/>
          <w:i w:val="false"/>
          <w:color w:val="000000"/>
          <w:sz w:val="28"/>
        </w:rPr>
        <w:t xml:space="preserve">Z050029 </w:t>
      </w:r>
      <w:r>
        <w:rPr>
          <w:rFonts w:ascii="Times New Roman"/>
          <w:b w:val="false"/>
          <w:i w:val="false"/>
          <w:color w:val="ff0000"/>
          <w:sz w:val="28"/>
        </w:rPr>
        <w:t xml:space="preserve">) </w:t>
      </w:r>
      <w:r>
        <w:br/>
      </w:r>
      <w:r>
        <w:rPr>
          <w:rFonts w:ascii="Times New Roman"/>
          <w:b w:val="false"/>
          <w:i w:val="false"/>
          <w:color w:val="000000"/>
          <w:sz w:val="28"/>
        </w:rPr>
        <w:t xml:space="preserve">
      2) сумен жабдықтау, газбен жабдықтау, жылыту, жарық беру, канализация, көлiк, байланыс жөнiндегi қоғамдық қажеттi жұмыстарды жүргiзу кезiнде - олардың дұрыс жұмыс iстеуiн бұзатын кездейсоқ немесе күтпеген жағдайларды жою үшiн; </w:t>
      </w:r>
      <w:r>
        <w:br/>
      </w:r>
      <w:r>
        <w:rPr>
          <w:rFonts w:ascii="Times New Roman"/>
          <w:b w:val="false"/>
          <w:i w:val="false"/>
          <w:color w:val="000000"/>
          <w:sz w:val="28"/>
        </w:rPr>
        <w:t xml:space="preserve">
      3) егер жұмыс үзiлiстi көтермейтiн болса, ауыстырушы қызметкер келмей қалған кезде осы Заңның 50-бабында көзделген сағаттар санынан аспайтын уақытқа жұмысты жалғастыру үшiн жол берiледi. </w:t>
      </w:r>
    </w:p>
    <w:bookmarkStart w:name="z57" w:id="58"/>
    <w:p>
      <w:pPr>
        <w:spacing w:after="0"/>
        <w:ind w:left="0"/>
        <w:jc w:val="both"/>
      </w:pPr>
      <w:r>
        <w:rPr>
          <w:rFonts w:ascii="Times New Roman"/>
          <w:b w:val="false"/>
          <w:i w:val="false"/>
          <w:color w:val="000000"/>
          <w:sz w:val="28"/>
        </w:rPr>
        <w:t>
</w:t>
      </w:r>
      <w:r>
        <w:rPr>
          <w:rFonts w:ascii="Times New Roman"/>
          <w:b/>
          <w:i w:val="false"/>
          <w:color w:val="000000"/>
          <w:sz w:val="28"/>
        </w:rPr>
        <w:t xml:space="preserve">       52-бап. Жұмыс уақытының есебi </w:t>
      </w:r>
    </w:p>
    <w:bookmarkEnd w:id="58"/>
    <w:p>
      <w:pPr>
        <w:spacing w:after="0"/>
        <w:ind w:left="0"/>
        <w:jc w:val="both"/>
      </w:pPr>
      <w:r>
        <w:rPr>
          <w:rFonts w:ascii="Times New Roman"/>
          <w:b w:val="false"/>
          <w:i w:val="false"/>
          <w:color w:val="000000"/>
          <w:sz w:val="28"/>
        </w:rPr>
        <w:t xml:space="preserve">      1. Жұмыс берушi қызметкердiң сол жұмыс берушiде нақты жұмыс iстеген жұмыс уақытының есебiн жүзеге асыруға тиiс.  </w:t>
      </w:r>
      <w:r>
        <w:br/>
      </w:r>
      <w:r>
        <w:rPr>
          <w:rFonts w:ascii="Times New Roman"/>
          <w:b w:val="false"/>
          <w:i w:val="false"/>
          <w:color w:val="000000"/>
          <w:sz w:val="28"/>
        </w:rPr>
        <w:t xml:space="preserve">
      2. Өндiрiс (жұмыс) жағдайлары бойынша қызметкерлердiң белгiлi бiр санаты үшiн белгiленген апта сайынғы жұмыс уақытының сақталуы мүмкiн емес, үздiксiз жұмыс iстейтiн ұйымдарда, жекелеген өндiрiстерде, цехтарда, учаскелерде, бөлiмшелерде және кейбiр жұмыс түрлерiнде есептi кезең iшінде жұмыс уақытының ұзақтығы аптасына осы Заңда белгiленген қалыпты жұмыс сағаттары мерзiмiнен аспауға тиiстi жағдайда жұмыс уақытының жиынтық есебiн жүргiзуге жол берiледi.  </w:t>
      </w:r>
      <w:r>
        <w:br/>
      </w:r>
      <w:r>
        <w:rPr>
          <w:rFonts w:ascii="Times New Roman"/>
          <w:b w:val="false"/>
          <w:i w:val="false"/>
          <w:color w:val="000000"/>
          <w:sz w:val="28"/>
        </w:rPr>
        <w:t xml:space="preserve">
      3. Жиынтық есеп жағдайында жұмыс уақытының күн сайынғы немесе апта сайынғы ұзақтығы жұмыс күнi немесе жұмыс аптасы сағаттарының нормасынан артық немесе кем болуы мүмкiн.  </w:t>
      </w:r>
      <w:r>
        <w:br/>
      </w:r>
      <w:r>
        <w:rPr>
          <w:rFonts w:ascii="Times New Roman"/>
          <w:b w:val="false"/>
          <w:i w:val="false"/>
          <w:color w:val="000000"/>
          <w:sz w:val="28"/>
        </w:rPr>
        <w:t xml:space="preserve">
      4. Есептi кезең ішiндегі жұмыс уақыты сағаттарының жиынтығы осы кезеңдегі сағаттардың нормасына тең болмауы мүмкiн.  </w:t>
      </w:r>
      <w:r>
        <w:br/>
      </w:r>
      <w:r>
        <w:rPr>
          <w:rFonts w:ascii="Times New Roman"/>
          <w:b w:val="false"/>
          <w:i w:val="false"/>
          <w:color w:val="000000"/>
          <w:sz w:val="28"/>
        </w:rPr>
        <w:t xml:space="preserve">
      5. Жұмыс уақытының жиынтық есебін жасаған кезде қызметкерлердiң осы санаты үшiн белгіленген орташа жұмыс күнi мен жұмыс аптасының ұзақтығы сақталуға тиісті шектегі кезең есепті кезең болып танылады.  </w:t>
      </w:r>
      <w:r>
        <w:br/>
      </w:r>
      <w:r>
        <w:rPr>
          <w:rFonts w:ascii="Times New Roman"/>
          <w:b w:val="false"/>
          <w:i w:val="false"/>
          <w:color w:val="000000"/>
          <w:sz w:val="28"/>
        </w:rPr>
        <w:t xml:space="preserve">
      6. Жұмыс уақытының жиынтық есебiн қолдану тәртібі жұмыс берушiнiң актілерiмен айқындалады және ұжымдық шартпен белгіленедi.  </w:t>
      </w:r>
    </w:p>
    <w:bookmarkStart w:name="z58" w:id="59"/>
    <w:p>
      <w:pPr>
        <w:spacing w:after="0"/>
        <w:ind w:left="0"/>
        <w:jc w:val="left"/>
      </w:pPr>
      <w:r>
        <w:rPr>
          <w:rFonts w:ascii="Times New Roman"/>
          <w:b/>
          <w:i w:val="false"/>
          <w:color w:val="000000"/>
        </w:rPr>
        <w:t xml:space="preserve"> 
  6-тарау. Демалыс уақыты </w:t>
      </w:r>
    </w:p>
    <w:bookmarkEnd w:id="59"/>
    <w:bookmarkStart w:name="z59" w:id="60"/>
    <w:p>
      <w:pPr>
        <w:spacing w:after="0"/>
        <w:ind w:left="0"/>
        <w:jc w:val="both"/>
      </w:pPr>
      <w:r>
        <w:rPr>
          <w:rFonts w:ascii="Times New Roman"/>
          <w:b w:val="false"/>
          <w:i w:val="false"/>
          <w:color w:val="000000"/>
          <w:sz w:val="28"/>
        </w:rPr>
        <w:t>
</w:t>
      </w:r>
      <w:r>
        <w:rPr>
          <w:rFonts w:ascii="Times New Roman"/>
          <w:b/>
          <w:i w:val="false"/>
          <w:color w:val="000000"/>
          <w:sz w:val="28"/>
        </w:rPr>
        <w:t xml:space="preserve">       53-бап. Демалуға және тамақтануға арналған үзiлiс </w:t>
      </w:r>
    </w:p>
    <w:bookmarkEnd w:id="60"/>
    <w:p>
      <w:pPr>
        <w:spacing w:after="0"/>
        <w:ind w:left="0"/>
        <w:jc w:val="both"/>
      </w:pPr>
      <w:r>
        <w:rPr>
          <w:rFonts w:ascii="Times New Roman"/>
          <w:b w:val="false"/>
          <w:i w:val="false"/>
          <w:color w:val="000000"/>
          <w:sz w:val="28"/>
        </w:rPr>
        <w:t xml:space="preserve">      1. Күнделiктi жұмыс (ауысым) ішінде қызметкерге демалу және тамақтану үшін жинақтап алғанда ұзақтығы бiр сағаттан кем болмайтын үзіліс берілуге тиiс. Бұл үзілiс жұмыс уақытына енгізілмейдi және қызметкер оны өз қалауы бойынша пайдаланады.  </w:t>
      </w:r>
      <w:r>
        <w:br/>
      </w:r>
      <w:r>
        <w:rPr>
          <w:rFonts w:ascii="Times New Roman"/>
          <w:b w:val="false"/>
          <w:i w:val="false"/>
          <w:color w:val="000000"/>
          <w:sz w:val="28"/>
        </w:rPr>
        <w:t xml:space="preserve">
      2. Yзiлiс беру уақыты мен оның ұзақтығы жұмыс берушiнің актілерінде, жеке еңбек, ұжымдық шарттарда белгіленедi.  </w:t>
      </w:r>
      <w:r>
        <w:br/>
      </w:r>
      <w:r>
        <w:rPr>
          <w:rFonts w:ascii="Times New Roman"/>
          <w:b w:val="false"/>
          <w:i w:val="false"/>
          <w:color w:val="000000"/>
          <w:sz w:val="28"/>
        </w:rPr>
        <w:t xml:space="preserve">
      3. Өндірiс жағдайлары бойынша үзiлiс беру мүмкін емес жұмыстарда жұмыс беруші қызметкерге жұмыс уақытында демалу мен тамақтану мүмкiндігiн қамтамасыз етуге міндеттi. Мұндай жұмыстардың тiзбесi, демалу және тамақтану тәртібi мен орны қызметкерлер өкілдерінің келісімі бойынша жұмыс берушiнiң актiлерiнде немесе ұжымдық шартта белгiленедi. </w:t>
      </w:r>
      <w:r>
        <w:br/>
      </w:r>
      <w:r>
        <w:rPr>
          <w:rFonts w:ascii="Times New Roman"/>
          <w:b w:val="false"/>
          <w:i w:val="false"/>
          <w:color w:val="000000"/>
          <w:sz w:val="28"/>
        </w:rPr>
        <w:t>
</w:t>
      </w:r>
      <w:r>
        <w:rPr>
          <w:rFonts w:ascii="Times New Roman"/>
          <w:b w:val="false"/>
          <w:i w:val="false"/>
          <w:color w:val="ff0000"/>
          <w:sz w:val="28"/>
        </w:rPr>
        <w:t xml:space="preserve">       Ескерту. 53-бапқа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60" w:id="61"/>
    <w:p>
      <w:pPr>
        <w:spacing w:after="0"/>
        <w:ind w:left="0"/>
        <w:jc w:val="both"/>
      </w:pPr>
      <w:r>
        <w:rPr>
          <w:rFonts w:ascii="Times New Roman"/>
          <w:b w:val="false"/>
          <w:i w:val="false"/>
          <w:color w:val="000000"/>
          <w:sz w:val="28"/>
        </w:rPr>
        <w:t>
</w:t>
      </w:r>
      <w:r>
        <w:rPr>
          <w:rFonts w:ascii="Times New Roman"/>
          <w:b/>
          <w:i w:val="false"/>
          <w:color w:val="000000"/>
          <w:sz w:val="28"/>
        </w:rPr>
        <w:t xml:space="preserve">         54-бап. Арнаулы үзілістер </w:t>
      </w:r>
    </w:p>
    <w:bookmarkEnd w:id="61"/>
    <w:p>
      <w:pPr>
        <w:spacing w:after="0"/>
        <w:ind w:left="0"/>
        <w:jc w:val="both"/>
      </w:pPr>
      <w:r>
        <w:rPr>
          <w:rFonts w:ascii="Times New Roman"/>
          <w:b w:val="false"/>
          <w:i w:val="false"/>
          <w:color w:val="000000"/>
          <w:sz w:val="28"/>
        </w:rPr>
        <w:t xml:space="preserve">      Жылдың суық мезгілiнде ашық далада, жылу берілмейтін жабық үй-жайларда жұмыс iстейтін, жүк тиеу-түсіру жұмыстарымен айналысатын қызметкерлерге жылыну және демалу үшін арнаулы үзілістер беріледi. Арнаулы үзілістер жұмыс уақытына қосылады. </w:t>
      </w:r>
      <w:r>
        <w:br/>
      </w:r>
      <w:r>
        <w:rPr>
          <w:rFonts w:ascii="Times New Roman"/>
          <w:b w:val="false"/>
          <w:i w:val="false"/>
          <w:color w:val="000000"/>
          <w:sz w:val="28"/>
        </w:rPr>
        <w:t xml:space="preserve">
      Бiр жарым жасқа толмаған баласы бар жұмыс iстейтін әйелдерге демалу мен тамақтану үшiн берiлетін үзілістен басқа, баланы тамақтандыру үшiн кемiнде жұмыстың әрбір үш сағаты сайын ұзақтығы отыз минуттан кем болмайтын қосымша үзіліс беріледі. </w:t>
      </w:r>
      <w:r>
        <w:br/>
      </w:r>
      <w:r>
        <w:rPr>
          <w:rFonts w:ascii="Times New Roman"/>
          <w:b w:val="false"/>
          <w:i w:val="false"/>
          <w:color w:val="000000"/>
          <w:sz w:val="28"/>
        </w:rPr>
        <w:t xml:space="preserve">
      Бiр жарым жасқа толмаған екi немесе одан да көп баласы болған жағдайда қосымша үзiлiстiң ұзақтығы кемiнде бір сағат болып белгiленедi. Баланы тамақтандыру үшiн берiлетiн үзiлiстер жұмыс уақытына қосылады және ақы төлеуге жатады. </w:t>
      </w:r>
      <w:r>
        <w:br/>
      </w:r>
      <w:r>
        <w:rPr>
          <w:rFonts w:ascii="Times New Roman"/>
          <w:b w:val="false"/>
          <w:i w:val="false"/>
          <w:color w:val="000000"/>
          <w:sz w:val="28"/>
        </w:rPr>
        <w:t>
</w:t>
      </w:r>
      <w:r>
        <w:rPr>
          <w:rFonts w:ascii="Times New Roman"/>
          <w:b w:val="false"/>
          <w:i w:val="false"/>
          <w:color w:val="ff0000"/>
          <w:sz w:val="28"/>
        </w:rPr>
        <w:t xml:space="preserve">       Ескерту. 54-бапқа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61" w:id="62"/>
    <w:p>
      <w:pPr>
        <w:spacing w:after="0"/>
        <w:ind w:left="0"/>
        <w:jc w:val="both"/>
      </w:pPr>
      <w:r>
        <w:rPr>
          <w:rFonts w:ascii="Times New Roman"/>
          <w:b w:val="false"/>
          <w:i w:val="false"/>
          <w:color w:val="000000"/>
          <w:sz w:val="28"/>
        </w:rPr>
        <w:t>
</w:t>
      </w:r>
      <w:r>
        <w:rPr>
          <w:rFonts w:ascii="Times New Roman"/>
          <w:b/>
          <w:i w:val="false"/>
          <w:color w:val="000000"/>
          <w:sz w:val="28"/>
        </w:rPr>
        <w:t xml:space="preserve">       55-бап. Күн сайынғы демалыстың ұзақтығы </w:t>
      </w:r>
    </w:p>
    <w:bookmarkEnd w:id="62"/>
    <w:p>
      <w:pPr>
        <w:spacing w:after="0"/>
        <w:ind w:left="0"/>
        <w:jc w:val="both"/>
      </w:pPr>
      <w:r>
        <w:rPr>
          <w:rFonts w:ascii="Times New Roman"/>
          <w:b w:val="false"/>
          <w:i w:val="false"/>
          <w:color w:val="000000"/>
          <w:sz w:val="28"/>
        </w:rPr>
        <w:t xml:space="preserve">      Жұмыстың бiтуi мен оның келесі күнде (ауысымда) басталуы арасындағы қызметкердің күн сайынғы демалысының ұзақтығы 12 сағаттан кем болмауға тиіс. </w:t>
      </w:r>
    </w:p>
    <w:bookmarkStart w:name="z62" w:id="63"/>
    <w:p>
      <w:pPr>
        <w:spacing w:after="0"/>
        <w:ind w:left="0"/>
        <w:jc w:val="both"/>
      </w:pPr>
      <w:r>
        <w:rPr>
          <w:rFonts w:ascii="Times New Roman"/>
          <w:b w:val="false"/>
          <w:i w:val="false"/>
          <w:color w:val="000000"/>
          <w:sz w:val="28"/>
        </w:rPr>
        <w:t>
</w:t>
      </w:r>
      <w:r>
        <w:rPr>
          <w:rFonts w:ascii="Times New Roman"/>
          <w:b/>
          <w:i w:val="false"/>
          <w:color w:val="000000"/>
          <w:sz w:val="28"/>
        </w:rPr>
        <w:t xml:space="preserve">       56-бап. Демалыс күндерi </w:t>
      </w:r>
    </w:p>
    <w:bookmarkEnd w:id="63"/>
    <w:p>
      <w:pPr>
        <w:spacing w:after="0"/>
        <w:ind w:left="0"/>
        <w:jc w:val="both"/>
      </w:pPr>
      <w:r>
        <w:rPr>
          <w:rFonts w:ascii="Times New Roman"/>
          <w:b w:val="false"/>
          <w:i w:val="false"/>
          <w:color w:val="000000"/>
          <w:sz w:val="28"/>
        </w:rPr>
        <w:t xml:space="preserve">      1. Қызметкерлерге демалыс күндерi (апта сайынғы үзіліссіз демалыс уақыты, сондай-ақ осы Заңда көзделген өзге де уақыт) берiледi.  </w:t>
      </w:r>
      <w:r>
        <w:br/>
      </w:r>
      <w:r>
        <w:rPr>
          <w:rFonts w:ascii="Times New Roman"/>
          <w:b w:val="false"/>
          <w:i w:val="false"/>
          <w:color w:val="000000"/>
          <w:sz w:val="28"/>
        </w:rPr>
        <w:t xml:space="preserve">
      2. Бес күндік жұмыс аптасы жағдайында қызметкерлерге аптасына - екі, ал алты күндiк жұмыс аптасында бiр демалыс күнi беріледi.  </w:t>
      </w:r>
      <w:r>
        <w:br/>
      </w:r>
      <w:r>
        <w:rPr>
          <w:rFonts w:ascii="Times New Roman"/>
          <w:b w:val="false"/>
          <w:i w:val="false"/>
          <w:color w:val="000000"/>
          <w:sz w:val="28"/>
        </w:rPr>
        <w:t xml:space="preserve">
      3. Жалпы демалыс күнi жексенбi болып есептеледі. Бес күндік жұмыс аптасы кезiнде екiнші демалыс күні жұмыс берушiнiң актiсімен немесе жұмыс кестесімен белгiленедi. Егер ұжымдық және жеке еңбек шарттарында өзгеше көзделмесе екi демалыс күнi де қатарынан берiледі. </w:t>
      </w:r>
      <w:r>
        <w:br/>
      </w:r>
      <w:r>
        <w:rPr>
          <w:rFonts w:ascii="Times New Roman"/>
          <w:b w:val="false"/>
          <w:i w:val="false"/>
          <w:color w:val="000000"/>
          <w:sz w:val="28"/>
        </w:rPr>
        <w:t xml:space="preserve">
      3-1. Мұсылман күнтізбесі бойынша атап өтілетін Құрбан айттың бірінші күні, 7 қаңтар - православиелік Рождество демалыс күндері болып табылады. </w:t>
      </w:r>
      <w:r>
        <w:br/>
      </w:r>
      <w:r>
        <w:rPr>
          <w:rFonts w:ascii="Times New Roman"/>
          <w:b w:val="false"/>
          <w:i w:val="false"/>
          <w:color w:val="000000"/>
          <w:sz w:val="28"/>
        </w:rPr>
        <w:t xml:space="preserve">
      4. Мерекелiк күндер жұмыс күндеріне сәйкес келген жағдайда және жұмыс уақытын ұтымды пайдалану мақсатында Қазақстан Республикасының Үкіметі демалыс күндерiн басқа жұмыс күндеріне ауыстыруға құқылы.  </w:t>
      </w:r>
      <w:r>
        <w:rPr>
          <w:rFonts w:ascii="Times New Roman"/>
          <w:b w:val="false"/>
          <w:i w:val="false"/>
          <w:color w:val="ff0000"/>
          <w:sz w:val="28"/>
        </w:rPr>
        <w:t xml:space="preserve">( </w:t>
      </w:r>
      <w:r>
        <w:rPr>
          <w:rFonts w:ascii="Times New Roman"/>
          <w:b w:val="false"/>
          <w:i w:val="false"/>
          <w:color w:val="000000"/>
          <w:sz w:val="28"/>
        </w:rPr>
        <w:t xml:space="preserve">Z010267 </w:t>
      </w:r>
      <w:r>
        <w:rPr>
          <w:rFonts w:ascii="Times New Roman"/>
          <w:b w:val="false"/>
          <w:i w:val="false"/>
          <w:color w:val="ff0000"/>
          <w:sz w:val="28"/>
        </w:rPr>
        <w:t xml:space="preserve">қараңыз) </w:t>
      </w:r>
      <w:r>
        <w:br/>
      </w:r>
      <w:r>
        <w:rPr>
          <w:rFonts w:ascii="Times New Roman"/>
          <w:b w:val="false"/>
          <w:i w:val="false"/>
          <w:color w:val="000000"/>
          <w:sz w:val="28"/>
        </w:rPr>
        <w:t xml:space="preserve">
      5. Осы Заңның 59-бабында көздеген жағдайларды қоспағанда, қызметкердi демалыс күндерінде жұмысқа тартуға оның келiсімімен ғана жол беріледi. </w:t>
      </w:r>
      <w:r>
        <w:br/>
      </w:r>
      <w:r>
        <w:rPr>
          <w:rFonts w:ascii="Times New Roman"/>
          <w:b w:val="false"/>
          <w:i w:val="false"/>
          <w:color w:val="000000"/>
          <w:sz w:val="28"/>
        </w:rPr>
        <w:t>
</w:t>
      </w:r>
      <w:r>
        <w:rPr>
          <w:rFonts w:ascii="Times New Roman"/>
          <w:b w:val="false"/>
          <w:i w:val="false"/>
          <w:color w:val="ff0000"/>
          <w:sz w:val="28"/>
        </w:rPr>
        <w:t xml:space="preserve">       Ескерту. 56-бапқа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 2005.12.30. N  </w:t>
      </w:r>
      <w:r>
        <w:rPr>
          <w:rFonts w:ascii="Times New Roman"/>
          <w:b w:val="false"/>
          <w:i w:val="false"/>
          <w:color w:val="000000"/>
          <w:sz w:val="28"/>
        </w:rPr>
        <w:t xml:space="preserve">109 </w:t>
      </w:r>
      <w:r>
        <w:rPr>
          <w:rFonts w:ascii="Times New Roman"/>
          <w:b w:val="false"/>
          <w:i w:val="false"/>
          <w:color w:val="ff0000"/>
          <w:sz w:val="28"/>
        </w:rPr>
        <w:t xml:space="preserve">Заңдарымен. </w:t>
      </w:r>
    </w:p>
    <w:bookmarkStart w:name="z63" w:id="64"/>
    <w:p>
      <w:pPr>
        <w:spacing w:after="0"/>
        <w:ind w:left="0"/>
        <w:jc w:val="both"/>
      </w:pPr>
      <w:r>
        <w:rPr>
          <w:rFonts w:ascii="Times New Roman"/>
          <w:b w:val="false"/>
          <w:i w:val="false"/>
          <w:color w:val="000000"/>
          <w:sz w:val="28"/>
        </w:rPr>
        <w:t>
</w:t>
      </w:r>
      <w:r>
        <w:rPr>
          <w:rFonts w:ascii="Times New Roman"/>
          <w:b/>
          <w:i w:val="false"/>
          <w:color w:val="000000"/>
          <w:sz w:val="28"/>
        </w:rPr>
        <w:t xml:space="preserve">         57-бап. Yзiлiссiз жұмыс iстейтiн ұйымдардағы </w:t>
      </w:r>
      <w:r>
        <w:br/>
      </w:r>
      <w:r>
        <w:rPr>
          <w:rFonts w:ascii="Times New Roman"/>
          <w:b w:val="false"/>
          <w:i w:val="false"/>
          <w:color w:val="000000"/>
          <w:sz w:val="28"/>
        </w:rPr>
        <w:t>
</w:t>
      </w:r>
      <w:r>
        <w:rPr>
          <w:rFonts w:ascii="Times New Roman"/>
          <w:b/>
          <w:i w:val="false"/>
          <w:color w:val="000000"/>
          <w:sz w:val="28"/>
        </w:rPr>
        <w:t xml:space="preserve">              демалыс күндерi </w:t>
      </w:r>
    </w:p>
    <w:bookmarkEnd w:id="64"/>
    <w:p>
      <w:pPr>
        <w:spacing w:after="0"/>
        <w:ind w:left="0"/>
        <w:jc w:val="both"/>
      </w:pPr>
      <w:r>
        <w:rPr>
          <w:rFonts w:ascii="Times New Roman"/>
          <w:b w:val="false"/>
          <w:i w:val="false"/>
          <w:color w:val="000000"/>
          <w:sz w:val="28"/>
        </w:rPr>
        <w:t xml:space="preserve">      Өндiрiстiк-техникалық жағдайлары бойынша немесе халыққа үнемi үзілiссiз тұрақты қызмет көрсету қажет болуы себептi демалыс күндерi жұмысты тоқтату мүмкiн болмайтын ұйымдарда, сондай-ақ үзілiссiз өндiрiс жүргізілетін ұйымдарда жұмыс берушiнің актісiмен бекiтiлген ауысым кестесiне сәйкес, қызметкерлердің әрбiр тобына демалыс күндерi аптаның әртүрлi күндерінде кезекпен беріліп отырады. </w:t>
      </w:r>
    </w:p>
    <w:bookmarkStart w:name="z64" w:id="65"/>
    <w:p>
      <w:pPr>
        <w:spacing w:after="0"/>
        <w:ind w:left="0"/>
        <w:jc w:val="both"/>
      </w:pPr>
      <w:r>
        <w:rPr>
          <w:rFonts w:ascii="Times New Roman"/>
          <w:b w:val="false"/>
          <w:i w:val="false"/>
          <w:color w:val="000000"/>
          <w:sz w:val="28"/>
        </w:rPr>
        <w:t>
</w:t>
      </w:r>
      <w:r>
        <w:rPr>
          <w:rFonts w:ascii="Times New Roman"/>
          <w:b/>
          <w:i w:val="false"/>
          <w:color w:val="000000"/>
          <w:sz w:val="28"/>
        </w:rPr>
        <w:t xml:space="preserve">       58-бап. Мереке күндеріндегі жұмыс </w:t>
      </w:r>
    </w:p>
    <w:bookmarkEnd w:id="65"/>
    <w:p>
      <w:pPr>
        <w:spacing w:after="0"/>
        <w:ind w:left="0"/>
        <w:jc w:val="both"/>
      </w:pPr>
      <w:r>
        <w:rPr>
          <w:rFonts w:ascii="Times New Roman"/>
          <w:b w:val="false"/>
          <w:i w:val="false"/>
          <w:color w:val="000000"/>
          <w:sz w:val="28"/>
        </w:rPr>
        <w:t xml:space="preserve">      Өндiрiстiк-техникалық жағдайлары бойынша немесе халыққа үзiлiссіз тұрақты қызмет көрсету қажет болуы себептi демалыс күндері жұмысты тоқтату мүмкiн болмайтын ұйымдарды қоспағанда, Қазақстан Республикасында белгiлеген мереке күндерi жұмыс жүргізілмейді.  </w:t>
      </w:r>
      <w:r>
        <w:rPr>
          <w:rFonts w:ascii="Times New Roman"/>
          <w:b w:val="false"/>
          <w:i w:val="false"/>
          <w:color w:val="ff0000"/>
          <w:sz w:val="28"/>
        </w:rPr>
        <w:t xml:space="preserve">( </w:t>
      </w:r>
      <w:r>
        <w:rPr>
          <w:rFonts w:ascii="Times New Roman"/>
          <w:b w:val="false"/>
          <w:i w:val="false"/>
          <w:color w:val="000000"/>
          <w:sz w:val="28"/>
        </w:rPr>
        <w:t xml:space="preserve">Z010267 </w:t>
      </w:r>
      <w:r>
        <w:rPr>
          <w:rFonts w:ascii="Times New Roman"/>
          <w:b w:val="false"/>
          <w:i w:val="false"/>
          <w:color w:val="ff0000"/>
          <w:sz w:val="28"/>
        </w:rPr>
        <w:t xml:space="preserve">қараңыз) </w:t>
      </w:r>
    </w:p>
    <w:bookmarkStart w:name="z65" w:id="66"/>
    <w:p>
      <w:pPr>
        <w:spacing w:after="0"/>
        <w:ind w:left="0"/>
        <w:jc w:val="both"/>
      </w:pPr>
      <w:r>
        <w:rPr>
          <w:rFonts w:ascii="Times New Roman"/>
          <w:b w:val="false"/>
          <w:i w:val="false"/>
          <w:color w:val="000000"/>
          <w:sz w:val="28"/>
        </w:rPr>
        <w:t>
</w:t>
      </w:r>
      <w:r>
        <w:rPr>
          <w:rFonts w:ascii="Times New Roman"/>
          <w:b/>
          <w:i w:val="false"/>
          <w:color w:val="000000"/>
          <w:sz w:val="28"/>
        </w:rPr>
        <w:t xml:space="preserve">       59-бап. Демалыс күндерiнде жұмысқа тарту </w:t>
      </w:r>
    </w:p>
    <w:bookmarkEnd w:id="66"/>
    <w:p>
      <w:pPr>
        <w:spacing w:after="0"/>
        <w:ind w:left="0"/>
        <w:jc w:val="both"/>
      </w:pPr>
      <w:r>
        <w:rPr>
          <w:rFonts w:ascii="Times New Roman"/>
          <w:b w:val="false"/>
          <w:i w:val="false"/>
          <w:color w:val="000000"/>
          <w:sz w:val="28"/>
        </w:rPr>
        <w:t xml:space="preserve">      Демалыс күндерiнде жұмысқа тартуға мынадай жағдайларда:  </w:t>
      </w:r>
      <w:r>
        <w:br/>
      </w:r>
      <w:r>
        <w:rPr>
          <w:rFonts w:ascii="Times New Roman"/>
          <w:b w:val="false"/>
          <w:i w:val="false"/>
          <w:color w:val="000000"/>
          <w:sz w:val="28"/>
        </w:rPr>
        <w:t xml:space="preserve">
      1) төтенше жағдайларды немесе дүлей апатты, өндiрiстiк аварияны болғызбау не олардың зардаптарын дереу жою үшiн;  </w:t>
      </w:r>
      <w:r>
        <w:br/>
      </w:r>
      <w:r>
        <w:rPr>
          <w:rFonts w:ascii="Times New Roman"/>
          <w:b w:val="false"/>
          <w:i w:val="false"/>
          <w:color w:val="000000"/>
          <w:sz w:val="28"/>
        </w:rPr>
        <w:t xml:space="preserve">
      2) жазатайым оқиғаларды, мүлiктiң жойылуын немесе бүлiнуiн болғызбау және оны тергеу үшiн;  </w:t>
      </w:r>
      <w:r>
        <w:br/>
      </w:r>
      <w:r>
        <w:rPr>
          <w:rFonts w:ascii="Times New Roman"/>
          <w:b w:val="false"/>
          <w:i w:val="false"/>
          <w:color w:val="000000"/>
          <w:sz w:val="28"/>
        </w:rPr>
        <w:t xml:space="preserve">
      3) тұтас алғанда ұйымның немесе оның жеке бөлiмшелерiнiң одан әрi қалыпты жұмыс iстеуi тез орындалуына байланысты болатын шұғыл, алдын ала күтпеген жұмыстарды орындау үшiн жол берiледi.  </w:t>
      </w:r>
    </w:p>
    <w:bookmarkStart w:name="z66" w:id="67"/>
    <w:p>
      <w:pPr>
        <w:spacing w:after="0"/>
        <w:ind w:left="0"/>
        <w:jc w:val="both"/>
      </w:pPr>
      <w:r>
        <w:rPr>
          <w:rFonts w:ascii="Times New Roman"/>
          <w:b w:val="false"/>
          <w:i w:val="false"/>
          <w:color w:val="000000"/>
          <w:sz w:val="28"/>
        </w:rPr>
        <w:t>
</w:t>
      </w:r>
      <w:r>
        <w:rPr>
          <w:rFonts w:ascii="Times New Roman"/>
          <w:b/>
          <w:i w:val="false"/>
          <w:color w:val="000000"/>
          <w:sz w:val="28"/>
        </w:rPr>
        <w:t xml:space="preserve">       60-бап. Ақы төленетiн жыл сайынғы еңбек демалысы </w:t>
      </w:r>
    </w:p>
    <w:bookmarkEnd w:id="67"/>
    <w:p>
      <w:pPr>
        <w:spacing w:after="0"/>
        <w:ind w:left="0"/>
        <w:jc w:val="both"/>
      </w:pPr>
      <w:r>
        <w:rPr>
          <w:rFonts w:ascii="Times New Roman"/>
          <w:b w:val="false"/>
          <w:i w:val="false"/>
          <w:color w:val="000000"/>
          <w:sz w:val="28"/>
        </w:rPr>
        <w:t xml:space="preserve">      1. Жеке еңбек шарты бойынша жұмыс iстеушiлерге жұмыс орны (қызметi) мен орташа жалақысы сақтала отырып, ақы төленетiн жыл сайынғы еңбек демалысына кепiлдiк берiледi.  </w:t>
      </w:r>
      <w:r>
        <w:br/>
      </w:r>
      <w:r>
        <w:rPr>
          <w:rFonts w:ascii="Times New Roman"/>
          <w:b w:val="false"/>
          <w:i w:val="false"/>
          <w:color w:val="000000"/>
          <w:sz w:val="28"/>
        </w:rPr>
        <w:t xml:space="preserve">
      2. Еңбек демалысына ақы төлеу ол басталғанға дейiн күнтiзбелiк үш күннен кешiктiрiлмей жүргiзiледi.  </w:t>
      </w:r>
      <w:r>
        <w:br/>
      </w:r>
      <w:r>
        <w:rPr>
          <w:rFonts w:ascii="Times New Roman"/>
          <w:b w:val="false"/>
          <w:i w:val="false"/>
          <w:color w:val="000000"/>
          <w:sz w:val="28"/>
        </w:rPr>
        <w:t xml:space="preserve">
      3. Егер басқа нормативтiк құқықтық актiлерде, жеке еңбек, ұжымдық шарттарда және жұмыс берушiнiң актiлерiнде қызметкерлердiң жекелеген санаттары үшiн көп күн көзделмесе, қызметкерлерге ұзақтығы кемiнде күнтiзбелiк он сегiз күн болатын жыл сайынғы еңбек демалысы берiледi.  </w:t>
      </w:r>
      <w:r>
        <w:rPr>
          <w:rFonts w:ascii="Times New Roman"/>
          <w:b w:val="false"/>
          <w:i w:val="false"/>
          <w:color w:val="ff0000"/>
          <w:sz w:val="28"/>
        </w:rPr>
        <w:t xml:space="preserve">( </w:t>
      </w:r>
      <w:r>
        <w:rPr>
          <w:rFonts w:ascii="Times New Roman"/>
          <w:b w:val="false"/>
          <w:i w:val="false"/>
          <w:color w:val="000000"/>
          <w:sz w:val="28"/>
        </w:rPr>
        <w:t xml:space="preserve">V011615 </w:t>
      </w:r>
      <w:r>
        <w:rPr>
          <w:rFonts w:ascii="Times New Roman"/>
          <w:b w:val="false"/>
          <w:i w:val="false"/>
          <w:color w:val="ff0000"/>
          <w:sz w:val="28"/>
        </w:rPr>
        <w:t xml:space="preserve">қараңыз) </w:t>
      </w:r>
      <w:r>
        <w:br/>
      </w:r>
      <w:r>
        <w:rPr>
          <w:rFonts w:ascii="Times New Roman"/>
          <w:b w:val="false"/>
          <w:i w:val="false"/>
          <w:color w:val="000000"/>
          <w:sz w:val="28"/>
        </w:rPr>
        <w:t xml:space="preserve">
      4. Ақы төленетiн жыл сайынғы қосымша еңбек демалысы еңбек жөнiндегі уәкілеттi мемлекеттiк орган белгілейтiн өндiрiстердiң, жұмыстардың, кәсiптер мен лауазымдардың тiзбесiне сәйкес ауыр дене еңбегi мен еңбек жағдайлары зиянды (өте зиянды) және қауiпті (өте қауiптi) жұмыстарда iстейтiн қызметкерлерге беріледі.  </w:t>
      </w:r>
      <w:r>
        <w:rPr>
          <w:rFonts w:ascii="Times New Roman"/>
          <w:b w:val="false"/>
          <w:i w:val="false"/>
          <w:color w:val="ff0000"/>
          <w:sz w:val="28"/>
        </w:rPr>
        <w:t xml:space="preserve">( </w:t>
      </w:r>
      <w:r>
        <w:rPr>
          <w:rFonts w:ascii="Times New Roman"/>
          <w:b w:val="false"/>
          <w:i w:val="false"/>
          <w:color w:val="000000"/>
          <w:sz w:val="28"/>
        </w:rPr>
        <w:t xml:space="preserve">V001211 </w:t>
      </w:r>
      <w:r>
        <w:rPr>
          <w:rFonts w:ascii="Times New Roman"/>
          <w:b w:val="false"/>
          <w:i w:val="false"/>
          <w:color w:val="ff0000"/>
          <w:sz w:val="28"/>
        </w:rPr>
        <w:t xml:space="preserve">;  </w:t>
      </w:r>
      <w:r>
        <w:rPr>
          <w:rFonts w:ascii="Times New Roman"/>
          <w:b w:val="false"/>
          <w:i w:val="false"/>
          <w:color w:val="000000"/>
          <w:sz w:val="28"/>
        </w:rPr>
        <w:t xml:space="preserve">V001238 </w:t>
      </w:r>
      <w:r>
        <w:rPr>
          <w:rFonts w:ascii="Times New Roman"/>
          <w:b w:val="false"/>
          <w:i w:val="false"/>
          <w:color w:val="ff0000"/>
          <w:sz w:val="28"/>
        </w:rPr>
        <w:t xml:space="preserve">қараңыз) </w:t>
      </w:r>
      <w:r>
        <w:br/>
      </w:r>
      <w:r>
        <w:rPr>
          <w:rFonts w:ascii="Times New Roman"/>
          <w:b w:val="false"/>
          <w:i w:val="false"/>
          <w:color w:val="000000"/>
          <w:sz w:val="28"/>
        </w:rPr>
        <w:t xml:space="preserve">
      Ақы төленетiн жыл сайынғы қосымша демалыста жүрген қызметкердi осы демалыстан керi шақыртуға болмайды. </w:t>
      </w:r>
      <w:r>
        <w:br/>
      </w:r>
      <w:r>
        <w:rPr>
          <w:rFonts w:ascii="Times New Roman"/>
          <w:b w:val="false"/>
          <w:i w:val="false"/>
          <w:color w:val="000000"/>
          <w:sz w:val="28"/>
        </w:rPr>
        <w:t xml:space="preserve">
      5. Ақы төленетiн жыл сайынғы еңбек демалысын берудiң талаптары мен тәртiбi жеке еңбек, ұжымдық шарттармен белгiленедi. </w:t>
      </w:r>
      <w:r>
        <w:br/>
      </w:r>
      <w:r>
        <w:rPr>
          <w:rFonts w:ascii="Times New Roman"/>
          <w:b w:val="false"/>
          <w:i w:val="false"/>
          <w:color w:val="000000"/>
          <w:sz w:val="28"/>
        </w:rPr>
        <w:t xml:space="preserve">
      6. Қатарынан екi жыл бойы еңбек демалысын бермеуге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60-бапқа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67" w:id="68"/>
    <w:p>
      <w:pPr>
        <w:spacing w:after="0"/>
        <w:ind w:left="0"/>
        <w:jc w:val="both"/>
      </w:pPr>
      <w:r>
        <w:rPr>
          <w:rFonts w:ascii="Times New Roman"/>
          <w:b w:val="false"/>
          <w:i w:val="false"/>
          <w:color w:val="000000"/>
          <w:sz w:val="28"/>
        </w:rPr>
        <w:t>
</w:t>
      </w:r>
      <w:r>
        <w:rPr>
          <w:rFonts w:ascii="Times New Roman"/>
          <w:b/>
          <w:i w:val="false"/>
          <w:color w:val="000000"/>
          <w:sz w:val="28"/>
        </w:rPr>
        <w:t xml:space="preserve">         61-бап. Жыл сайынғы еңбек демалысына құқық беретiн </w:t>
      </w:r>
      <w:r>
        <w:br/>
      </w:r>
      <w:r>
        <w:rPr>
          <w:rFonts w:ascii="Times New Roman"/>
          <w:b w:val="false"/>
          <w:i w:val="false"/>
          <w:color w:val="000000"/>
          <w:sz w:val="28"/>
        </w:rPr>
        <w:t>
</w:t>
      </w:r>
      <w:r>
        <w:rPr>
          <w:rFonts w:ascii="Times New Roman"/>
          <w:b/>
          <w:i w:val="false"/>
          <w:color w:val="000000"/>
          <w:sz w:val="28"/>
        </w:rPr>
        <w:t xml:space="preserve">              жұмыс стажын есептеу және жыл сайынғы еңбек </w:t>
      </w:r>
      <w:r>
        <w:br/>
      </w:r>
      <w:r>
        <w:rPr>
          <w:rFonts w:ascii="Times New Roman"/>
          <w:b w:val="false"/>
          <w:i w:val="false"/>
          <w:color w:val="000000"/>
          <w:sz w:val="28"/>
        </w:rPr>
        <w:t>
</w:t>
      </w:r>
      <w:r>
        <w:rPr>
          <w:rFonts w:ascii="Times New Roman"/>
          <w:b/>
          <w:i w:val="false"/>
          <w:color w:val="000000"/>
          <w:sz w:val="28"/>
        </w:rPr>
        <w:t xml:space="preserve">              демалысын беру тәртiбi </w:t>
      </w:r>
    </w:p>
    <w:bookmarkEnd w:id="68"/>
    <w:p>
      <w:pPr>
        <w:spacing w:after="0"/>
        <w:ind w:left="0"/>
        <w:jc w:val="both"/>
      </w:pPr>
      <w:r>
        <w:rPr>
          <w:rFonts w:ascii="Times New Roman"/>
          <w:b w:val="false"/>
          <w:i w:val="false"/>
          <w:color w:val="000000"/>
          <w:sz w:val="28"/>
        </w:rPr>
        <w:t xml:space="preserve">      1. Еңбек демалысы күндерiне дәл келетiн мереке күндерiн есептемегенде, жыл сайынғы еңбек демалыстарының ұзақтығы, қолданылып жүрген жұмыс режимдерi мен кестелерiне қарамастан, күнтiзбелiк күндермен есептеледi. </w:t>
      </w:r>
      <w:r>
        <w:br/>
      </w:r>
      <w:r>
        <w:rPr>
          <w:rFonts w:ascii="Times New Roman"/>
          <w:b w:val="false"/>
          <w:i w:val="false"/>
          <w:color w:val="000000"/>
          <w:sz w:val="28"/>
        </w:rPr>
        <w:t xml:space="preserve">
      2. Жыл сайынғы еңбек демалысына құқық беретiн еңбектегi жұмыс стажына: </w:t>
      </w:r>
      <w:r>
        <w:br/>
      </w:r>
      <w:r>
        <w:rPr>
          <w:rFonts w:ascii="Times New Roman"/>
          <w:b w:val="false"/>
          <w:i w:val="false"/>
          <w:color w:val="000000"/>
          <w:sz w:val="28"/>
        </w:rPr>
        <w:t xml:space="preserve">
      1) жұмыс жылы iшiнде нақты жұмыс iстеген уақыт; </w:t>
      </w:r>
      <w:r>
        <w:br/>
      </w:r>
      <w:r>
        <w:rPr>
          <w:rFonts w:ascii="Times New Roman"/>
          <w:b w:val="false"/>
          <w:i w:val="false"/>
          <w:color w:val="000000"/>
          <w:sz w:val="28"/>
        </w:rPr>
        <w:t xml:space="preserve">
      2) жұмыстан заңсыз босату кезiнде амалсыздан бос жүрген уақыт; </w:t>
      </w:r>
      <w:r>
        <w:br/>
      </w:r>
      <w:r>
        <w:rPr>
          <w:rFonts w:ascii="Times New Roman"/>
          <w:b w:val="false"/>
          <w:i w:val="false"/>
          <w:color w:val="000000"/>
          <w:sz w:val="28"/>
        </w:rPr>
        <w:t xml:space="preserve">
      3) емделуде болып,  </w:t>
      </w:r>
      <w:r>
        <w:rPr>
          <w:rFonts w:ascii="Times New Roman"/>
          <w:b w:val="false"/>
          <w:i w:val="false"/>
          <w:color w:val="000000"/>
          <w:sz w:val="28"/>
        </w:rPr>
        <w:t xml:space="preserve">еңбекке уақытша жарамсыздық парағымен </w:t>
      </w:r>
      <w:r>
        <w:rPr>
          <w:rFonts w:ascii="Times New Roman"/>
          <w:b w:val="false"/>
          <w:i w:val="false"/>
          <w:color w:val="000000"/>
          <w:sz w:val="28"/>
        </w:rPr>
        <w:t xml:space="preserve">расталған уақыт; </w:t>
      </w:r>
      <w:r>
        <w:br/>
      </w:r>
      <w:r>
        <w:rPr>
          <w:rFonts w:ascii="Times New Roman"/>
          <w:b w:val="false"/>
          <w:i w:val="false"/>
          <w:color w:val="000000"/>
          <w:sz w:val="28"/>
        </w:rPr>
        <w:t xml:space="preserve">
      4) қызметкер шын мәнiнде жұмыс iстемеген, бiрақ белгiленген тәртiппен жұмыс орны (лауазымы) мен жалақысы толық немесе iшiнара сақталған уақыт қосылады. </w:t>
      </w:r>
      <w:r>
        <w:br/>
      </w:r>
      <w:r>
        <w:rPr>
          <w:rFonts w:ascii="Times New Roman"/>
          <w:b w:val="false"/>
          <w:i w:val="false"/>
          <w:color w:val="000000"/>
          <w:sz w:val="28"/>
        </w:rPr>
        <w:t>
</w:t>
      </w:r>
      <w:r>
        <w:rPr>
          <w:rFonts w:ascii="Times New Roman"/>
          <w:b w:val="false"/>
          <w:i w:val="false"/>
          <w:color w:val="ff0000"/>
          <w:sz w:val="28"/>
        </w:rPr>
        <w:t xml:space="preserve">       3. Алып тасталды - 2004.12.23. N 20 Заңымен. </w:t>
      </w:r>
      <w:r>
        <w:br/>
      </w:r>
      <w:r>
        <w:rPr>
          <w:rFonts w:ascii="Times New Roman"/>
          <w:b w:val="false"/>
          <w:i w:val="false"/>
          <w:color w:val="000000"/>
          <w:sz w:val="28"/>
        </w:rPr>
        <w:t>
</w:t>
      </w:r>
      <w:r>
        <w:rPr>
          <w:rFonts w:ascii="Times New Roman"/>
          <w:b w:val="false"/>
          <w:i w:val="false"/>
          <w:color w:val="ff0000"/>
          <w:sz w:val="28"/>
        </w:rPr>
        <w:t xml:space="preserve">       4. Алып тасталды - 2004.12.23. N 20 Заңымен. </w:t>
      </w:r>
      <w:r>
        <w:br/>
      </w:r>
      <w:r>
        <w:rPr>
          <w:rFonts w:ascii="Times New Roman"/>
          <w:b w:val="false"/>
          <w:i w:val="false"/>
          <w:color w:val="000000"/>
          <w:sz w:val="28"/>
        </w:rPr>
        <w:t xml:space="preserve">
      5. Қызметкердiң қалауы бойынша жыл сайынғы еңбек демалысы бөлiнiп берiлуi мүмкiн. </w:t>
      </w:r>
      <w:r>
        <w:br/>
      </w:r>
      <w:r>
        <w:rPr>
          <w:rFonts w:ascii="Times New Roman"/>
          <w:b w:val="false"/>
          <w:i w:val="false"/>
          <w:color w:val="000000"/>
          <w:sz w:val="28"/>
        </w:rPr>
        <w:t>
</w:t>
      </w:r>
      <w:r>
        <w:rPr>
          <w:rFonts w:ascii="Times New Roman"/>
          <w:b w:val="false"/>
          <w:i w:val="false"/>
          <w:color w:val="ff0000"/>
          <w:sz w:val="28"/>
        </w:rPr>
        <w:t xml:space="preserve">       Ескерту. 61-бапқа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68" w:id="69"/>
    <w:p>
      <w:pPr>
        <w:spacing w:after="0"/>
        <w:ind w:left="0"/>
        <w:jc w:val="both"/>
      </w:pPr>
      <w:r>
        <w:rPr>
          <w:rFonts w:ascii="Times New Roman"/>
          <w:b w:val="false"/>
          <w:i w:val="false"/>
          <w:color w:val="000000"/>
          <w:sz w:val="28"/>
        </w:rPr>
        <w:t>
</w:t>
      </w:r>
      <w:r>
        <w:rPr>
          <w:rFonts w:ascii="Times New Roman"/>
          <w:b/>
          <w:i w:val="false"/>
          <w:color w:val="000000"/>
          <w:sz w:val="28"/>
        </w:rPr>
        <w:t xml:space="preserve">       62-бап. Қызметкерлерге жыл сайынғы еңбек </w:t>
      </w:r>
      <w:r>
        <w:br/>
      </w:r>
      <w:r>
        <w:rPr>
          <w:rFonts w:ascii="Times New Roman"/>
          <w:b w:val="false"/>
          <w:i w:val="false"/>
          <w:color w:val="000000"/>
          <w:sz w:val="28"/>
        </w:rPr>
        <w:t>
</w:t>
      </w:r>
      <w:r>
        <w:rPr>
          <w:rFonts w:ascii="Times New Roman"/>
          <w:b/>
          <w:i w:val="false"/>
          <w:color w:val="000000"/>
          <w:sz w:val="28"/>
        </w:rPr>
        <w:t xml:space="preserve">              демалыстарын берудiң кезектiлiгi </w:t>
      </w:r>
    </w:p>
    <w:bookmarkEnd w:id="69"/>
    <w:p>
      <w:pPr>
        <w:spacing w:after="0"/>
        <w:ind w:left="0"/>
        <w:jc w:val="both"/>
      </w:pPr>
      <w:r>
        <w:rPr>
          <w:rFonts w:ascii="Times New Roman"/>
          <w:b w:val="false"/>
          <w:i w:val="false"/>
          <w:color w:val="000000"/>
          <w:sz w:val="28"/>
        </w:rPr>
        <w:t xml:space="preserve">      1. Қызметкерлерге жыл сайынғы еңбек демалыстарын берудiң кезектiлiгi жеке еңбек, ұжымдық шарттарда, демалыс кестесiнде, жұмыс берушiнiң актiлерiнде көзделген тәртiппен белгiленедi.  </w:t>
      </w:r>
      <w:r>
        <w:br/>
      </w:r>
      <w:r>
        <w:rPr>
          <w:rFonts w:ascii="Times New Roman"/>
          <w:b w:val="false"/>
          <w:i w:val="false"/>
          <w:color w:val="000000"/>
          <w:sz w:val="28"/>
        </w:rPr>
        <w:t xml:space="preserve">
      2. Өндiрiс қажеттерiне байланысты демалыс кестесi өзгерген жағдайда жұмыс берушi еңбек демалысының басталуынан кемiнде екi апта бұрын қызметкерге ол жөнiнде хабарлауға мiндеттi.  </w:t>
      </w:r>
    </w:p>
    <w:bookmarkStart w:name="z69" w:id="70"/>
    <w:p>
      <w:pPr>
        <w:spacing w:after="0"/>
        <w:ind w:left="0"/>
        <w:jc w:val="both"/>
      </w:pPr>
      <w:r>
        <w:rPr>
          <w:rFonts w:ascii="Times New Roman"/>
          <w:b w:val="false"/>
          <w:i w:val="false"/>
          <w:color w:val="000000"/>
          <w:sz w:val="28"/>
        </w:rPr>
        <w:t>
</w:t>
      </w:r>
      <w:r>
        <w:rPr>
          <w:rFonts w:ascii="Times New Roman"/>
          <w:b/>
          <w:i w:val="false"/>
          <w:color w:val="000000"/>
          <w:sz w:val="28"/>
        </w:rPr>
        <w:t xml:space="preserve">       63-бап. Жыл сайынғы еңбек демалыстарын ауыстыру </w:t>
      </w:r>
      <w:r>
        <w:br/>
      </w:r>
      <w:r>
        <w:rPr>
          <w:rFonts w:ascii="Times New Roman"/>
          <w:b w:val="false"/>
          <w:i w:val="false"/>
          <w:color w:val="000000"/>
          <w:sz w:val="28"/>
        </w:rPr>
        <w:t>
</w:t>
      </w:r>
      <w:r>
        <w:rPr>
          <w:rFonts w:ascii="Times New Roman"/>
          <w:b/>
          <w:i w:val="false"/>
          <w:color w:val="000000"/>
          <w:sz w:val="28"/>
        </w:rPr>
        <w:t xml:space="preserve">              немесе ұзарту жағдайлары </w:t>
      </w:r>
    </w:p>
    <w:bookmarkEnd w:id="70"/>
    <w:p>
      <w:pPr>
        <w:spacing w:after="0"/>
        <w:ind w:left="0"/>
        <w:jc w:val="both"/>
      </w:pPr>
      <w:r>
        <w:rPr>
          <w:rFonts w:ascii="Times New Roman"/>
          <w:b w:val="false"/>
          <w:i w:val="false"/>
          <w:color w:val="000000"/>
          <w:sz w:val="28"/>
        </w:rPr>
        <w:t xml:space="preserve">      1. Жыл сайынғы еңбек демалысы қызметкер еңбек демалысы кезеңiнде еңбекке уақытша жарамсыз болған кезде, жүктi болуы мен босануы бойынша демалысы кезiнде толық немесе бiр бөлiгi ауыстырылуы немесе ұзартылуы мүмкiн, бiрақ бұл орайда еңбек демалысы кезiндегi күндерге еңбекке уақытша жарамсыздығы бойынша жәрдемақы төленбейдi.  </w:t>
      </w:r>
      <w:r>
        <w:br/>
      </w:r>
      <w:r>
        <w:rPr>
          <w:rFonts w:ascii="Times New Roman"/>
          <w:b w:val="false"/>
          <w:i w:val="false"/>
          <w:color w:val="000000"/>
          <w:sz w:val="28"/>
        </w:rPr>
        <w:t xml:space="preserve">
      2. Жыл сайынғы еңбек демалысы (оның бiр бөлiгi) тек қызметкердiң келiсiмiмен немесе оның өтiнiшi бойынша ғана ұзартылуы немесе келесi жұмыс жылына ауыстырылуы мүмкiн. Ауыстырылған еңбек демалысы тараптардың келісiмi бойынша келесi жылға еңбек демалысына қосылуы немесе қызметкердiң өтiнiшi бойынша басқа уақытта жеке берiлуi мүмкiн.  </w:t>
      </w:r>
    </w:p>
    <w:bookmarkStart w:name="z70" w:id="71"/>
    <w:p>
      <w:pPr>
        <w:spacing w:after="0"/>
        <w:ind w:left="0"/>
        <w:jc w:val="both"/>
      </w:pPr>
      <w:r>
        <w:rPr>
          <w:rFonts w:ascii="Times New Roman"/>
          <w:b w:val="false"/>
          <w:i w:val="false"/>
          <w:color w:val="000000"/>
          <w:sz w:val="28"/>
        </w:rPr>
        <w:t>
</w:t>
      </w:r>
      <w:r>
        <w:rPr>
          <w:rFonts w:ascii="Times New Roman"/>
          <w:b/>
          <w:i w:val="false"/>
          <w:color w:val="000000"/>
          <w:sz w:val="28"/>
        </w:rPr>
        <w:t xml:space="preserve">       64-бап. Еңбек демалысынан шақырып алу </w:t>
      </w:r>
    </w:p>
    <w:bookmarkEnd w:id="71"/>
    <w:p>
      <w:pPr>
        <w:spacing w:after="0"/>
        <w:ind w:left="0"/>
        <w:jc w:val="both"/>
      </w:pPr>
      <w:r>
        <w:rPr>
          <w:rFonts w:ascii="Times New Roman"/>
          <w:b w:val="false"/>
          <w:i w:val="false"/>
          <w:color w:val="000000"/>
          <w:sz w:val="28"/>
        </w:rPr>
        <w:t xml:space="preserve">      Жыл сайынғы еңбек демалысы жұмыс берушiнiң ұсынысы бойынша және қызметкердiң келiсiмiмен үзiлуi мүмкiн (еңбек демалысынан шақырып алу). Еңбек демалысының осыған байланысты пайдаланылмаған бөлiгi тараптар арасындағы уағдаластық бойынша ағымдағы жұмыс жылы ішінде берiледi немесе қызметкердiң қалауы бойынша келесi жұмыс жылындағы еңбек демалысына қосылады, не өтемақы төленедi. </w:t>
      </w:r>
      <w:r>
        <w:br/>
      </w:r>
      <w:r>
        <w:rPr>
          <w:rFonts w:ascii="Times New Roman"/>
          <w:b w:val="false"/>
          <w:i w:val="false"/>
          <w:color w:val="000000"/>
          <w:sz w:val="28"/>
        </w:rPr>
        <w:t>
</w:t>
      </w:r>
      <w:r>
        <w:rPr>
          <w:rFonts w:ascii="Times New Roman"/>
          <w:b w:val="false"/>
          <w:i w:val="false"/>
          <w:color w:val="ff0000"/>
          <w:sz w:val="28"/>
        </w:rPr>
        <w:t xml:space="preserve">       ( </w:t>
      </w:r>
      <w:r>
        <w:rPr>
          <w:rFonts w:ascii="Times New Roman"/>
          <w:b w:val="false"/>
          <w:i w:val="false"/>
          <w:color w:val="000000"/>
          <w:sz w:val="28"/>
        </w:rPr>
        <w:t xml:space="preserve">P001942 </w:t>
      </w:r>
      <w:r>
        <w:rPr>
          <w:rFonts w:ascii="Times New Roman"/>
          <w:b w:val="false"/>
          <w:i w:val="false"/>
          <w:color w:val="ff0000"/>
          <w:sz w:val="28"/>
        </w:rPr>
        <w:t xml:space="preserve">; V001211 ( </w:t>
      </w:r>
      <w:r>
        <w:rPr>
          <w:rFonts w:ascii="Times New Roman"/>
          <w:b w:val="false"/>
          <w:i w:val="false"/>
          <w:color w:val="000000"/>
          <w:sz w:val="28"/>
        </w:rPr>
        <w:t xml:space="preserve">2-тарау </w:t>
      </w:r>
      <w:r>
        <w:rPr>
          <w:rFonts w:ascii="Times New Roman"/>
          <w:b w:val="false"/>
          <w:i w:val="false"/>
          <w:color w:val="ff0000"/>
          <w:sz w:val="28"/>
        </w:rPr>
        <w:t xml:space="preserve">22-тармақты қараңыз) </w:t>
      </w:r>
    </w:p>
    <w:bookmarkStart w:name="z71" w:id="72"/>
    <w:p>
      <w:pPr>
        <w:spacing w:after="0"/>
        <w:ind w:left="0"/>
        <w:jc w:val="both"/>
      </w:pPr>
      <w:r>
        <w:rPr>
          <w:rFonts w:ascii="Times New Roman"/>
          <w:b w:val="false"/>
          <w:i w:val="false"/>
          <w:color w:val="000000"/>
          <w:sz w:val="28"/>
        </w:rPr>
        <w:t>
</w:t>
      </w:r>
      <w:r>
        <w:rPr>
          <w:rFonts w:ascii="Times New Roman"/>
          <w:b/>
          <w:i w:val="false"/>
          <w:color w:val="000000"/>
          <w:sz w:val="28"/>
        </w:rPr>
        <w:t xml:space="preserve">       65-бап. Жалақы сақталмайтын демалыстар </w:t>
      </w:r>
    </w:p>
    <w:bookmarkEnd w:id="72"/>
    <w:p>
      <w:pPr>
        <w:spacing w:after="0"/>
        <w:ind w:left="0"/>
        <w:jc w:val="both"/>
      </w:pPr>
      <w:r>
        <w:rPr>
          <w:rFonts w:ascii="Times New Roman"/>
          <w:b w:val="false"/>
          <w:i w:val="false"/>
          <w:color w:val="000000"/>
          <w:sz w:val="28"/>
        </w:rPr>
        <w:t xml:space="preserve">      Тараптардың келiсiмi бойынша қызметкерге оның өтiніші негiзiнде жалақысы сақталмайтын демалыс берiлуi мүмкiн. </w:t>
      </w:r>
    </w:p>
    <w:bookmarkStart w:name="z72" w:id="73"/>
    <w:p>
      <w:pPr>
        <w:spacing w:after="0"/>
        <w:ind w:left="0"/>
        <w:jc w:val="both"/>
      </w:pPr>
      <w:r>
        <w:rPr>
          <w:rFonts w:ascii="Times New Roman"/>
          <w:b w:val="false"/>
          <w:i w:val="false"/>
          <w:color w:val="000000"/>
          <w:sz w:val="28"/>
        </w:rPr>
        <w:t>
</w:t>
      </w:r>
      <w:r>
        <w:rPr>
          <w:rFonts w:ascii="Times New Roman"/>
          <w:b/>
          <w:i w:val="false"/>
          <w:color w:val="000000"/>
          <w:sz w:val="28"/>
        </w:rPr>
        <w:t xml:space="preserve">       66-бап. Жүктiлiгi және босануы бойынша демалыстар. </w:t>
      </w:r>
      <w:r>
        <w:br/>
      </w:r>
      <w:r>
        <w:rPr>
          <w:rFonts w:ascii="Times New Roman"/>
          <w:b w:val="false"/>
          <w:i w:val="false"/>
          <w:color w:val="000000"/>
          <w:sz w:val="28"/>
        </w:rPr>
        <w:t>
</w:t>
      </w:r>
      <w:r>
        <w:rPr>
          <w:rFonts w:ascii="Times New Roman"/>
          <w:b/>
          <w:i w:val="false"/>
          <w:color w:val="000000"/>
          <w:sz w:val="28"/>
        </w:rPr>
        <w:t xml:space="preserve">              Бала асырап алған әйелдерге (еркектерге) </w:t>
      </w:r>
      <w:r>
        <w:br/>
      </w:r>
      <w:r>
        <w:rPr>
          <w:rFonts w:ascii="Times New Roman"/>
          <w:b w:val="false"/>
          <w:i w:val="false"/>
          <w:color w:val="000000"/>
          <w:sz w:val="28"/>
        </w:rPr>
        <w:t>
</w:t>
      </w:r>
      <w:r>
        <w:rPr>
          <w:rFonts w:ascii="Times New Roman"/>
          <w:b/>
          <w:i w:val="false"/>
          <w:color w:val="000000"/>
          <w:sz w:val="28"/>
        </w:rPr>
        <w:t xml:space="preserve">              берiлетiн демалыстар </w:t>
      </w:r>
    </w:p>
    <w:bookmarkEnd w:id="73"/>
    <w:p>
      <w:pPr>
        <w:spacing w:after="0"/>
        <w:ind w:left="0"/>
        <w:jc w:val="both"/>
      </w:pPr>
      <w:r>
        <w:rPr>
          <w:rFonts w:ascii="Times New Roman"/>
          <w:b w:val="false"/>
          <w:i w:val="false"/>
          <w:color w:val="000000"/>
          <w:sz w:val="28"/>
        </w:rPr>
        <w:t xml:space="preserve">      Әйелдерге жүктiлiгi мен босануы бойынша босанғанға дейiн ұзақтығы жетпiс күнтiзбелiк күнге, босанғаннан кейiн елу алты (ауыр босанған немесе екi немесе одан да көп бала туған жағдайда жетпiс) күнтiзбелiк күнге демалыс берiледi. Есептеу жиынтықтап жүргiзiледi және демалыс әйелдiң ұйымда жұмыс iстеу ұзақтығына қарамастан,  </w:t>
      </w:r>
      <w:r>
        <w:rPr>
          <w:rFonts w:ascii="Times New Roman"/>
          <w:b w:val="false"/>
          <w:i w:val="false"/>
          <w:color w:val="000000"/>
          <w:sz w:val="28"/>
        </w:rPr>
        <w:t xml:space="preserve">жұмыс берушiнiң қаражаты есебiнен жүктiлiгiне және босануы бойынша осы кезеңге төленген жәрдемақыны </w:t>
      </w:r>
      <w:r>
        <w:rPr>
          <w:rFonts w:ascii="Times New Roman"/>
          <w:b w:val="false"/>
          <w:i w:val="false"/>
          <w:color w:val="000000"/>
          <w:sz w:val="28"/>
        </w:rPr>
        <w:t xml:space="preserve">босанғанға дейiн нақты пайдаланған күндерiнiң санына қарамастан оған толық берiледi.  </w:t>
      </w:r>
      <w:r>
        <w:br/>
      </w:r>
      <w:r>
        <w:rPr>
          <w:rFonts w:ascii="Times New Roman"/>
          <w:b w:val="false"/>
          <w:i w:val="false"/>
          <w:color w:val="000000"/>
          <w:sz w:val="28"/>
        </w:rPr>
        <w:t xml:space="preserve">
      Жаңа туған нәрестелердi тiкелей перзентханадан асырап алған әйелдерге (еркектерге) бала асырап алған күннен бастап, сәбидiң дүниеге келген күнiнен елу алты күнге толғанға дейiнгi кезеңге (ата-анасының бiрiне) демалыс берiлiп, оның ұйымда жұмыс iстеу ұзақтығына қарамастан  </w:t>
      </w:r>
      <w:r>
        <w:rPr>
          <w:rFonts w:ascii="Times New Roman"/>
          <w:b w:val="false"/>
          <w:i w:val="false"/>
          <w:color w:val="000000"/>
          <w:sz w:val="28"/>
        </w:rPr>
        <w:t xml:space="preserve">жұмыс берушiнiң қаражаты есебiнен оған осы кезеңге жәрдемақы </w:t>
      </w:r>
      <w:r>
        <w:rPr>
          <w:rFonts w:ascii="Times New Roman"/>
          <w:b w:val="false"/>
          <w:i w:val="false"/>
          <w:color w:val="000000"/>
          <w:sz w:val="28"/>
        </w:rPr>
        <w:t xml:space="preserve">төленедi.  </w:t>
      </w:r>
    </w:p>
    <w:bookmarkStart w:name="z73" w:id="74"/>
    <w:p>
      <w:pPr>
        <w:spacing w:after="0"/>
        <w:ind w:left="0"/>
        <w:jc w:val="both"/>
      </w:pPr>
      <w:r>
        <w:rPr>
          <w:rFonts w:ascii="Times New Roman"/>
          <w:b w:val="false"/>
          <w:i w:val="false"/>
          <w:color w:val="000000"/>
          <w:sz w:val="28"/>
        </w:rPr>
        <w:t>
</w:t>
      </w:r>
      <w:r>
        <w:rPr>
          <w:rFonts w:ascii="Times New Roman"/>
          <w:b/>
          <w:i w:val="false"/>
          <w:color w:val="000000"/>
          <w:sz w:val="28"/>
        </w:rPr>
        <w:t xml:space="preserve">       67-бап. Үш жасқа дейiнгi балалары бар аналарға, </w:t>
      </w:r>
      <w:r>
        <w:br/>
      </w:r>
      <w:r>
        <w:rPr>
          <w:rFonts w:ascii="Times New Roman"/>
          <w:b w:val="false"/>
          <w:i w:val="false"/>
          <w:color w:val="000000"/>
          <w:sz w:val="28"/>
        </w:rPr>
        <w:t>
</w:t>
      </w:r>
      <w:r>
        <w:rPr>
          <w:rFonts w:ascii="Times New Roman"/>
          <w:b/>
          <w:i w:val="false"/>
          <w:color w:val="000000"/>
          <w:sz w:val="28"/>
        </w:rPr>
        <w:t xml:space="preserve">              бала асырап алған әйелдерге (еркектерге) </w:t>
      </w:r>
      <w:r>
        <w:br/>
      </w:r>
      <w:r>
        <w:rPr>
          <w:rFonts w:ascii="Times New Roman"/>
          <w:b w:val="false"/>
          <w:i w:val="false"/>
          <w:color w:val="000000"/>
          <w:sz w:val="28"/>
        </w:rPr>
        <w:t>
</w:t>
      </w:r>
      <w:r>
        <w:rPr>
          <w:rFonts w:ascii="Times New Roman"/>
          <w:b/>
          <w:i w:val="false"/>
          <w:color w:val="000000"/>
          <w:sz w:val="28"/>
        </w:rPr>
        <w:t xml:space="preserve">              жалақысы сақталмай берiлетiн қосымша демалыс </w:t>
      </w:r>
    </w:p>
    <w:bookmarkEnd w:id="74"/>
    <w:p>
      <w:pPr>
        <w:spacing w:after="0"/>
        <w:ind w:left="0"/>
        <w:jc w:val="both"/>
      </w:pPr>
      <w:r>
        <w:rPr>
          <w:rFonts w:ascii="Times New Roman"/>
          <w:b w:val="false"/>
          <w:i w:val="false"/>
          <w:color w:val="000000"/>
          <w:sz w:val="28"/>
        </w:rPr>
        <w:t xml:space="preserve">      Жүктiлiгi мен босануы бойынша демалыстан басқа әйелге оның өтiнiшi бойынша баласы үш жасқа толғанға дейiн оған күтiм жасау жөнiнде жалақысы сақталмайтын қосымша демалыс берiледi. Қосымша демалыс уақыты iшiнде оның жұмыс орны (қызметi) сақталады.  </w:t>
      </w:r>
      <w:r>
        <w:br/>
      </w:r>
      <w:r>
        <w:rPr>
          <w:rFonts w:ascii="Times New Roman"/>
          <w:b w:val="false"/>
          <w:i w:val="false"/>
          <w:color w:val="000000"/>
          <w:sz w:val="28"/>
        </w:rPr>
        <w:t xml:space="preserve">
      Жаңа туған нәрестелердi тiкелей перзентханадан асырап алған әйелдердiң (еркектердiң) өтiнiшi бойынша сәби үш жасқа толғанға дейiн оған күтiм жасау үшiн жалақысы сақталмайтын қосымша демалыс берiлiп, осы кезеңде оның жұмыс орны (қызметi) сақталады.  </w:t>
      </w:r>
      <w:r>
        <w:br/>
      </w:r>
      <w:r>
        <w:rPr>
          <w:rFonts w:ascii="Times New Roman"/>
          <w:b w:val="false"/>
          <w:i w:val="false"/>
          <w:color w:val="000000"/>
          <w:sz w:val="28"/>
        </w:rPr>
        <w:t xml:space="preserve">
      Бұл демалыстың сәби үш жасқа толғанға дейiн кез келген уақытта толық немесе бөлiп пайдаланылуы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67-бапқа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74" w:id="75"/>
    <w:p>
      <w:pPr>
        <w:spacing w:after="0"/>
        <w:ind w:left="0"/>
        <w:jc w:val="both"/>
      </w:pPr>
      <w:r>
        <w:rPr>
          <w:rFonts w:ascii="Times New Roman"/>
          <w:b w:val="false"/>
          <w:i w:val="false"/>
          <w:color w:val="000000"/>
          <w:sz w:val="28"/>
        </w:rPr>
        <w:t>
</w:t>
      </w:r>
      <w:r>
        <w:rPr>
          <w:rFonts w:ascii="Times New Roman"/>
          <w:b/>
          <w:i w:val="false"/>
          <w:color w:val="000000"/>
          <w:sz w:val="28"/>
        </w:rPr>
        <w:t xml:space="preserve">         68-бап. Пайдаланылмаған жыл сайынғы еңбек демалысы үшiн </w:t>
      </w:r>
      <w:r>
        <w:br/>
      </w:r>
      <w:r>
        <w:rPr>
          <w:rFonts w:ascii="Times New Roman"/>
          <w:b w:val="false"/>
          <w:i w:val="false"/>
          <w:color w:val="000000"/>
          <w:sz w:val="28"/>
        </w:rPr>
        <w:t>
</w:t>
      </w:r>
      <w:r>
        <w:rPr>
          <w:rFonts w:ascii="Times New Roman"/>
          <w:b/>
          <w:i w:val="false"/>
          <w:color w:val="000000"/>
          <w:sz w:val="28"/>
        </w:rPr>
        <w:t xml:space="preserve">              жеке еңбек шартын бұзған кезде төленетiн өтемақы </w:t>
      </w:r>
    </w:p>
    <w:bookmarkEnd w:id="75"/>
    <w:p>
      <w:pPr>
        <w:spacing w:after="0"/>
        <w:ind w:left="0"/>
        <w:jc w:val="both"/>
      </w:pPr>
      <w:r>
        <w:rPr>
          <w:rFonts w:ascii="Times New Roman"/>
          <w:b w:val="false"/>
          <w:i w:val="false"/>
          <w:color w:val="000000"/>
          <w:sz w:val="28"/>
        </w:rPr>
        <w:t xml:space="preserve">      1. Жеке еңбек шартын бұзу кезiнде, оның қандай негiзде бұзылғанына қарамастан, өзiнiң жыл сайынғы еңбек демалысын алу құқығын пайдаланбаған немесе толық пайдаланбаған қызметкерге өтемақы төленедi.  </w:t>
      </w:r>
      <w:r>
        <w:rPr>
          <w:rFonts w:ascii="Times New Roman"/>
          <w:b w:val="false"/>
          <w:i w:val="false"/>
          <w:color w:val="ff0000"/>
          <w:sz w:val="28"/>
        </w:rPr>
        <w:t xml:space="preserve">( </w:t>
      </w:r>
      <w:r>
        <w:rPr>
          <w:rFonts w:ascii="Times New Roman"/>
          <w:b w:val="false"/>
          <w:i w:val="false"/>
          <w:color w:val="000000"/>
          <w:sz w:val="28"/>
        </w:rPr>
        <w:t xml:space="preserve">P001942 </w:t>
      </w:r>
      <w:r>
        <w:rPr>
          <w:rFonts w:ascii="Times New Roman"/>
          <w:b w:val="false"/>
          <w:i w:val="false"/>
          <w:color w:val="ff0000"/>
          <w:sz w:val="28"/>
        </w:rPr>
        <w:t xml:space="preserve">қараңыз) </w:t>
      </w:r>
      <w:r>
        <w:br/>
      </w:r>
      <w:r>
        <w:rPr>
          <w:rFonts w:ascii="Times New Roman"/>
          <w:b w:val="false"/>
          <w:i w:val="false"/>
          <w:color w:val="000000"/>
          <w:sz w:val="28"/>
        </w:rPr>
        <w:t xml:space="preserve">
      2. Егер жеке еңбек шартын бұзған күнге қарай қызметкер жұмыс жылының бiр бөлiгiнде жұмыс iстесе, өтемақы жұмыс iстеген уақытқа бара-бар төленедi. </w:t>
      </w:r>
      <w:r>
        <w:br/>
      </w:r>
      <w:r>
        <w:rPr>
          <w:rFonts w:ascii="Times New Roman"/>
          <w:b w:val="false"/>
          <w:i w:val="false"/>
          <w:color w:val="000000"/>
          <w:sz w:val="28"/>
        </w:rPr>
        <w:t xml:space="preserve">
      3. Жеке еңбек шартын бұзу кезiндегi пайдаланылмаған еңбек демалысы үшiн өтемақы жеке еңбек шарты тоқтатылған күнi төленедi. </w:t>
      </w:r>
    </w:p>
    <w:bookmarkStart w:name="z75" w:id="76"/>
    <w:p>
      <w:pPr>
        <w:spacing w:after="0"/>
        <w:ind w:left="0"/>
        <w:jc w:val="both"/>
      </w:pPr>
      <w:r>
        <w:rPr>
          <w:rFonts w:ascii="Times New Roman"/>
          <w:b w:val="false"/>
          <w:i w:val="false"/>
          <w:color w:val="000000"/>
          <w:sz w:val="28"/>
        </w:rPr>
        <w:t>
</w:t>
      </w:r>
      <w:r>
        <w:rPr>
          <w:rFonts w:ascii="Times New Roman"/>
          <w:b/>
          <w:i w:val="false"/>
          <w:color w:val="000000"/>
          <w:sz w:val="28"/>
        </w:rPr>
        <w:t xml:space="preserve">       69-бап. Оқу демалысы </w:t>
      </w:r>
    </w:p>
    <w:bookmarkEnd w:id="76"/>
    <w:p>
      <w:pPr>
        <w:spacing w:after="0"/>
        <w:ind w:left="0"/>
        <w:jc w:val="both"/>
      </w:pPr>
      <w:r>
        <w:rPr>
          <w:rFonts w:ascii="Times New Roman"/>
          <w:b w:val="false"/>
          <w:i w:val="false"/>
          <w:color w:val="000000"/>
          <w:sz w:val="28"/>
        </w:rPr>
        <w:t xml:space="preserve">      Бiлiм беру ұйымында оқитын қызметкерлерге емтихандар тапсыру, диплом жобасын (жұмысын) дайындау және қорғау, бiтiрушiлер емтихандарын тапсыру кезеңiнде ақы төленетiн немесе ақы төленбейтiн қосымша демалыс беріледі. </w:t>
      </w:r>
      <w:r>
        <w:br/>
      </w:r>
      <w:r>
        <w:rPr>
          <w:rFonts w:ascii="Times New Roman"/>
          <w:b w:val="false"/>
          <w:i w:val="false"/>
          <w:color w:val="000000"/>
          <w:sz w:val="28"/>
        </w:rPr>
        <w:t>
</w:t>
      </w:r>
      <w:r>
        <w:rPr>
          <w:rFonts w:ascii="Times New Roman"/>
          <w:b w:val="false"/>
          <w:i w:val="false"/>
          <w:color w:val="ff0000"/>
          <w:sz w:val="28"/>
        </w:rPr>
        <w:t xml:space="preserve">       Ескерту. 69-бапқа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76" w:id="77"/>
    <w:p>
      <w:pPr>
        <w:spacing w:after="0"/>
        <w:ind w:left="0"/>
        <w:jc w:val="left"/>
      </w:pPr>
      <w:r>
        <w:rPr>
          <w:rFonts w:ascii="Times New Roman"/>
          <w:b/>
          <w:i w:val="false"/>
          <w:color w:val="000000"/>
        </w:rPr>
        <w:t xml:space="preserve"> 
  7-тарау. Жалақы және еңбекті нормалау </w:t>
      </w:r>
    </w:p>
    <w:bookmarkEnd w:id="77"/>
    <w:bookmarkStart w:name="z77" w:id="78"/>
    <w:p>
      <w:pPr>
        <w:spacing w:after="0"/>
        <w:ind w:left="0"/>
        <w:jc w:val="both"/>
      </w:pPr>
      <w:r>
        <w:rPr>
          <w:rFonts w:ascii="Times New Roman"/>
          <w:b w:val="false"/>
          <w:i w:val="false"/>
          <w:color w:val="000000"/>
          <w:sz w:val="28"/>
        </w:rPr>
        <w:t>
</w:t>
      </w:r>
      <w:r>
        <w:rPr>
          <w:rFonts w:ascii="Times New Roman"/>
          <w:b/>
          <w:i w:val="false"/>
          <w:color w:val="000000"/>
          <w:sz w:val="28"/>
        </w:rPr>
        <w:t xml:space="preserve">       70-бап. Жалақы </w:t>
      </w:r>
    </w:p>
    <w:bookmarkEnd w:id="78"/>
    <w:p>
      <w:pPr>
        <w:spacing w:after="0"/>
        <w:ind w:left="0"/>
        <w:jc w:val="both"/>
      </w:pPr>
      <w:r>
        <w:rPr>
          <w:rFonts w:ascii="Times New Roman"/>
          <w:b w:val="false"/>
          <w:i w:val="false"/>
          <w:color w:val="000000"/>
          <w:sz w:val="28"/>
        </w:rPr>
        <w:t xml:space="preserve">      1. Жұмыс берушi осы Заңға, жеке еңбек, ұжымдық шарттарға сәйкес қызметкердiң еңбегiне ақы төлеуге мiндеттi. </w:t>
      </w:r>
      <w:r>
        <w:br/>
      </w:r>
      <w:r>
        <w:rPr>
          <w:rFonts w:ascii="Times New Roman"/>
          <w:b w:val="false"/>
          <w:i w:val="false"/>
          <w:color w:val="000000"/>
          <w:sz w:val="28"/>
        </w:rPr>
        <w:t xml:space="preserve">
      2. Қызметкерлердiң еңбегiне ақы мерзiмдiк, кесiмдi түрде немесе еңбекке ақы төлеудiң өзге де жүйелерi бойынша төленедi. Ақы төлеу еңбектiң жеке және/немесе ұжымдық нәтижелерi үшiн жүргізiлуі мүмкiн.  </w:t>
      </w:r>
      <w:r>
        <w:br/>
      </w:r>
      <w:r>
        <w:rPr>
          <w:rFonts w:ascii="Times New Roman"/>
          <w:b w:val="false"/>
          <w:i w:val="false"/>
          <w:color w:val="000000"/>
          <w:sz w:val="28"/>
        </w:rPr>
        <w:t xml:space="preserve">
      3. Қызметкердiң жалақысы орындалатын жұмыстың саны мен сапасына, күрделiлiгiне қарай белгiленедi.  </w:t>
      </w:r>
      <w:r>
        <w:br/>
      </w:r>
      <w:r>
        <w:rPr>
          <w:rFonts w:ascii="Times New Roman"/>
          <w:b w:val="false"/>
          <w:i w:val="false"/>
          <w:color w:val="000000"/>
          <w:sz w:val="28"/>
        </w:rPr>
        <w:t xml:space="preserve">
      Қызметкерлердiң өндiрiс тиiмдiлiгi мен жұмыс сапасын арттыруға материалдық мүдделiлiгiн күшейту үшiн жыл iшiндегi жұмысының қорытындысы бойынша сыйлық, сыйақы беру жүйесi және материалдық көтермелеудiң басқа да нысандары енгiзiлуi мүмкiн.  </w:t>
      </w:r>
      <w:r>
        <w:br/>
      </w:r>
      <w:r>
        <w:rPr>
          <w:rFonts w:ascii="Times New Roman"/>
          <w:b w:val="false"/>
          <w:i w:val="false"/>
          <w:color w:val="000000"/>
          <w:sz w:val="28"/>
        </w:rPr>
        <w:t xml:space="preserve">
      4. Ұйымдарда еңбекке ақы төлеу жүйесi ұжымдық шарттармен немесе жұмыс берушінің актілерімен белгiленедi.  </w:t>
      </w:r>
      <w:r>
        <w:br/>
      </w:r>
      <w:r>
        <w:rPr>
          <w:rFonts w:ascii="Times New Roman"/>
          <w:b w:val="false"/>
          <w:i w:val="false"/>
          <w:color w:val="000000"/>
          <w:sz w:val="28"/>
        </w:rPr>
        <w:t xml:space="preserve">
      5. Жұмыс беруші қызметкерлерге қойылатын біліктiлiк талаптары мен жұмыстардың белгiлi бiр түрлерiнiң күрделілігін жұмыстардың және жұмысшылар кәсіптерінің бірыңғай тарифтік-біліктілік анықтамалығы, басшылар, мамандар мен басқа да қызметшiлер лауазымдарының бiлiктілік анықтамалығы негізінде белгілейдi. Аталған анықтамалықтарды әзірлеу мен оларды қолданудың тәртібін еңбек жөнiндегi уәкiлеттi мемлекеттiк орган айқындайды. Жұмыс берушi орындалатын жұмыстарды белгілi бiр күрделi жұмысқа жатқызуды және қызметкерлерге біліктілік разрядтарын беруді жұмыстардың және жұмысшылар кәсіптерінің бірыңғай тарифтік-біліктілік анықтамалығында және басшылар, мамандар мен басқа да қызметшілер лауазымдарының анықтамалығына, сондай-ақ қызметкерлердiң жекелеген санаттары үшін белгiленетін үлгілік бiлiктiлiк талаптарына сәйкес дербес жүргізедi.  </w:t>
      </w:r>
      <w:r>
        <w:rPr>
          <w:rFonts w:ascii="Times New Roman"/>
          <w:b w:val="false"/>
          <w:i w:val="false"/>
          <w:color w:val="ff0000"/>
          <w:sz w:val="28"/>
        </w:rPr>
        <w:t xml:space="preserve">( </w:t>
      </w:r>
      <w:r>
        <w:rPr>
          <w:rFonts w:ascii="Times New Roman"/>
          <w:b w:val="false"/>
          <w:i w:val="false"/>
          <w:color w:val="000000"/>
          <w:sz w:val="28"/>
        </w:rPr>
        <w:t xml:space="preserve">P020041 </w:t>
      </w:r>
      <w:r>
        <w:rPr>
          <w:rFonts w:ascii="Times New Roman"/>
          <w:b w:val="false"/>
          <w:i w:val="false"/>
          <w:color w:val="ff0000"/>
          <w:sz w:val="28"/>
        </w:rPr>
        <w:t xml:space="preserve">;  </w:t>
      </w:r>
      <w:r>
        <w:rPr>
          <w:rFonts w:ascii="Times New Roman"/>
          <w:b w:val="false"/>
          <w:i w:val="false"/>
          <w:color w:val="000000"/>
          <w:sz w:val="28"/>
        </w:rPr>
        <w:t xml:space="preserve">V001333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70-бапқа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78" w:id="79"/>
    <w:p>
      <w:pPr>
        <w:spacing w:after="0"/>
        <w:ind w:left="0"/>
        <w:jc w:val="both"/>
      </w:pPr>
      <w:r>
        <w:rPr>
          <w:rFonts w:ascii="Times New Roman"/>
          <w:b w:val="false"/>
          <w:i w:val="false"/>
          <w:color w:val="000000"/>
          <w:sz w:val="28"/>
        </w:rPr>
        <w:t>
</w:t>
      </w:r>
      <w:r>
        <w:rPr>
          <w:rFonts w:ascii="Times New Roman"/>
          <w:b/>
          <w:i w:val="false"/>
          <w:color w:val="000000"/>
          <w:sz w:val="28"/>
        </w:rPr>
        <w:t xml:space="preserve">       71-бап. Жалақының мөлшерi </w:t>
      </w:r>
    </w:p>
    <w:bookmarkEnd w:id="79"/>
    <w:p>
      <w:pPr>
        <w:spacing w:after="0"/>
        <w:ind w:left="0"/>
        <w:jc w:val="both"/>
      </w:pPr>
      <w:r>
        <w:rPr>
          <w:rFonts w:ascii="Times New Roman"/>
          <w:b w:val="false"/>
          <w:i w:val="false"/>
          <w:color w:val="000000"/>
          <w:sz w:val="28"/>
        </w:rPr>
        <w:t xml:space="preserve">      Жалақының мөлшерiн жұмыс берушi дербес белгiлейдi және ол Қазақстан Республикасының заңдарында белгiленген ең төмен жалақы мөлшерiнен кем болмауы керек.  </w:t>
      </w:r>
      <w:r>
        <w:rPr>
          <w:rFonts w:ascii="Times New Roman"/>
          <w:b w:val="false"/>
          <w:i w:val="false"/>
          <w:color w:val="ff0000"/>
          <w:sz w:val="28"/>
        </w:rPr>
        <w:t xml:space="preserve">(K040548 ( </w:t>
      </w:r>
      <w:r>
        <w:rPr>
          <w:rFonts w:ascii="Times New Roman"/>
          <w:b w:val="false"/>
          <w:i w:val="false"/>
          <w:color w:val="000000"/>
          <w:sz w:val="28"/>
        </w:rPr>
        <w:t xml:space="preserve">76-б. </w:t>
      </w:r>
      <w:r>
        <w:rPr>
          <w:rFonts w:ascii="Times New Roman"/>
          <w:b w:val="false"/>
          <w:i w:val="false"/>
          <w:color w:val="ff0000"/>
          <w:sz w:val="28"/>
        </w:rPr>
        <w:t xml:space="preserve">3-т. 2) тарм. қараңыз) </w:t>
      </w:r>
    </w:p>
    <w:bookmarkStart w:name="z79" w:id="80"/>
    <w:p>
      <w:pPr>
        <w:spacing w:after="0"/>
        <w:ind w:left="0"/>
        <w:jc w:val="both"/>
      </w:pPr>
      <w:r>
        <w:rPr>
          <w:rFonts w:ascii="Times New Roman"/>
          <w:b w:val="false"/>
          <w:i w:val="false"/>
          <w:color w:val="000000"/>
          <w:sz w:val="28"/>
        </w:rPr>
        <w:t>
</w:t>
      </w:r>
      <w:r>
        <w:rPr>
          <w:rFonts w:ascii="Times New Roman"/>
          <w:b/>
          <w:i w:val="false"/>
          <w:color w:val="000000"/>
          <w:sz w:val="28"/>
        </w:rPr>
        <w:t xml:space="preserve">       72-бап. Қызметтердi қоса атқару (қызмет көрсету </w:t>
      </w:r>
      <w:r>
        <w:br/>
      </w:r>
      <w:r>
        <w:rPr>
          <w:rFonts w:ascii="Times New Roman"/>
          <w:b w:val="false"/>
          <w:i w:val="false"/>
          <w:color w:val="000000"/>
          <w:sz w:val="28"/>
        </w:rPr>
        <w:t>
</w:t>
      </w:r>
      <w:r>
        <w:rPr>
          <w:rFonts w:ascii="Times New Roman"/>
          <w:b/>
          <w:i w:val="false"/>
          <w:color w:val="000000"/>
          <w:sz w:val="28"/>
        </w:rPr>
        <w:t xml:space="preserve">             аймақтарын кеңейту) және жұмыста уақытша </w:t>
      </w:r>
      <w:r>
        <w:br/>
      </w:r>
      <w:r>
        <w:rPr>
          <w:rFonts w:ascii="Times New Roman"/>
          <w:b w:val="false"/>
          <w:i w:val="false"/>
          <w:color w:val="000000"/>
          <w:sz w:val="28"/>
        </w:rPr>
        <w:t>
</w:t>
      </w:r>
      <w:r>
        <w:rPr>
          <w:rFonts w:ascii="Times New Roman"/>
          <w:b/>
          <w:i w:val="false"/>
          <w:color w:val="000000"/>
          <w:sz w:val="28"/>
        </w:rPr>
        <w:t xml:space="preserve">             болмаған қызметкердiң мiндеттерiн орындау </w:t>
      </w:r>
      <w:r>
        <w:br/>
      </w:r>
      <w:r>
        <w:rPr>
          <w:rFonts w:ascii="Times New Roman"/>
          <w:b w:val="false"/>
          <w:i w:val="false"/>
          <w:color w:val="000000"/>
          <w:sz w:val="28"/>
        </w:rPr>
        <w:t>
</w:t>
      </w:r>
      <w:r>
        <w:rPr>
          <w:rFonts w:ascii="Times New Roman"/>
          <w:b/>
          <w:i w:val="false"/>
          <w:color w:val="000000"/>
          <w:sz w:val="28"/>
        </w:rPr>
        <w:t xml:space="preserve">             кезiндегi жалақы </w:t>
      </w:r>
    </w:p>
    <w:bookmarkEnd w:id="80"/>
    <w:p>
      <w:pPr>
        <w:spacing w:after="0"/>
        <w:ind w:left="0"/>
        <w:jc w:val="both"/>
      </w:pPr>
      <w:r>
        <w:rPr>
          <w:rFonts w:ascii="Times New Roman"/>
          <w:b w:val="false"/>
          <w:i w:val="false"/>
          <w:color w:val="000000"/>
          <w:sz w:val="28"/>
        </w:rPr>
        <w:t xml:space="preserve">      1. Белгiлi бiр ұйымда өзiнiң жеке еңбек шартымен келiсiлген негiзгi жұмысымен қатар өзiнiң негiзгi жұмысынан босатылмастан басқа қызмет немесе уақытша болмаған қызметкердiң мiндетi бойынша қосымша жұмысты орындайтын қызметкерлерге қосымша ақы төленедi. </w:t>
      </w:r>
      <w:r>
        <w:br/>
      </w:r>
      <w:r>
        <w:rPr>
          <w:rFonts w:ascii="Times New Roman"/>
          <w:b w:val="false"/>
          <w:i w:val="false"/>
          <w:color w:val="000000"/>
          <w:sz w:val="28"/>
        </w:rPr>
        <w:t xml:space="preserve">
      2. Қызметтердi қоса атқарғаны (қызмет көрсету аймақтарын кеңейткенi) немесе жұмыста уақытша болмаған қызметкердiң мiндеттерiн орындағаны үшiн қосымша ақылардың мөлшерiн қызметкермен келісiм бойынша жұмыс берушi белгiлейдi. </w:t>
      </w:r>
    </w:p>
    <w:bookmarkStart w:name="z80" w:id="81"/>
    <w:p>
      <w:pPr>
        <w:spacing w:after="0"/>
        <w:ind w:left="0"/>
        <w:jc w:val="both"/>
      </w:pPr>
      <w:r>
        <w:rPr>
          <w:rFonts w:ascii="Times New Roman"/>
          <w:b w:val="false"/>
          <w:i w:val="false"/>
          <w:color w:val="000000"/>
          <w:sz w:val="28"/>
        </w:rPr>
        <w:t>
</w:t>
      </w:r>
      <w:r>
        <w:rPr>
          <w:rFonts w:ascii="Times New Roman"/>
          <w:b/>
          <w:i w:val="false"/>
          <w:color w:val="000000"/>
          <w:sz w:val="28"/>
        </w:rPr>
        <w:t xml:space="preserve">       73-бап. Мерзiмнен тыс жұмыстарға, мереке және </w:t>
      </w:r>
      <w:r>
        <w:br/>
      </w:r>
      <w:r>
        <w:rPr>
          <w:rFonts w:ascii="Times New Roman"/>
          <w:b w:val="false"/>
          <w:i w:val="false"/>
          <w:color w:val="000000"/>
          <w:sz w:val="28"/>
        </w:rPr>
        <w:t>
</w:t>
      </w:r>
      <w:r>
        <w:rPr>
          <w:rFonts w:ascii="Times New Roman"/>
          <w:b/>
          <w:i w:val="false"/>
          <w:color w:val="000000"/>
          <w:sz w:val="28"/>
        </w:rPr>
        <w:t xml:space="preserve">             демалыс күндерiндегi жұмыстарға ақы төлеу. </w:t>
      </w:r>
      <w:r>
        <w:br/>
      </w:r>
      <w:r>
        <w:rPr>
          <w:rFonts w:ascii="Times New Roman"/>
          <w:b w:val="false"/>
          <w:i w:val="false"/>
          <w:color w:val="000000"/>
          <w:sz w:val="28"/>
        </w:rPr>
        <w:t>
</w:t>
      </w:r>
      <w:r>
        <w:rPr>
          <w:rFonts w:ascii="Times New Roman"/>
          <w:b/>
          <w:i w:val="false"/>
          <w:color w:val="000000"/>
          <w:sz w:val="28"/>
        </w:rPr>
        <w:t xml:space="preserve">             Түнгi уақыттағы еңбекке ақы төлеу </w:t>
      </w:r>
    </w:p>
    <w:bookmarkEnd w:id="81"/>
    <w:p>
      <w:pPr>
        <w:spacing w:after="0"/>
        <w:ind w:left="0"/>
        <w:jc w:val="both"/>
      </w:pPr>
      <w:r>
        <w:rPr>
          <w:rFonts w:ascii="Times New Roman"/>
          <w:b w:val="false"/>
          <w:i w:val="false"/>
          <w:color w:val="000000"/>
          <w:sz w:val="28"/>
        </w:rPr>
        <w:t xml:space="preserve">      1. Мерзiмнен тыс жұмысқа ақы бiр жарым есе мөлшерiнен кем төленбейдi. </w:t>
      </w:r>
      <w:r>
        <w:br/>
      </w:r>
      <w:r>
        <w:rPr>
          <w:rFonts w:ascii="Times New Roman"/>
          <w:b w:val="false"/>
          <w:i w:val="false"/>
          <w:color w:val="000000"/>
          <w:sz w:val="28"/>
        </w:rPr>
        <w:t xml:space="preserve">
      2. Мереке және демалыс күндерiндегi жұмысқа ақы екi еседен төмен болмайтын мөлшерде төленедi. </w:t>
      </w:r>
      <w:r>
        <w:br/>
      </w:r>
      <w:r>
        <w:rPr>
          <w:rFonts w:ascii="Times New Roman"/>
          <w:b w:val="false"/>
          <w:i w:val="false"/>
          <w:color w:val="000000"/>
          <w:sz w:val="28"/>
        </w:rPr>
        <w:t xml:space="preserve">
      3. Мереке және демалыс күндерiндегi жұмыстарға төленетiн өтемақы қызметкердiң тiлегi бойынша қосымша демалыс күнiмен ауыстырылуы мүмкiн. </w:t>
      </w:r>
      <w:r>
        <w:br/>
      </w:r>
      <w:r>
        <w:rPr>
          <w:rFonts w:ascii="Times New Roman"/>
          <w:b w:val="false"/>
          <w:i w:val="false"/>
          <w:color w:val="000000"/>
          <w:sz w:val="28"/>
        </w:rPr>
        <w:t xml:space="preserve">
      4. Түнгi уақыттағы жұмыстың әрбiр сағатына ақы бiр жарым есе мөлшерiнен кем төленбейдi. </w:t>
      </w:r>
    </w:p>
    <w:bookmarkStart w:name="z81" w:id="82"/>
    <w:p>
      <w:pPr>
        <w:spacing w:after="0"/>
        <w:ind w:left="0"/>
        <w:jc w:val="both"/>
      </w:pPr>
      <w:r>
        <w:rPr>
          <w:rFonts w:ascii="Times New Roman"/>
          <w:b w:val="false"/>
          <w:i w:val="false"/>
          <w:color w:val="000000"/>
          <w:sz w:val="28"/>
        </w:rPr>
        <w:t>
</w:t>
      </w:r>
      <w:r>
        <w:rPr>
          <w:rFonts w:ascii="Times New Roman"/>
          <w:b/>
          <w:i w:val="false"/>
          <w:color w:val="000000"/>
          <w:sz w:val="28"/>
        </w:rPr>
        <w:t xml:space="preserve">       74-бап. Бос тұрып қалған уақытқа ақы төлеу </w:t>
      </w:r>
    </w:p>
    <w:bookmarkEnd w:id="82"/>
    <w:p>
      <w:pPr>
        <w:spacing w:after="0"/>
        <w:ind w:left="0"/>
        <w:jc w:val="both"/>
      </w:pPr>
      <w:r>
        <w:rPr>
          <w:rFonts w:ascii="Times New Roman"/>
          <w:b w:val="false"/>
          <w:i w:val="false"/>
          <w:color w:val="000000"/>
          <w:sz w:val="28"/>
        </w:rPr>
        <w:t xml:space="preserve">      1. Жұмыстың бос тұрып қалған уақытына ақы төлеудiң тәртiбi мен талаптары жеке еңбек немесе ұжымдық шарттармен белгiленедi. </w:t>
      </w:r>
      <w:r>
        <w:br/>
      </w:r>
      <w:r>
        <w:rPr>
          <w:rFonts w:ascii="Times New Roman"/>
          <w:b w:val="false"/>
          <w:i w:val="false"/>
          <w:color w:val="000000"/>
          <w:sz w:val="28"/>
        </w:rPr>
        <w:t xml:space="preserve">
      2. Қызметкердiң кiнәсiнен бос тұрып қалған уақытқа ақы төленбеуге тиiс. </w:t>
      </w:r>
      <w:r>
        <w:br/>
      </w:r>
      <w:r>
        <w:rPr>
          <w:rFonts w:ascii="Times New Roman"/>
          <w:b w:val="false"/>
          <w:i w:val="false"/>
          <w:color w:val="000000"/>
          <w:sz w:val="28"/>
        </w:rPr>
        <w:t xml:space="preserve">
      3. Жұмыс берушінiң кінәсінен болған iркiлiс уақытына ақы төлеудiң тәртiбi мен талаптары жеке еңбек шартымен немесе ұжымдық шартпен айқындалады және ол орташа айлық жалақының елу процентінен кем болмайтын мөлшерде белгiленедi. </w:t>
      </w:r>
      <w:r>
        <w:br/>
      </w:r>
      <w:r>
        <w:rPr>
          <w:rFonts w:ascii="Times New Roman"/>
          <w:b w:val="false"/>
          <w:i w:val="false"/>
          <w:color w:val="000000"/>
          <w:sz w:val="28"/>
        </w:rPr>
        <w:t>
</w:t>
      </w:r>
      <w:r>
        <w:rPr>
          <w:rFonts w:ascii="Times New Roman"/>
          <w:b w:val="false"/>
          <w:i w:val="false"/>
          <w:color w:val="ff0000"/>
          <w:sz w:val="28"/>
        </w:rPr>
        <w:t xml:space="preserve">       Ескерту. 74-бапқа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2" w:id="83"/>
    <w:p>
      <w:pPr>
        <w:spacing w:after="0"/>
        <w:ind w:left="0"/>
        <w:jc w:val="both"/>
      </w:pPr>
      <w:r>
        <w:rPr>
          <w:rFonts w:ascii="Times New Roman"/>
          <w:b w:val="false"/>
          <w:i w:val="false"/>
          <w:color w:val="000000"/>
          <w:sz w:val="28"/>
        </w:rPr>
        <w:t>
</w:t>
      </w:r>
      <w:r>
        <w:rPr>
          <w:rFonts w:ascii="Times New Roman"/>
          <w:b/>
          <w:i w:val="false"/>
          <w:color w:val="000000"/>
          <w:sz w:val="28"/>
        </w:rPr>
        <w:t xml:space="preserve">       75-бап. Еңбек нормалары </w:t>
      </w:r>
    </w:p>
    <w:bookmarkEnd w:id="83"/>
    <w:p>
      <w:pPr>
        <w:spacing w:after="0"/>
        <w:ind w:left="0"/>
        <w:jc w:val="both"/>
      </w:pPr>
      <w:r>
        <w:rPr>
          <w:rFonts w:ascii="Times New Roman"/>
          <w:b w:val="false"/>
          <w:i w:val="false"/>
          <w:color w:val="000000"/>
          <w:sz w:val="28"/>
        </w:rPr>
        <w:t xml:space="preserve">      1. Еңбек нормалары (жұмыс iстеу, уақыт, қызмет көрсету нормалары) еңбек шығынының өлшемi болып табылады және қызметкер үшiн техниканың, технологияның, еңбек өндiрiсiн ұйымдастырудың қол жеткен деңгейiне сәйкес белгiленедi.  </w:t>
      </w:r>
      <w:r>
        <w:br/>
      </w:r>
      <w:r>
        <w:rPr>
          <w:rFonts w:ascii="Times New Roman"/>
          <w:b w:val="false"/>
          <w:i w:val="false"/>
          <w:color w:val="000000"/>
          <w:sz w:val="28"/>
        </w:rPr>
        <w:t xml:space="preserve">
      2. Еңбек нормаларын енгiзудi, ауыстыруды және қайта қарауды жұмыс берушi жүргiзедi.  </w:t>
      </w:r>
      <w:r>
        <w:br/>
      </w:r>
      <w:r>
        <w:rPr>
          <w:rFonts w:ascii="Times New Roman"/>
          <w:b w:val="false"/>
          <w:i w:val="false"/>
          <w:color w:val="000000"/>
          <w:sz w:val="28"/>
        </w:rPr>
        <w:t xml:space="preserve">
      Еңбектiң жаңа нормаларының енгiзiлетiнi туралы қызметкерлерге кемiнде бiр ай бұрын хабарланады.  </w:t>
      </w:r>
      <w:r>
        <w:br/>
      </w:r>
      <w:r>
        <w:rPr>
          <w:rFonts w:ascii="Times New Roman"/>
          <w:b w:val="false"/>
          <w:i w:val="false"/>
          <w:color w:val="000000"/>
          <w:sz w:val="28"/>
        </w:rPr>
        <w:t xml:space="preserve">
      Еңбектiң үлгілiк (бiрыңғай) нормаларын ауыстыруды және қайта қарауды еңбек жөнiндегi уәкілетті мемлекеттік органның келiсiмiмен оларды бекiткен органдар жүзеге асырады. </w:t>
      </w:r>
      <w:r>
        <w:br/>
      </w:r>
      <w:r>
        <w:rPr>
          <w:rFonts w:ascii="Times New Roman"/>
          <w:b w:val="false"/>
          <w:i w:val="false"/>
          <w:color w:val="000000"/>
          <w:sz w:val="28"/>
        </w:rPr>
        <w:t xml:space="preserve">
      3. Қызметкерлердің жұмыс iстеу нормаларын орындауы үшiн жұмыс берушi қалыпты еңбек жағдайларын қамтамасыз етуге мiндеттi.  </w:t>
      </w:r>
      <w:r>
        <w:br/>
      </w:r>
      <w:r>
        <w:rPr>
          <w:rFonts w:ascii="Times New Roman"/>
          <w:b w:val="false"/>
          <w:i w:val="false"/>
          <w:color w:val="000000"/>
          <w:sz w:val="28"/>
        </w:rPr>
        <w:t xml:space="preserve">
      4. Он сегiз жасқа толмаған қызметкерлер үшiн жұмыс iстеу нормалары жеке еңбек шартына сәйкес он сегiз жасқа толмаған адамдарға арналған жұмыс уақытының ұзақтығына бара-бар қысқартылған ересек қызметкерлерге арналған жұмыс iстеу нормаларын негiзге ала отырып белгiленедi.  </w:t>
      </w:r>
      <w:r>
        <w:rPr>
          <w:rFonts w:ascii="Times New Roman"/>
          <w:b w:val="false"/>
          <w:i w:val="false"/>
          <w:color w:val="ff0000"/>
          <w:sz w:val="28"/>
        </w:rPr>
        <w:t xml:space="preserve">( </w:t>
      </w:r>
      <w:r>
        <w:rPr>
          <w:rFonts w:ascii="Times New Roman"/>
          <w:b w:val="false"/>
          <w:i w:val="false"/>
          <w:color w:val="000000"/>
          <w:sz w:val="28"/>
        </w:rPr>
        <w:t xml:space="preserve">V990760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75-бапқа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3" w:id="84"/>
    <w:p>
      <w:pPr>
        <w:spacing w:after="0"/>
        <w:ind w:left="0"/>
        <w:jc w:val="both"/>
      </w:pPr>
      <w:r>
        <w:rPr>
          <w:rFonts w:ascii="Times New Roman"/>
          <w:b w:val="false"/>
          <w:i w:val="false"/>
          <w:color w:val="000000"/>
          <w:sz w:val="28"/>
        </w:rPr>
        <w:t>
</w:t>
      </w:r>
      <w:r>
        <w:rPr>
          <w:rFonts w:ascii="Times New Roman"/>
          <w:b/>
          <w:i w:val="false"/>
          <w:color w:val="000000"/>
          <w:sz w:val="28"/>
        </w:rPr>
        <w:t xml:space="preserve">         76-бап. Жалақы төлеу мерзiмдерi </w:t>
      </w:r>
    </w:p>
    <w:bookmarkEnd w:id="84"/>
    <w:p>
      <w:pPr>
        <w:spacing w:after="0"/>
        <w:ind w:left="0"/>
        <w:jc w:val="both"/>
      </w:pPr>
      <w:r>
        <w:rPr>
          <w:rFonts w:ascii="Times New Roman"/>
          <w:b w:val="false"/>
          <w:i w:val="false"/>
          <w:color w:val="000000"/>
          <w:sz w:val="28"/>
        </w:rPr>
        <w:t xml:space="preserve">      1. Жалақы ақша нысанында және келесi айдың бiрiншi он күндігінен кешіктiрiлмей төленеді. Жалақы төлеу күнi жеке еңбек, ұжымдық шарттарда көзделедi. </w:t>
      </w:r>
      <w:r>
        <w:br/>
      </w:r>
      <w:r>
        <w:rPr>
          <w:rFonts w:ascii="Times New Roman"/>
          <w:b w:val="false"/>
          <w:i w:val="false"/>
          <w:color w:val="000000"/>
          <w:sz w:val="28"/>
        </w:rPr>
        <w:t xml:space="preserve">
      2. Жалақы төлейтiн күн демалыс немесе мереке күндерiне тура келген жағдайда, оны төлеу олардың қарсаңында жүргiзiледi.  </w:t>
      </w:r>
      <w:r>
        <w:br/>
      </w:r>
      <w:r>
        <w:rPr>
          <w:rFonts w:ascii="Times New Roman"/>
          <w:b w:val="false"/>
          <w:i w:val="false"/>
          <w:color w:val="000000"/>
          <w:sz w:val="28"/>
        </w:rPr>
        <w:t xml:space="preserve">
      3. Жұмыс берушiнiң кiнәсiнен жалақы, ал қызметкермен жеке еңбек шарты бұзылған кезде - оған тиесiлi басқа да төлемдер белгiленген мерзiмдермен салыстырғанда кешiктiрiлген кезде жұмыс берушi қызметкерге берешек пен өсiмақы төлейдi. Өсiмақының мөлшерi жалақы төлеу жөнiндегi мiндеттемелердi орындау күнiне Қазақстан Республикасы Ұлттық Банкiнің  </w:t>
      </w:r>
      <w:r>
        <w:rPr>
          <w:rFonts w:ascii="Times New Roman"/>
          <w:b w:val="false"/>
          <w:i w:val="false"/>
          <w:color w:val="000000"/>
          <w:sz w:val="28"/>
        </w:rPr>
        <w:t xml:space="preserve">қайта қаржыландыру ставкасы </w:t>
      </w:r>
      <w:r>
        <w:rPr>
          <w:rFonts w:ascii="Times New Roman"/>
          <w:b w:val="false"/>
          <w:i w:val="false"/>
          <w:color w:val="000000"/>
          <w:sz w:val="28"/>
        </w:rPr>
        <w:t xml:space="preserve">бойынша белгiленедi және төлем жүргiзiлуге тиiс болған күннен кейiнгi күннен бастап әрбiр кешiктiрiлген күнтiзбелiк күн үшiн есептелiп төленген күнмен аяқталады.  </w:t>
      </w:r>
      <w:r>
        <w:br/>
      </w:r>
      <w:r>
        <w:rPr>
          <w:rFonts w:ascii="Times New Roman"/>
          <w:b w:val="false"/>
          <w:i w:val="false"/>
          <w:color w:val="000000"/>
          <w:sz w:val="28"/>
        </w:rPr>
        <w:t xml:space="preserve">
      4. Жеке еңбек шарты бұзылған жағдайда қызметкерге тиесiлi барлық сомаларды төлеу соңғы жұмыс күнiнен кешiктiрiлмей жүргiзiледi.  </w:t>
      </w:r>
      <w:r>
        <w:br/>
      </w:r>
      <w:r>
        <w:rPr>
          <w:rFonts w:ascii="Times New Roman"/>
          <w:b w:val="false"/>
          <w:i w:val="false"/>
          <w:color w:val="000000"/>
          <w:sz w:val="28"/>
        </w:rPr>
        <w:t>
</w:t>
      </w:r>
      <w:r>
        <w:rPr>
          <w:rFonts w:ascii="Times New Roman"/>
          <w:b w:val="false"/>
          <w:i w:val="false"/>
          <w:color w:val="ff0000"/>
          <w:sz w:val="28"/>
        </w:rPr>
        <w:t xml:space="preserve">       Ескерту. 76-бапқа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4" w:id="85"/>
    <w:p>
      <w:pPr>
        <w:spacing w:after="0"/>
        <w:ind w:left="0"/>
        <w:jc w:val="both"/>
      </w:pPr>
      <w:r>
        <w:rPr>
          <w:rFonts w:ascii="Times New Roman"/>
          <w:b w:val="false"/>
          <w:i w:val="false"/>
          <w:color w:val="000000"/>
          <w:sz w:val="28"/>
        </w:rPr>
        <w:t>
</w:t>
      </w:r>
      <w:r>
        <w:rPr>
          <w:rFonts w:ascii="Times New Roman"/>
          <w:b/>
          <w:i w:val="false"/>
          <w:color w:val="000000"/>
          <w:sz w:val="28"/>
        </w:rPr>
        <w:t xml:space="preserve">         77-бап. Жалақы төленетiн орын </w:t>
      </w:r>
    </w:p>
    <w:bookmarkEnd w:id="85"/>
    <w:p>
      <w:pPr>
        <w:spacing w:after="0"/>
        <w:ind w:left="0"/>
        <w:jc w:val="both"/>
      </w:pPr>
      <w:r>
        <w:rPr>
          <w:rFonts w:ascii="Times New Roman"/>
          <w:b w:val="false"/>
          <w:i w:val="false"/>
          <w:color w:val="000000"/>
          <w:sz w:val="28"/>
        </w:rPr>
        <w:t xml:space="preserve">      1. Қызметкерлерге жалақы төлеу, егер жеке еңбек, ұжымдық шарттарда өзгеше көзделмесе, әдетте, олардың жұмысын орындайтын жерiнде жүргiзiлуге тиiс.  </w:t>
      </w:r>
      <w:r>
        <w:rPr>
          <w:rFonts w:ascii="Times New Roman"/>
          <w:b w:val="false"/>
          <w:i w:val="false"/>
          <w:color w:val="ff0000"/>
          <w:sz w:val="28"/>
        </w:rPr>
        <w:t xml:space="preserve">( </w:t>
      </w:r>
      <w:r>
        <w:rPr>
          <w:rFonts w:ascii="Times New Roman"/>
          <w:b w:val="false"/>
          <w:i w:val="false"/>
          <w:color w:val="000000"/>
          <w:sz w:val="28"/>
        </w:rPr>
        <w:t xml:space="preserve">P991464 </w:t>
      </w:r>
      <w:r>
        <w:rPr>
          <w:rFonts w:ascii="Times New Roman"/>
          <w:b w:val="false"/>
          <w:i w:val="false"/>
          <w:color w:val="ff0000"/>
          <w:sz w:val="28"/>
        </w:rPr>
        <w:t xml:space="preserve">;  </w:t>
      </w:r>
      <w:r>
        <w:rPr>
          <w:rFonts w:ascii="Times New Roman"/>
          <w:b w:val="false"/>
          <w:i w:val="false"/>
          <w:color w:val="000000"/>
          <w:sz w:val="28"/>
        </w:rPr>
        <w:t xml:space="preserve">V001333 </w:t>
      </w:r>
      <w:r>
        <w:rPr>
          <w:rFonts w:ascii="Times New Roman"/>
          <w:b w:val="false"/>
          <w:i w:val="false"/>
          <w:color w:val="ff0000"/>
          <w:sz w:val="28"/>
        </w:rPr>
        <w:t xml:space="preserve">қараңыз) </w:t>
      </w:r>
      <w:r>
        <w:br/>
      </w:r>
      <w:r>
        <w:rPr>
          <w:rFonts w:ascii="Times New Roman"/>
          <w:b w:val="false"/>
          <w:i w:val="false"/>
          <w:color w:val="000000"/>
          <w:sz w:val="28"/>
        </w:rPr>
        <w:t xml:space="preserve">
      2. Тұрақты жұмыс орнынан тыс жерде (iссапарда, тапсырысшының ұйымдарында және басқаларында) жұмыс берушiнiң тапсырмасын орындаушы қызметкердiң жалақысын жеткiзудi жұмыс берушi өз есебiнен қамтамасыз етуге тиiс. </w:t>
      </w:r>
      <w:r>
        <w:br/>
      </w:r>
      <w:r>
        <w:rPr>
          <w:rFonts w:ascii="Times New Roman"/>
          <w:b w:val="false"/>
          <w:i w:val="false"/>
          <w:color w:val="000000"/>
          <w:sz w:val="28"/>
        </w:rPr>
        <w:t>
</w:t>
      </w:r>
      <w:r>
        <w:rPr>
          <w:rFonts w:ascii="Times New Roman"/>
          <w:b w:val="false"/>
          <w:i w:val="false"/>
          <w:color w:val="ff0000"/>
          <w:sz w:val="28"/>
        </w:rPr>
        <w:t xml:space="preserve">       Ескерту. 77-бапқа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5" w:id="86"/>
    <w:p>
      <w:pPr>
        <w:spacing w:after="0"/>
        <w:ind w:left="0"/>
        <w:jc w:val="both"/>
      </w:pPr>
      <w:r>
        <w:rPr>
          <w:rFonts w:ascii="Times New Roman"/>
          <w:b w:val="false"/>
          <w:i w:val="false"/>
          <w:color w:val="000000"/>
          <w:sz w:val="28"/>
        </w:rPr>
        <w:t>
</w:t>
      </w:r>
      <w:r>
        <w:rPr>
          <w:rFonts w:ascii="Times New Roman"/>
          <w:b/>
          <w:i w:val="false"/>
          <w:color w:val="000000"/>
          <w:sz w:val="28"/>
        </w:rPr>
        <w:t xml:space="preserve">         78-бап. Қызметкердiң орташа жалақысын есептеу тәртiбi </w:t>
      </w:r>
    </w:p>
    <w:bookmarkEnd w:id="86"/>
    <w:p>
      <w:pPr>
        <w:spacing w:after="0"/>
        <w:ind w:left="0"/>
        <w:jc w:val="both"/>
      </w:pPr>
      <w:r>
        <w:rPr>
          <w:rFonts w:ascii="Times New Roman"/>
          <w:b w:val="false"/>
          <w:i w:val="false"/>
          <w:color w:val="000000"/>
          <w:sz w:val="28"/>
        </w:rPr>
        <w:t xml:space="preserve">      3ейнетақы төлемдерiн, еңбекке уақытша жарамсыздық, жүктiлiк пен босану жөнiндегi жәрдемақыларды және басқа да төлемдердi есептеу үшiн ұйымдар қызметкерлерiнiң орташа жалақысын есептеу тәртiбi Қазақстан Республикасының заңдарымен белгiленедi.  </w:t>
      </w:r>
      <w:r>
        <w:rPr>
          <w:rFonts w:ascii="Times New Roman"/>
          <w:b w:val="false"/>
          <w:i w:val="false"/>
          <w:color w:val="ff0000"/>
          <w:sz w:val="28"/>
        </w:rPr>
        <w:t xml:space="preserve">( </w:t>
      </w:r>
      <w:r>
        <w:rPr>
          <w:rFonts w:ascii="Times New Roman"/>
          <w:b w:val="false"/>
          <w:i w:val="false"/>
          <w:color w:val="000000"/>
          <w:sz w:val="28"/>
        </w:rPr>
        <w:t xml:space="preserve">P001942 </w:t>
      </w:r>
      <w:r>
        <w:rPr>
          <w:rFonts w:ascii="Times New Roman"/>
          <w:b w:val="false"/>
          <w:i w:val="false"/>
          <w:color w:val="ff0000"/>
          <w:sz w:val="28"/>
        </w:rPr>
        <w:t xml:space="preserve">қараңыз) </w:t>
      </w:r>
    </w:p>
    <w:bookmarkStart w:name="z86" w:id="87"/>
    <w:p>
      <w:pPr>
        <w:spacing w:after="0"/>
        <w:ind w:left="0"/>
        <w:jc w:val="both"/>
      </w:pPr>
      <w:r>
        <w:rPr>
          <w:rFonts w:ascii="Times New Roman"/>
          <w:b w:val="false"/>
          <w:i w:val="false"/>
          <w:color w:val="000000"/>
          <w:sz w:val="28"/>
        </w:rPr>
        <w:t>
</w:t>
      </w:r>
      <w:r>
        <w:rPr>
          <w:rFonts w:ascii="Times New Roman"/>
          <w:b/>
          <w:i w:val="false"/>
          <w:color w:val="000000"/>
          <w:sz w:val="28"/>
        </w:rPr>
        <w:t xml:space="preserve">       79-бап. Жалақыдан ұстап қалу </w:t>
      </w:r>
    </w:p>
    <w:bookmarkEnd w:id="87"/>
    <w:p>
      <w:pPr>
        <w:spacing w:after="0"/>
        <w:ind w:left="0"/>
        <w:jc w:val="both"/>
      </w:pPr>
      <w:r>
        <w:rPr>
          <w:rFonts w:ascii="Times New Roman"/>
          <w:b w:val="false"/>
          <w:i w:val="false"/>
          <w:color w:val="000000"/>
          <w:sz w:val="28"/>
        </w:rPr>
        <w:t xml:space="preserve">      Қызметкердiң жалақысынан ұстап қалу сот шешiмi бойынша, сондай-ақ Қазақстан Республикасының заң актiлерiнде көзделген жағдайларда жүргiзiледi.  </w:t>
      </w:r>
      <w:r>
        <w:rPr>
          <w:rFonts w:ascii="Times New Roman"/>
          <w:b w:val="false"/>
          <w:i w:val="false"/>
          <w:color w:val="ff0000"/>
          <w:sz w:val="28"/>
        </w:rPr>
        <w:t xml:space="preserve">( </w:t>
      </w:r>
      <w:r>
        <w:rPr>
          <w:rFonts w:ascii="Times New Roman"/>
          <w:b w:val="false"/>
          <w:i w:val="false"/>
          <w:color w:val="000000"/>
          <w:sz w:val="28"/>
        </w:rPr>
        <w:t xml:space="preserve">Z980253 </w:t>
      </w:r>
      <w:r>
        <w:rPr>
          <w:rFonts w:ascii="Times New Roman"/>
          <w:b w:val="false"/>
          <w:i w:val="false"/>
          <w:color w:val="ff0000"/>
          <w:sz w:val="28"/>
        </w:rPr>
        <w:t xml:space="preserve">қараңыз) </w:t>
      </w:r>
      <w:r>
        <w:br/>
      </w:r>
      <w:r>
        <w:rPr>
          <w:rFonts w:ascii="Times New Roman"/>
          <w:b w:val="false"/>
          <w:i w:val="false"/>
          <w:color w:val="000000"/>
          <w:sz w:val="28"/>
        </w:rPr>
        <w:t xml:space="preserve">
      Қызметкердің жалақысын бiр немесе бiрнеше атқарушы құжаттар бойынша өндiрiп алған кезде оның жалақысының кемiнде елу проценті сақталуға тиiс. </w:t>
      </w:r>
      <w:r>
        <w:br/>
      </w:r>
      <w:r>
        <w:rPr>
          <w:rFonts w:ascii="Times New Roman"/>
          <w:b w:val="false"/>
          <w:i w:val="false"/>
          <w:color w:val="000000"/>
          <w:sz w:val="28"/>
        </w:rPr>
        <w:t>
</w:t>
      </w:r>
      <w:r>
        <w:rPr>
          <w:rFonts w:ascii="Times New Roman"/>
          <w:b w:val="false"/>
          <w:i w:val="false"/>
          <w:color w:val="ff0000"/>
          <w:sz w:val="28"/>
        </w:rPr>
        <w:t xml:space="preserve">       Ескерту. 79-бапқа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7" w:id="88"/>
    <w:p>
      <w:pPr>
        <w:spacing w:after="0"/>
        <w:ind w:left="0"/>
        <w:jc w:val="left"/>
      </w:pPr>
      <w:r>
        <w:rPr>
          <w:rFonts w:ascii="Times New Roman"/>
          <w:b/>
          <w:i w:val="false"/>
          <w:color w:val="000000"/>
        </w:rPr>
        <w:t xml:space="preserve"> 
  8-тарау. Қызметкерлерге кепілдіктер беру мен </w:t>
      </w:r>
      <w:r>
        <w:br/>
      </w:r>
      <w:r>
        <w:rPr>
          <w:rFonts w:ascii="Times New Roman"/>
          <w:b/>
          <w:i w:val="false"/>
          <w:color w:val="000000"/>
        </w:rPr>
        <w:t xml:space="preserve">
      өтемақы төлеу </w:t>
      </w:r>
    </w:p>
    <w:bookmarkEnd w:id="88"/>
    <w:bookmarkStart w:name="z88" w:id="89"/>
    <w:p>
      <w:pPr>
        <w:spacing w:after="0"/>
        <w:ind w:left="0"/>
        <w:jc w:val="both"/>
      </w:pPr>
      <w:r>
        <w:rPr>
          <w:rFonts w:ascii="Times New Roman"/>
          <w:b w:val="false"/>
          <w:i w:val="false"/>
          <w:color w:val="000000"/>
          <w:sz w:val="28"/>
        </w:rPr>
        <w:t>
</w:t>
      </w:r>
      <w:r>
        <w:rPr>
          <w:rFonts w:ascii="Times New Roman"/>
          <w:b/>
          <w:i w:val="false"/>
          <w:color w:val="000000"/>
          <w:sz w:val="28"/>
        </w:rPr>
        <w:t xml:space="preserve">       80-бап. Қызметкердiң мемлекеттiк және қоғамдық </w:t>
      </w:r>
      <w:r>
        <w:br/>
      </w:r>
      <w:r>
        <w:rPr>
          <w:rFonts w:ascii="Times New Roman"/>
          <w:b w:val="false"/>
          <w:i w:val="false"/>
          <w:color w:val="000000"/>
          <w:sz w:val="28"/>
        </w:rPr>
        <w:t>
</w:t>
      </w:r>
      <w:r>
        <w:rPr>
          <w:rFonts w:ascii="Times New Roman"/>
          <w:b/>
          <w:i w:val="false"/>
          <w:color w:val="000000"/>
          <w:sz w:val="28"/>
        </w:rPr>
        <w:t xml:space="preserve">              мiндеттердi орындауы кезiндегi кепiлдiктер </w:t>
      </w:r>
    </w:p>
    <w:bookmarkEnd w:id="89"/>
    <w:p>
      <w:pPr>
        <w:spacing w:after="0"/>
        <w:ind w:left="0"/>
        <w:jc w:val="both"/>
      </w:pPr>
      <w:r>
        <w:rPr>
          <w:rFonts w:ascii="Times New Roman"/>
          <w:b w:val="false"/>
          <w:i w:val="false"/>
          <w:color w:val="000000"/>
          <w:sz w:val="28"/>
        </w:rPr>
        <w:t xml:space="preserve">      Басшы Қазақстан Республикасының заңдарына сәйкес қызметкердiң жұмыс орнын және лауазымын сақтай отырып, оны мемлекеттік және қоғамдық мiндеттердi орындау уақытына жұмыстан босатады. </w:t>
      </w:r>
      <w:r>
        <w:br/>
      </w:r>
      <w:r>
        <w:rPr>
          <w:rFonts w:ascii="Times New Roman"/>
          <w:b w:val="false"/>
          <w:i w:val="false"/>
          <w:color w:val="000000"/>
          <w:sz w:val="28"/>
        </w:rPr>
        <w:t>
</w:t>
      </w:r>
      <w:r>
        <w:rPr>
          <w:rFonts w:ascii="Times New Roman"/>
          <w:b w:val="false"/>
          <w:i w:val="false"/>
          <w:color w:val="ff0000"/>
          <w:sz w:val="28"/>
        </w:rPr>
        <w:t xml:space="preserve">       Ескерту. 80-бап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89" w:id="90"/>
    <w:p>
      <w:pPr>
        <w:spacing w:after="0"/>
        <w:ind w:left="0"/>
        <w:jc w:val="both"/>
      </w:pPr>
      <w:r>
        <w:rPr>
          <w:rFonts w:ascii="Times New Roman"/>
          <w:b w:val="false"/>
          <w:i w:val="false"/>
          <w:color w:val="000000"/>
          <w:sz w:val="28"/>
        </w:rPr>
        <w:t>
</w:t>
      </w:r>
      <w:r>
        <w:rPr>
          <w:rFonts w:ascii="Times New Roman"/>
          <w:b/>
          <w:i w:val="false"/>
          <w:color w:val="000000"/>
          <w:sz w:val="28"/>
        </w:rPr>
        <w:t xml:space="preserve">       81-бап. Жұмыс беруші медициналық тексеруге жiберетiн </w:t>
      </w:r>
      <w:r>
        <w:br/>
      </w:r>
      <w:r>
        <w:rPr>
          <w:rFonts w:ascii="Times New Roman"/>
          <w:b w:val="false"/>
          <w:i w:val="false"/>
          <w:color w:val="000000"/>
          <w:sz w:val="28"/>
        </w:rPr>
        <w:t>
</w:t>
      </w:r>
      <w:r>
        <w:rPr>
          <w:rFonts w:ascii="Times New Roman"/>
          <w:b/>
          <w:i w:val="false"/>
          <w:color w:val="000000"/>
          <w:sz w:val="28"/>
        </w:rPr>
        <w:t xml:space="preserve">              қызметкерлерге және донорларға арналған </w:t>
      </w:r>
      <w:r>
        <w:br/>
      </w:r>
      <w:r>
        <w:rPr>
          <w:rFonts w:ascii="Times New Roman"/>
          <w:b w:val="false"/>
          <w:i w:val="false"/>
          <w:color w:val="000000"/>
          <w:sz w:val="28"/>
        </w:rPr>
        <w:t>
</w:t>
      </w:r>
      <w:r>
        <w:rPr>
          <w:rFonts w:ascii="Times New Roman"/>
          <w:b/>
          <w:i w:val="false"/>
          <w:color w:val="000000"/>
          <w:sz w:val="28"/>
        </w:rPr>
        <w:t xml:space="preserve">              кепiлдiктер </w:t>
      </w:r>
    </w:p>
    <w:bookmarkEnd w:id="90"/>
    <w:p>
      <w:pPr>
        <w:spacing w:after="0"/>
        <w:ind w:left="0"/>
        <w:jc w:val="both"/>
      </w:pPr>
      <w:r>
        <w:rPr>
          <w:rFonts w:ascii="Times New Roman"/>
          <w:b w:val="false"/>
          <w:i w:val="false"/>
          <w:color w:val="000000"/>
          <w:sz w:val="28"/>
        </w:rPr>
        <w:t xml:space="preserve">      Мерзiмдi медициналық тексеруден өту кезiнде жұмыс берушiнiң есебiнен осындай тексеруден өтуге мiндеттi қызметкердiң, сондай-ақ донордың тексерiлетiн және қан құю үшiн қан тапсыратын күндерінде жұмыс орны (қызметi) мен орташа жалақысы сақталады.  </w:t>
      </w:r>
      <w:r>
        <w:rPr>
          <w:rFonts w:ascii="Times New Roman"/>
          <w:b w:val="false"/>
          <w:i w:val="false"/>
          <w:color w:val="ff0000"/>
          <w:sz w:val="28"/>
        </w:rPr>
        <w:t xml:space="preserve">( </w:t>
      </w:r>
      <w:r>
        <w:rPr>
          <w:rFonts w:ascii="Times New Roman"/>
          <w:b w:val="false"/>
          <w:i w:val="false"/>
          <w:color w:val="000000"/>
          <w:sz w:val="28"/>
        </w:rPr>
        <w:t xml:space="preserve">V042780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81-бапқа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90" w:id="91"/>
    <w:p>
      <w:pPr>
        <w:spacing w:after="0"/>
        <w:ind w:left="0"/>
        <w:jc w:val="both"/>
      </w:pPr>
      <w:r>
        <w:rPr>
          <w:rFonts w:ascii="Times New Roman"/>
          <w:b w:val="false"/>
          <w:i w:val="false"/>
          <w:color w:val="000000"/>
          <w:sz w:val="28"/>
        </w:rPr>
        <w:t>
</w:t>
      </w:r>
      <w:r>
        <w:rPr>
          <w:rFonts w:ascii="Times New Roman"/>
          <w:b/>
          <w:i w:val="false"/>
          <w:color w:val="000000"/>
          <w:sz w:val="28"/>
        </w:rPr>
        <w:t xml:space="preserve">       82-бап. Бiлiктiлiгiн арттыруға және қайта даярлауға </w:t>
      </w:r>
      <w:r>
        <w:br/>
      </w:r>
      <w:r>
        <w:rPr>
          <w:rFonts w:ascii="Times New Roman"/>
          <w:b w:val="false"/>
          <w:i w:val="false"/>
          <w:color w:val="000000"/>
          <w:sz w:val="28"/>
        </w:rPr>
        <w:t>
</w:t>
      </w:r>
      <w:r>
        <w:rPr>
          <w:rFonts w:ascii="Times New Roman"/>
          <w:b/>
          <w:i w:val="false"/>
          <w:color w:val="000000"/>
          <w:sz w:val="28"/>
        </w:rPr>
        <w:t xml:space="preserve">              жiберiлетiн қызметкерге арналған кепiлдiктер </w:t>
      </w:r>
    </w:p>
    <w:bookmarkEnd w:id="91"/>
    <w:p>
      <w:pPr>
        <w:spacing w:after="0"/>
        <w:ind w:left="0"/>
        <w:jc w:val="both"/>
      </w:pPr>
      <w:r>
        <w:rPr>
          <w:rFonts w:ascii="Times New Roman"/>
          <w:b w:val="false"/>
          <w:i w:val="false"/>
          <w:color w:val="000000"/>
          <w:sz w:val="28"/>
        </w:rPr>
        <w:t xml:space="preserve">      Жұмыс берушi қызметкердi өндiрiстен қол үзiп, бiлiктiлiгiн арттыруға және қайта даярлауға жiберген кезде оның жұмыс орны (қызметi) мен орташа жалақысы сақталады, сондай-ақ тараптардың келiсiмiне сәйкес басқа да шығындар өтеледi.  </w:t>
      </w:r>
      <w:r>
        <w:rPr>
          <w:rFonts w:ascii="Times New Roman"/>
          <w:b w:val="false"/>
          <w:i w:val="false"/>
          <w:color w:val="ff0000"/>
          <w:sz w:val="28"/>
        </w:rPr>
        <w:t xml:space="preserve">( </w:t>
      </w:r>
      <w:r>
        <w:rPr>
          <w:rFonts w:ascii="Times New Roman"/>
          <w:b w:val="false"/>
          <w:i w:val="false"/>
          <w:color w:val="000000"/>
          <w:sz w:val="28"/>
        </w:rPr>
        <w:t xml:space="preserve">P930327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82-бапқа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91" w:id="92"/>
    <w:p>
      <w:pPr>
        <w:spacing w:after="0"/>
        <w:ind w:left="0"/>
        <w:jc w:val="both"/>
      </w:pPr>
      <w:r>
        <w:rPr>
          <w:rFonts w:ascii="Times New Roman"/>
          <w:b w:val="false"/>
          <w:i w:val="false"/>
          <w:color w:val="000000"/>
          <w:sz w:val="28"/>
        </w:rPr>
        <w:t>
</w:t>
      </w:r>
      <w:r>
        <w:rPr>
          <w:rFonts w:ascii="Times New Roman"/>
          <w:b/>
          <w:i w:val="false"/>
          <w:color w:val="000000"/>
          <w:sz w:val="28"/>
        </w:rPr>
        <w:t xml:space="preserve">       83-бап. Қызметтiк iссапарлар кезiндегі өтемақылар </w:t>
      </w:r>
    </w:p>
    <w:bookmarkEnd w:id="92"/>
    <w:p>
      <w:pPr>
        <w:spacing w:after="0"/>
        <w:ind w:left="0"/>
        <w:jc w:val="both"/>
      </w:pPr>
      <w:r>
        <w:rPr>
          <w:rFonts w:ascii="Times New Roman"/>
          <w:b w:val="false"/>
          <w:i w:val="false"/>
          <w:color w:val="000000"/>
          <w:sz w:val="28"/>
        </w:rPr>
        <w:t xml:space="preserve">      Қызметтiк iссапарларға жiберiлетiн қызметкерлерге: </w:t>
      </w:r>
      <w:r>
        <w:br/>
      </w:r>
      <w:r>
        <w:rPr>
          <w:rFonts w:ascii="Times New Roman"/>
          <w:b w:val="false"/>
          <w:i w:val="false"/>
          <w:color w:val="000000"/>
          <w:sz w:val="28"/>
        </w:rPr>
        <w:t xml:space="preserve">
      1) iссапарда болған уақыты үшiн тәулiкақылар; </w:t>
      </w:r>
      <w:r>
        <w:br/>
      </w:r>
      <w:r>
        <w:rPr>
          <w:rFonts w:ascii="Times New Roman"/>
          <w:b w:val="false"/>
          <w:i w:val="false"/>
          <w:color w:val="000000"/>
          <w:sz w:val="28"/>
        </w:rPr>
        <w:t xml:space="preserve">
      2) тағайындалған жерге барып-қайту жолы бойынша шығындары; </w:t>
      </w:r>
      <w:r>
        <w:br/>
      </w:r>
      <w:r>
        <w:rPr>
          <w:rFonts w:ascii="Times New Roman"/>
          <w:b w:val="false"/>
          <w:i w:val="false"/>
          <w:color w:val="000000"/>
          <w:sz w:val="28"/>
        </w:rPr>
        <w:t xml:space="preserve">
      3) тұрғын үй-жай жалдау жөнiндегi шығындары төленедi.  </w:t>
      </w:r>
      <w:r>
        <w:rPr>
          <w:rFonts w:ascii="Times New Roman"/>
          <w:b w:val="false"/>
          <w:i w:val="false"/>
          <w:color w:val="ff0000"/>
          <w:sz w:val="28"/>
        </w:rPr>
        <w:t xml:space="preserve">( </w:t>
      </w:r>
      <w:r>
        <w:rPr>
          <w:rFonts w:ascii="Times New Roman"/>
          <w:b w:val="false"/>
          <w:i w:val="false"/>
          <w:color w:val="000000"/>
          <w:sz w:val="28"/>
        </w:rPr>
        <w:t xml:space="preserve">P001428 </w:t>
      </w:r>
      <w:r>
        <w:rPr>
          <w:rFonts w:ascii="Times New Roman"/>
          <w:b w:val="false"/>
          <w:i w:val="false"/>
          <w:color w:val="ff0000"/>
          <w:sz w:val="28"/>
        </w:rPr>
        <w:t xml:space="preserve">(9-т.);  </w:t>
      </w:r>
      <w:r>
        <w:rPr>
          <w:rFonts w:ascii="Times New Roman"/>
          <w:b w:val="false"/>
          <w:i w:val="false"/>
          <w:color w:val="000000"/>
          <w:sz w:val="28"/>
        </w:rPr>
        <w:t xml:space="preserve">P011676 </w:t>
      </w:r>
      <w:r>
        <w:rPr>
          <w:rFonts w:ascii="Times New Roman"/>
          <w:b w:val="false"/>
          <w:i w:val="false"/>
          <w:color w:val="ff0000"/>
          <w:sz w:val="28"/>
        </w:rPr>
        <w:t xml:space="preserve">қараңыз) </w:t>
      </w:r>
    </w:p>
    <w:bookmarkStart w:name="z92" w:id="93"/>
    <w:p>
      <w:pPr>
        <w:spacing w:after="0"/>
        <w:ind w:left="0"/>
        <w:jc w:val="both"/>
      </w:pPr>
      <w:r>
        <w:rPr>
          <w:rFonts w:ascii="Times New Roman"/>
          <w:b w:val="false"/>
          <w:i w:val="false"/>
          <w:color w:val="000000"/>
          <w:sz w:val="28"/>
        </w:rPr>
        <w:t>
</w:t>
      </w:r>
      <w:r>
        <w:rPr>
          <w:rFonts w:ascii="Times New Roman"/>
          <w:b/>
          <w:i w:val="false"/>
          <w:color w:val="000000"/>
          <w:sz w:val="28"/>
        </w:rPr>
        <w:t xml:space="preserve">       84-бап. Қызметкердi ұйыммен бiрге басқа жердегi жұмысқа </w:t>
      </w:r>
      <w:r>
        <w:br/>
      </w:r>
      <w:r>
        <w:rPr>
          <w:rFonts w:ascii="Times New Roman"/>
          <w:b w:val="false"/>
          <w:i w:val="false"/>
          <w:color w:val="000000"/>
          <w:sz w:val="28"/>
        </w:rPr>
        <w:t>
</w:t>
      </w:r>
      <w:r>
        <w:rPr>
          <w:rFonts w:ascii="Times New Roman"/>
          <w:b/>
          <w:i w:val="false"/>
          <w:color w:val="000000"/>
          <w:sz w:val="28"/>
        </w:rPr>
        <w:t xml:space="preserve">              ауыстыру кезiндегі өтемақылар </w:t>
      </w:r>
    </w:p>
    <w:bookmarkEnd w:id="93"/>
    <w:p>
      <w:pPr>
        <w:spacing w:after="0"/>
        <w:ind w:left="0"/>
        <w:jc w:val="both"/>
      </w:pPr>
      <w:r>
        <w:rPr>
          <w:rFonts w:ascii="Times New Roman"/>
          <w:b w:val="false"/>
          <w:i w:val="false"/>
          <w:color w:val="000000"/>
          <w:sz w:val="28"/>
        </w:rPr>
        <w:t xml:space="preserve">      Қызметкердi ұйыммен бiрге басқа жердегi жұмысқа ауыстыру кезiндегi шығындарды өтеудiң тәртiбi мен мөлшерi тараптардың келiсiмiмен белгiленедi.  </w:t>
      </w:r>
      <w:r>
        <w:rPr>
          <w:rFonts w:ascii="Times New Roman"/>
          <w:b w:val="false"/>
          <w:i w:val="false"/>
          <w:color w:val="ff0000"/>
          <w:sz w:val="28"/>
        </w:rPr>
        <w:t xml:space="preserve">( </w:t>
      </w:r>
      <w:r>
        <w:rPr>
          <w:rFonts w:ascii="Times New Roman"/>
          <w:b w:val="false"/>
          <w:i w:val="false"/>
          <w:color w:val="000000"/>
          <w:sz w:val="28"/>
        </w:rPr>
        <w:t xml:space="preserve">P990731 </w:t>
      </w:r>
      <w:r>
        <w:rPr>
          <w:rFonts w:ascii="Times New Roman"/>
          <w:b w:val="false"/>
          <w:i w:val="false"/>
          <w:color w:val="ff0000"/>
          <w:sz w:val="28"/>
        </w:rPr>
        <w:t xml:space="preserve">қараңыз) </w:t>
      </w:r>
    </w:p>
    <w:bookmarkStart w:name="z93" w:id="94"/>
    <w:p>
      <w:pPr>
        <w:spacing w:after="0"/>
        <w:ind w:left="0"/>
        <w:jc w:val="both"/>
      </w:pPr>
      <w:r>
        <w:rPr>
          <w:rFonts w:ascii="Times New Roman"/>
          <w:b w:val="false"/>
          <w:i w:val="false"/>
          <w:color w:val="000000"/>
          <w:sz w:val="28"/>
        </w:rPr>
        <w:t>
</w:t>
      </w:r>
      <w:r>
        <w:rPr>
          <w:rFonts w:ascii="Times New Roman"/>
          <w:b/>
          <w:i w:val="false"/>
          <w:color w:val="000000"/>
          <w:sz w:val="28"/>
        </w:rPr>
        <w:t xml:space="preserve">       85-бап. Еңбекке уақытша жарамсыздық бойынша </w:t>
      </w:r>
      <w:r>
        <w:br/>
      </w:r>
      <w:r>
        <w:rPr>
          <w:rFonts w:ascii="Times New Roman"/>
          <w:b w:val="false"/>
          <w:i w:val="false"/>
          <w:color w:val="000000"/>
          <w:sz w:val="28"/>
        </w:rPr>
        <w:t>
</w:t>
      </w:r>
      <w:r>
        <w:rPr>
          <w:rFonts w:ascii="Times New Roman"/>
          <w:b/>
          <w:i w:val="false"/>
          <w:color w:val="000000"/>
          <w:sz w:val="28"/>
        </w:rPr>
        <w:t xml:space="preserve">              әлеуметтiк жәрдемақылар тағайындау </w:t>
      </w:r>
    </w:p>
    <w:bookmarkEnd w:id="94"/>
    <w:p>
      <w:pPr>
        <w:spacing w:after="0"/>
        <w:ind w:left="0"/>
        <w:jc w:val="both"/>
      </w:pPr>
      <w:r>
        <w:rPr>
          <w:rFonts w:ascii="Times New Roman"/>
          <w:b w:val="false"/>
          <w:i w:val="false"/>
          <w:color w:val="000000"/>
          <w:sz w:val="28"/>
        </w:rPr>
        <w:t xml:space="preserve">      Еңбекке уақытша жарамсыздық бойынша әлеуметтiк жәрдемақылар жалпы ауруларға байланысты (жарақат алуға, жүктiлiктi жасанды жолмен бұзуға, карантинге байланысты, туберкулез немесе кәсiптiк ауру себебiнен уақытша басқа жұмысқа ауыстырылған кезде) еңбекке уақытша жарамсыздық жағдайларында және заңдарда белгiленген басқа да жағдайларда тағайындалады.  </w:t>
      </w:r>
      <w:r>
        <w:rPr>
          <w:rFonts w:ascii="Times New Roman"/>
          <w:b w:val="false"/>
          <w:i w:val="false"/>
          <w:color w:val="ff0000"/>
          <w:sz w:val="28"/>
        </w:rPr>
        <w:t xml:space="preserve">( </w:t>
      </w:r>
      <w:r>
        <w:rPr>
          <w:rFonts w:ascii="Times New Roman"/>
          <w:b w:val="false"/>
          <w:i w:val="false"/>
          <w:color w:val="000000"/>
          <w:sz w:val="28"/>
        </w:rPr>
        <w:t xml:space="preserve">P990731 </w:t>
      </w:r>
      <w:r>
        <w:rPr>
          <w:rFonts w:ascii="Times New Roman"/>
          <w:b w:val="false"/>
          <w:i w:val="false"/>
          <w:color w:val="ff0000"/>
          <w:sz w:val="28"/>
        </w:rPr>
        <w:t xml:space="preserve">; P001942 ( </w:t>
      </w:r>
      <w:r>
        <w:rPr>
          <w:rFonts w:ascii="Times New Roman"/>
          <w:b w:val="false"/>
          <w:i w:val="false"/>
          <w:color w:val="000000"/>
          <w:sz w:val="28"/>
        </w:rPr>
        <w:t xml:space="preserve">2-тарау </w:t>
      </w:r>
      <w:r>
        <w:rPr>
          <w:rFonts w:ascii="Times New Roman"/>
          <w:b w:val="false"/>
          <w:i w:val="false"/>
          <w:color w:val="ff0000"/>
          <w:sz w:val="28"/>
        </w:rPr>
        <w:t xml:space="preserve">17-т. қараңыз) </w:t>
      </w:r>
    </w:p>
    <w:bookmarkStart w:name="z94" w:id="95"/>
    <w:p>
      <w:pPr>
        <w:spacing w:after="0"/>
        <w:ind w:left="0"/>
        <w:jc w:val="both"/>
      </w:pPr>
      <w:r>
        <w:rPr>
          <w:rFonts w:ascii="Times New Roman"/>
          <w:b w:val="false"/>
          <w:i w:val="false"/>
          <w:color w:val="000000"/>
          <w:sz w:val="28"/>
        </w:rPr>
        <w:t>
</w:t>
      </w:r>
      <w:r>
        <w:rPr>
          <w:rFonts w:ascii="Times New Roman"/>
          <w:b/>
          <w:i w:val="false"/>
          <w:color w:val="000000"/>
          <w:sz w:val="28"/>
        </w:rPr>
        <w:t xml:space="preserve">       86-бап. Жүктiлiк және босану бойынша әлеуметтiк </w:t>
      </w:r>
      <w:r>
        <w:br/>
      </w:r>
      <w:r>
        <w:rPr>
          <w:rFonts w:ascii="Times New Roman"/>
          <w:b w:val="false"/>
          <w:i w:val="false"/>
          <w:color w:val="000000"/>
          <w:sz w:val="28"/>
        </w:rPr>
        <w:t>
</w:t>
      </w:r>
      <w:r>
        <w:rPr>
          <w:rFonts w:ascii="Times New Roman"/>
          <w:b/>
          <w:i w:val="false"/>
          <w:color w:val="000000"/>
          <w:sz w:val="28"/>
        </w:rPr>
        <w:t xml:space="preserve">              жәрдемақылар мен бала асырап алған әйелдерге </w:t>
      </w:r>
      <w:r>
        <w:br/>
      </w:r>
      <w:r>
        <w:rPr>
          <w:rFonts w:ascii="Times New Roman"/>
          <w:b w:val="false"/>
          <w:i w:val="false"/>
          <w:color w:val="000000"/>
          <w:sz w:val="28"/>
        </w:rPr>
        <w:t>
</w:t>
      </w:r>
      <w:r>
        <w:rPr>
          <w:rFonts w:ascii="Times New Roman"/>
          <w:b/>
          <w:i w:val="false"/>
          <w:color w:val="000000"/>
          <w:sz w:val="28"/>
        </w:rPr>
        <w:t xml:space="preserve">             (еркектерге) әлеуметтiк жәрдемақылар тағайындау </w:t>
      </w:r>
    </w:p>
    <w:bookmarkEnd w:id="95"/>
    <w:p>
      <w:pPr>
        <w:spacing w:after="0"/>
        <w:ind w:left="0"/>
        <w:jc w:val="both"/>
      </w:pPr>
      <w:r>
        <w:rPr>
          <w:rFonts w:ascii="Times New Roman"/>
          <w:b w:val="false"/>
          <w:i w:val="false"/>
          <w:color w:val="000000"/>
          <w:sz w:val="28"/>
        </w:rPr>
        <w:t xml:space="preserve">      Жүктiлiк және босану бойынша әлеуметтiк жәрдемақылар, сондай-ақ тiкелей перзентханадан бала асырап алған әйелдерге (еркектерге) әлеуметтiк жәрдемақылар жүктiлiк пен босану бойынша бүкiл демалысқа немесе бала асырап алған күннен бастап, сәбидiң туған күнiнен елу алты күн өткенге дейiнгi кезең үшiн демалысқа тағайындалады.  </w:t>
      </w:r>
      <w:r>
        <w:rPr>
          <w:rFonts w:ascii="Times New Roman"/>
          <w:b w:val="false"/>
          <w:i w:val="false"/>
          <w:color w:val="ff0000"/>
          <w:sz w:val="28"/>
        </w:rPr>
        <w:t xml:space="preserve">( </w:t>
      </w:r>
      <w:r>
        <w:rPr>
          <w:rFonts w:ascii="Times New Roman"/>
          <w:b w:val="false"/>
          <w:i w:val="false"/>
          <w:color w:val="000000"/>
          <w:sz w:val="28"/>
        </w:rPr>
        <w:t xml:space="preserve">P990731 </w:t>
      </w:r>
      <w:r>
        <w:rPr>
          <w:rFonts w:ascii="Times New Roman"/>
          <w:b w:val="false"/>
          <w:i w:val="false"/>
          <w:color w:val="ff0000"/>
          <w:sz w:val="28"/>
        </w:rPr>
        <w:t xml:space="preserve">қараңыз) </w:t>
      </w:r>
    </w:p>
    <w:bookmarkStart w:name="z95" w:id="96"/>
    <w:p>
      <w:pPr>
        <w:spacing w:after="0"/>
        <w:ind w:left="0"/>
        <w:jc w:val="both"/>
      </w:pPr>
      <w:r>
        <w:rPr>
          <w:rFonts w:ascii="Times New Roman"/>
          <w:b w:val="false"/>
          <w:i w:val="false"/>
          <w:color w:val="000000"/>
          <w:sz w:val="28"/>
        </w:rPr>
        <w:t>
</w:t>
      </w:r>
      <w:r>
        <w:rPr>
          <w:rFonts w:ascii="Times New Roman"/>
          <w:b/>
          <w:i w:val="false"/>
          <w:color w:val="000000"/>
          <w:sz w:val="28"/>
        </w:rPr>
        <w:t xml:space="preserve">       87-бап. Қызметкерлерге жұмыс берушiнiң қаражаты </w:t>
      </w:r>
      <w:r>
        <w:br/>
      </w:r>
      <w:r>
        <w:rPr>
          <w:rFonts w:ascii="Times New Roman"/>
          <w:b w:val="false"/>
          <w:i w:val="false"/>
          <w:color w:val="000000"/>
          <w:sz w:val="28"/>
        </w:rPr>
        <w:t>
</w:t>
      </w:r>
      <w:r>
        <w:rPr>
          <w:rFonts w:ascii="Times New Roman"/>
          <w:b/>
          <w:i w:val="false"/>
          <w:color w:val="000000"/>
          <w:sz w:val="28"/>
        </w:rPr>
        <w:t xml:space="preserve">              есебiнен әлеуметтiк жәрдемақылар төлеу </w:t>
      </w:r>
    </w:p>
    <w:bookmarkEnd w:id="96"/>
    <w:p>
      <w:pPr>
        <w:spacing w:after="0"/>
        <w:ind w:left="0"/>
        <w:jc w:val="both"/>
      </w:pPr>
      <w:r>
        <w:rPr>
          <w:rFonts w:ascii="Times New Roman"/>
          <w:b w:val="false"/>
          <w:i w:val="false"/>
          <w:color w:val="000000"/>
          <w:sz w:val="28"/>
        </w:rPr>
        <w:t xml:space="preserve">      1. Қызметкерге жалпы ауруға, еңбекте мертiгуге және кәсiптiк ауруға байланысты, жүктiлiк және босану бойынша еңбекке уақытша жарамсыздық жөнiнде әлеуметтiк жәрдемақыларды, сондай-ақ бала асырап алған әйелдерге (еркектерге) әлеуметтiк жәрдемақыларды жұмыс берушi өз қаражаты есебiнен төлеуге мiндеттi.  </w:t>
      </w:r>
      <w:r>
        <w:rPr>
          <w:rFonts w:ascii="Times New Roman"/>
          <w:b w:val="false"/>
          <w:i w:val="false"/>
          <w:color w:val="ff0000"/>
          <w:sz w:val="28"/>
        </w:rPr>
        <w:t xml:space="preserve">( </w:t>
      </w:r>
      <w:r>
        <w:rPr>
          <w:rFonts w:ascii="Times New Roman"/>
          <w:b w:val="false"/>
          <w:i w:val="false"/>
          <w:color w:val="000000"/>
          <w:sz w:val="28"/>
        </w:rPr>
        <w:t xml:space="preserve">P990731 </w:t>
      </w:r>
      <w:r>
        <w:rPr>
          <w:rFonts w:ascii="Times New Roman"/>
          <w:b w:val="false"/>
          <w:i w:val="false"/>
          <w:color w:val="ff0000"/>
          <w:sz w:val="28"/>
        </w:rPr>
        <w:t xml:space="preserve">;  </w:t>
      </w:r>
      <w:r>
        <w:rPr>
          <w:rFonts w:ascii="Times New Roman"/>
          <w:b w:val="false"/>
          <w:i w:val="false"/>
          <w:color w:val="000000"/>
          <w:sz w:val="28"/>
        </w:rPr>
        <w:t xml:space="preserve">P001942 </w:t>
      </w:r>
      <w:r>
        <w:rPr>
          <w:rFonts w:ascii="Times New Roman"/>
          <w:b w:val="false"/>
          <w:i w:val="false"/>
          <w:color w:val="ff0000"/>
          <w:sz w:val="28"/>
        </w:rPr>
        <w:t xml:space="preserve">қараңыз) </w:t>
      </w:r>
      <w:r>
        <w:br/>
      </w:r>
      <w:r>
        <w:rPr>
          <w:rFonts w:ascii="Times New Roman"/>
          <w:b w:val="false"/>
          <w:i w:val="false"/>
          <w:color w:val="000000"/>
          <w:sz w:val="28"/>
        </w:rPr>
        <w:t xml:space="preserve">
      2. Әлеуметтiк жәрдемақыларды төлеу тәртiбi мен олардың мөлшерi Қазақстан Республикасының заңдарымен белгiленедi.  </w:t>
      </w:r>
      <w:r>
        <w:rPr>
          <w:rFonts w:ascii="Times New Roman"/>
          <w:b w:val="false"/>
          <w:i w:val="false"/>
          <w:color w:val="ff0000"/>
          <w:sz w:val="28"/>
        </w:rPr>
        <w:t xml:space="preserve">( </w:t>
      </w:r>
      <w:r>
        <w:rPr>
          <w:rFonts w:ascii="Times New Roman"/>
          <w:b w:val="false"/>
          <w:i w:val="false"/>
          <w:color w:val="000000"/>
          <w:sz w:val="28"/>
        </w:rPr>
        <w:t xml:space="preserve">P001942 </w:t>
      </w:r>
      <w:r>
        <w:rPr>
          <w:rFonts w:ascii="Times New Roman"/>
          <w:b w:val="false"/>
          <w:i w:val="false"/>
          <w:color w:val="ff0000"/>
          <w:sz w:val="28"/>
        </w:rPr>
        <w:t xml:space="preserve">қараңыз) </w:t>
      </w:r>
      <w:r>
        <w:br/>
      </w:r>
      <w:r>
        <w:rPr>
          <w:rFonts w:ascii="Times New Roman"/>
          <w:b w:val="false"/>
          <w:i w:val="false"/>
          <w:color w:val="000000"/>
          <w:sz w:val="28"/>
        </w:rPr>
        <w:t xml:space="preserve">
      Егер еңбекке уақытша жарамсыздық еңбекте мертiгуге немесе кәсiптiк ауруға байланысты болса, әлеуметтiк жәрдемақыны жұмыс берушi еңбекке жарамсыздық орын алған бiрiншi күннен бастап, жұмысқа шыққанға дейiн немесе мүгедектiгi анықталғанға дейiн орташа жалақысының жүз процентi мөлшерiнде төлейдi.  </w:t>
      </w:r>
      <w:r>
        <w:br/>
      </w:r>
      <w:r>
        <w:rPr>
          <w:rFonts w:ascii="Times New Roman"/>
          <w:b w:val="false"/>
          <w:i w:val="false"/>
          <w:color w:val="000000"/>
          <w:sz w:val="28"/>
        </w:rPr>
        <w:t xml:space="preserve">
      3. Жұмыс берушi әлеуметтік жәрдемақыларды төлеу жөнiндегi өзiнің мiндеттерiн орындамағаны немесе тиiсiнше орындамағаны үшiн Қазақстан Республикасының заңдарында белгiленген тәртіпте жауаптылықта болады.  </w:t>
      </w:r>
      <w:r>
        <w:br/>
      </w:r>
      <w:r>
        <w:rPr>
          <w:rFonts w:ascii="Times New Roman"/>
          <w:b w:val="false"/>
          <w:i w:val="false"/>
          <w:color w:val="000000"/>
          <w:sz w:val="28"/>
        </w:rPr>
        <w:t>
</w:t>
      </w:r>
      <w:r>
        <w:rPr>
          <w:rFonts w:ascii="Times New Roman"/>
          <w:b w:val="false"/>
          <w:i w:val="false"/>
          <w:color w:val="ff0000"/>
          <w:sz w:val="28"/>
        </w:rPr>
        <w:t xml:space="preserve">       Ескерту. 87-бапқа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96" w:id="97"/>
    <w:p>
      <w:pPr>
        <w:spacing w:after="0"/>
        <w:ind w:left="0"/>
        <w:jc w:val="both"/>
      </w:pPr>
      <w:r>
        <w:rPr>
          <w:rFonts w:ascii="Times New Roman"/>
          <w:b w:val="false"/>
          <w:i w:val="false"/>
          <w:color w:val="000000"/>
          <w:sz w:val="28"/>
        </w:rPr>
        <w:t>
</w:t>
      </w:r>
      <w:r>
        <w:rPr>
          <w:rFonts w:ascii="Times New Roman"/>
          <w:b/>
          <w:i w:val="false"/>
          <w:color w:val="000000"/>
          <w:sz w:val="28"/>
        </w:rPr>
        <w:t xml:space="preserve">       88-бап. Жұмыс берушінiң қаражаты есебiнен оқыту </w:t>
      </w:r>
      <w:r>
        <w:br/>
      </w:r>
      <w:r>
        <w:rPr>
          <w:rFonts w:ascii="Times New Roman"/>
          <w:b w:val="false"/>
          <w:i w:val="false"/>
          <w:color w:val="000000"/>
          <w:sz w:val="28"/>
        </w:rPr>
        <w:t>
</w:t>
      </w:r>
      <w:r>
        <w:rPr>
          <w:rFonts w:ascii="Times New Roman"/>
          <w:b/>
          <w:i w:val="false"/>
          <w:color w:val="000000"/>
          <w:sz w:val="28"/>
        </w:rPr>
        <w:t xml:space="preserve">              және бiлiктiлiгiн арттыру </w:t>
      </w:r>
    </w:p>
    <w:bookmarkEnd w:id="97"/>
    <w:p>
      <w:pPr>
        <w:spacing w:after="0"/>
        <w:ind w:left="0"/>
        <w:jc w:val="both"/>
      </w:pPr>
      <w:r>
        <w:rPr>
          <w:rFonts w:ascii="Times New Roman"/>
          <w:b w:val="false"/>
          <w:i w:val="false"/>
          <w:color w:val="000000"/>
          <w:sz w:val="28"/>
        </w:rPr>
        <w:t xml:space="preserve">      1. Жұмыс берушiнiң мүдделерiн көздеп кадрлар даярлау үшiн жұмыс берушiнiң өз қаражаты есебiнен қызметкердi оқытуға немесе оқуға жiберуге құқығы бар.  </w:t>
      </w:r>
      <w:r>
        <w:rPr>
          <w:rFonts w:ascii="Times New Roman"/>
          <w:b w:val="false"/>
          <w:i w:val="false"/>
          <w:color w:val="ff0000"/>
          <w:sz w:val="28"/>
        </w:rPr>
        <w:t xml:space="preserve">( </w:t>
      </w:r>
      <w:r>
        <w:rPr>
          <w:rFonts w:ascii="Times New Roman"/>
          <w:b w:val="false"/>
          <w:i w:val="false"/>
          <w:color w:val="000000"/>
          <w:sz w:val="28"/>
        </w:rPr>
        <w:t xml:space="preserve">P930327 </w:t>
      </w:r>
      <w:r>
        <w:rPr>
          <w:rFonts w:ascii="Times New Roman"/>
          <w:b w:val="false"/>
          <w:i w:val="false"/>
          <w:color w:val="ff0000"/>
          <w:sz w:val="28"/>
        </w:rPr>
        <w:t xml:space="preserve">қараңыз) </w:t>
      </w:r>
      <w:r>
        <w:br/>
      </w:r>
      <w:r>
        <w:rPr>
          <w:rFonts w:ascii="Times New Roman"/>
          <w:b w:val="false"/>
          <w:i w:val="false"/>
          <w:color w:val="000000"/>
          <w:sz w:val="28"/>
        </w:rPr>
        <w:t xml:space="preserve">
      2. Жұмыс берушiнiң қаражаты есебiнен оқыған, бiлiктілiгiн арттырған немесе қайта даярлаудан өткен қызметкер сол жұмыс берушiде тараптардың жеке еңбек шартында келiскен мерзiмiнде жұмыс iстеуге мiндеттi. </w:t>
      </w:r>
      <w:r>
        <w:br/>
      </w:r>
      <w:r>
        <w:rPr>
          <w:rFonts w:ascii="Times New Roman"/>
          <w:b w:val="false"/>
          <w:i w:val="false"/>
          <w:color w:val="000000"/>
          <w:sz w:val="28"/>
        </w:rPr>
        <w:t xml:space="preserve">
      3. Қызметкердiң бастамасы бойынша немесе қызметкердiң кiнәсi салдарынан жұмыс берушiнiң бастамасы бойынша жеке еңбек шарты бұзылған жағдайда жұмыс берушiге қызметкер өзiн оқытуға байланысты шығындарды жұмыс iстеу мерзiмiнiң жұмыс iстелмеген мерзiмiне бара-бар етiп, толығымен төлейдi. </w:t>
      </w:r>
    </w:p>
    <w:bookmarkStart w:name="z97" w:id="98"/>
    <w:p>
      <w:pPr>
        <w:spacing w:after="0"/>
        <w:ind w:left="0"/>
        <w:jc w:val="left"/>
      </w:pPr>
      <w:r>
        <w:rPr>
          <w:rFonts w:ascii="Times New Roman"/>
          <w:b/>
          <w:i w:val="false"/>
          <w:color w:val="000000"/>
        </w:rPr>
        <w:t xml:space="preserve"> 
  9-тарау. Жеке еңбек шарты тараптарының </w:t>
      </w:r>
      <w:r>
        <w:br/>
      </w:r>
      <w:r>
        <w:rPr>
          <w:rFonts w:ascii="Times New Roman"/>
          <w:b/>
          <w:i w:val="false"/>
          <w:color w:val="000000"/>
        </w:rPr>
        <w:t xml:space="preserve">
материалдық жауапкершілігі </w:t>
      </w:r>
    </w:p>
    <w:bookmarkEnd w:id="98"/>
    <w:bookmarkStart w:name="z98" w:id="99"/>
    <w:p>
      <w:pPr>
        <w:spacing w:after="0"/>
        <w:ind w:left="0"/>
        <w:jc w:val="both"/>
      </w:pPr>
      <w:r>
        <w:rPr>
          <w:rFonts w:ascii="Times New Roman"/>
          <w:b w:val="false"/>
          <w:i w:val="false"/>
          <w:color w:val="000000"/>
          <w:sz w:val="28"/>
        </w:rPr>
        <w:t>
</w:t>
      </w:r>
      <w:r>
        <w:rPr>
          <w:rFonts w:ascii="Times New Roman"/>
          <w:b/>
          <w:i w:val="false"/>
          <w:color w:val="000000"/>
          <w:sz w:val="28"/>
        </w:rPr>
        <w:t xml:space="preserve">       89-бап. Тараптардың өздерi келтiрген зиянды өтеу </w:t>
      </w:r>
      <w:r>
        <w:br/>
      </w:r>
      <w:r>
        <w:rPr>
          <w:rFonts w:ascii="Times New Roman"/>
          <w:b w:val="false"/>
          <w:i w:val="false"/>
          <w:color w:val="000000"/>
          <w:sz w:val="28"/>
        </w:rPr>
        <w:t>
</w:t>
      </w:r>
      <w:r>
        <w:rPr>
          <w:rFonts w:ascii="Times New Roman"/>
          <w:b/>
          <w:i w:val="false"/>
          <w:color w:val="000000"/>
          <w:sz w:val="28"/>
        </w:rPr>
        <w:t xml:space="preserve">              жөнiндегi мiндетi </w:t>
      </w:r>
    </w:p>
    <w:bookmarkEnd w:id="99"/>
    <w:p>
      <w:pPr>
        <w:spacing w:after="0"/>
        <w:ind w:left="0"/>
        <w:jc w:val="both"/>
      </w:pPr>
      <w:r>
        <w:rPr>
          <w:rFonts w:ascii="Times New Roman"/>
          <w:b w:val="false"/>
          <w:i w:val="false"/>
          <w:color w:val="000000"/>
          <w:sz w:val="28"/>
        </w:rPr>
        <w:t xml:space="preserve">      1. Жеке еңбек шартындағы басқа тарапқа зиян келтiрген тарап оны осы Заңға және өзге де заң актiлерiне сәйкес сот шешiмi негiзiнде не ерiктi түрде өтейдi.  </w:t>
      </w:r>
      <w:r>
        <w:rPr>
          <w:rFonts w:ascii="Times New Roman"/>
          <w:b w:val="false"/>
          <w:i w:val="false"/>
          <w:color w:val="ff0000"/>
          <w:sz w:val="28"/>
        </w:rPr>
        <w:t xml:space="preserve">( </w:t>
      </w:r>
      <w:r>
        <w:rPr>
          <w:rFonts w:ascii="Times New Roman"/>
          <w:b w:val="false"/>
          <w:i w:val="false"/>
          <w:color w:val="000000"/>
          <w:sz w:val="28"/>
        </w:rPr>
        <w:t xml:space="preserve">K990409 </w:t>
      </w:r>
      <w:r>
        <w:rPr>
          <w:rFonts w:ascii="Times New Roman"/>
          <w:b w:val="false"/>
          <w:i w:val="false"/>
          <w:color w:val="ff0000"/>
          <w:sz w:val="28"/>
        </w:rPr>
        <w:t xml:space="preserve">қараңыз) </w:t>
      </w:r>
      <w:r>
        <w:br/>
      </w:r>
      <w:r>
        <w:rPr>
          <w:rFonts w:ascii="Times New Roman"/>
          <w:b w:val="false"/>
          <w:i w:val="false"/>
          <w:color w:val="000000"/>
          <w:sz w:val="28"/>
        </w:rPr>
        <w:t xml:space="preserve">
      2. Жеке еңбек шартында осы шарт тараптарының материалдық жауапкершiлiгi нақтыланады. </w:t>
      </w:r>
    </w:p>
    <w:bookmarkStart w:name="z99" w:id="100"/>
    <w:p>
      <w:pPr>
        <w:spacing w:after="0"/>
        <w:ind w:left="0"/>
        <w:jc w:val="both"/>
      </w:pPr>
      <w:r>
        <w:rPr>
          <w:rFonts w:ascii="Times New Roman"/>
          <w:b w:val="false"/>
          <w:i w:val="false"/>
          <w:color w:val="000000"/>
          <w:sz w:val="28"/>
        </w:rPr>
        <w:t>
</w:t>
      </w:r>
      <w:r>
        <w:rPr>
          <w:rFonts w:ascii="Times New Roman"/>
          <w:b/>
          <w:i w:val="false"/>
          <w:color w:val="000000"/>
          <w:sz w:val="28"/>
        </w:rPr>
        <w:t xml:space="preserve">       90-бап. Қызметкерге жарақаттанудан немесе өзге де </w:t>
      </w:r>
      <w:r>
        <w:br/>
      </w:r>
      <w:r>
        <w:rPr>
          <w:rFonts w:ascii="Times New Roman"/>
          <w:b w:val="false"/>
          <w:i w:val="false"/>
          <w:color w:val="000000"/>
          <w:sz w:val="28"/>
        </w:rPr>
        <w:t>
</w:t>
      </w:r>
      <w:r>
        <w:rPr>
          <w:rFonts w:ascii="Times New Roman"/>
          <w:b/>
          <w:i w:val="false"/>
          <w:color w:val="000000"/>
          <w:sz w:val="28"/>
        </w:rPr>
        <w:t xml:space="preserve">              денсаулығы зақымдалуынан келтiрiлген  </w:t>
      </w:r>
      <w:r>
        <w:br/>
      </w:r>
      <w:r>
        <w:rPr>
          <w:rFonts w:ascii="Times New Roman"/>
          <w:b w:val="false"/>
          <w:i w:val="false"/>
          <w:color w:val="000000"/>
          <w:sz w:val="28"/>
        </w:rPr>
        <w:t>
</w:t>
      </w:r>
      <w:r>
        <w:rPr>
          <w:rFonts w:ascii="Times New Roman"/>
          <w:b/>
          <w:i w:val="false"/>
          <w:color w:val="000000"/>
          <w:sz w:val="28"/>
        </w:rPr>
        <w:t xml:space="preserve">              зиянды өтеу </w:t>
      </w:r>
    </w:p>
    <w:bookmarkEnd w:id="100"/>
    <w:p>
      <w:pPr>
        <w:spacing w:after="0"/>
        <w:ind w:left="0"/>
        <w:jc w:val="both"/>
      </w:pPr>
      <w:r>
        <w:rPr>
          <w:rFonts w:ascii="Times New Roman"/>
          <w:b w:val="false"/>
          <w:i w:val="false"/>
          <w:color w:val="000000"/>
          <w:sz w:val="28"/>
        </w:rPr>
        <w:t xml:space="preserve">      1. Егер қызметкер өзiнiң еңбек (қызметтiк) мiндеттерiн атқаруына байланысты жұмыс берушiнiң кiнәсiнен жарақат алса немесе денсаулығына өзге де зақым келiп, соның салдарынан ол еңбек қабiлетiн толық немесе iшiнара жоғалтса, жұмыс берушi қызметкерге сақтандыру өтемi төленбейтiн кезде оған келтiрiлген зиянды Қазақстан Республикасының нормативтiк құқықтық актiлерiнде көзделген тәртiп пен жағдайларда өтеуге мiндеттi.  </w:t>
      </w:r>
      <w:r>
        <w:rPr>
          <w:rFonts w:ascii="Times New Roman"/>
          <w:b w:val="false"/>
          <w:i w:val="false"/>
          <w:color w:val="ff0000"/>
          <w:sz w:val="28"/>
        </w:rPr>
        <w:t xml:space="preserve">(K990409 ( </w:t>
      </w:r>
      <w:r>
        <w:rPr>
          <w:rFonts w:ascii="Times New Roman"/>
          <w:b w:val="false"/>
          <w:i w:val="false"/>
          <w:color w:val="000000"/>
          <w:sz w:val="28"/>
        </w:rPr>
        <w:t xml:space="preserve">47-тарау </w:t>
      </w:r>
      <w:r>
        <w:rPr>
          <w:rFonts w:ascii="Times New Roman"/>
          <w:b w:val="false"/>
          <w:i w:val="false"/>
          <w:color w:val="ff0000"/>
          <w:sz w:val="28"/>
        </w:rPr>
        <w:t xml:space="preserve">,  </w:t>
      </w:r>
      <w:r>
        <w:rPr>
          <w:rFonts w:ascii="Times New Roman"/>
          <w:b w:val="false"/>
          <w:i w:val="false"/>
          <w:color w:val="000000"/>
          <w:sz w:val="28"/>
        </w:rPr>
        <w:t xml:space="preserve">параграф 2 </w:t>
      </w:r>
      <w:r>
        <w:rPr>
          <w:rFonts w:ascii="Times New Roman"/>
          <w:b w:val="false"/>
          <w:i w:val="false"/>
          <w:color w:val="ff0000"/>
          <w:sz w:val="28"/>
        </w:rPr>
        <w:t xml:space="preserve">) қараңыз) </w:t>
      </w:r>
      <w:r>
        <w:br/>
      </w:r>
      <w:r>
        <w:rPr>
          <w:rFonts w:ascii="Times New Roman"/>
          <w:b w:val="false"/>
          <w:i w:val="false"/>
          <w:color w:val="000000"/>
          <w:sz w:val="28"/>
        </w:rPr>
        <w:t xml:space="preserve">
      2. Еңбек мiндеттерiн атқару кезiнде қызметкердiң өмiрi мен денсаулығына және ұйымның мүлкiне келтiрiлген зиян үшiн жұмыс берушiнiң жауапкершiлiгi сақтандырылуға тиiс.  </w:t>
      </w:r>
      <w:r>
        <w:rPr>
          <w:rFonts w:ascii="Times New Roman"/>
          <w:b w:val="false"/>
          <w:i w:val="false"/>
          <w:color w:val="ff0000"/>
          <w:sz w:val="28"/>
        </w:rPr>
        <w:t xml:space="preserve">( </w:t>
      </w:r>
      <w:r>
        <w:rPr>
          <w:rFonts w:ascii="Times New Roman"/>
          <w:b w:val="false"/>
          <w:i w:val="false"/>
          <w:color w:val="000000"/>
          <w:sz w:val="28"/>
        </w:rPr>
        <w:t xml:space="preserve">Z050030 </w:t>
      </w:r>
      <w:r>
        <w:rPr>
          <w:rFonts w:ascii="Times New Roman"/>
          <w:b w:val="false"/>
          <w:i w:val="false"/>
          <w:color w:val="ff0000"/>
          <w:sz w:val="28"/>
        </w:rPr>
        <w:t xml:space="preserve">қараңыз) </w:t>
      </w:r>
    </w:p>
    <w:bookmarkStart w:name="z100" w:id="101"/>
    <w:p>
      <w:pPr>
        <w:spacing w:after="0"/>
        <w:ind w:left="0"/>
        <w:jc w:val="both"/>
      </w:pPr>
      <w:r>
        <w:rPr>
          <w:rFonts w:ascii="Times New Roman"/>
          <w:b w:val="false"/>
          <w:i w:val="false"/>
          <w:color w:val="000000"/>
          <w:sz w:val="28"/>
        </w:rPr>
        <w:t>
</w:t>
      </w:r>
      <w:r>
        <w:rPr>
          <w:rFonts w:ascii="Times New Roman"/>
          <w:b/>
          <w:i w:val="false"/>
          <w:color w:val="000000"/>
          <w:sz w:val="28"/>
        </w:rPr>
        <w:t xml:space="preserve">       91-бап. Қызметкерлердiң толық материалдық жауапты </w:t>
      </w:r>
      <w:r>
        <w:br/>
      </w:r>
      <w:r>
        <w:rPr>
          <w:rFonts w:ascii="Times New Roman"/>
          <w:b w:val="false"/>
          <w:i w:val="false"/>
          <w:color w:val="000000"/>
          <w:sz w:val="28"/>
        </w:rPr>
        <w:t>
</w:t>
      </w:r>
      <w:r>
        <w:rPr>
          <w:rFonts w:ascii="Times New Roman"/>
          <w:b/>
          <w:i w:val="false"/>
          <w:color w:val="000000"/>
          <w:sz w:val="28"/>
        </w:rPr>
        <w:t xml:space="preserve">              жағдайлары </w:t>
      </w:r>
    </w:p>
    <w:bookmarkEnd w:id="101"/>
    <w:p>
      <w:pPr>
        <w:spacing w:after="0"/>
        <w:ind w:left="0"/>
        <w:jc w:val="both"/>
      </w:pPr>
      <w:r>
        <w:rPr>
          <w:rFonts w:ascii="Times New Roman"/>
          <w:b w:val="false"/>
          <w:i w:val="false"/>
          <w:color w:val="000000"/>
          <w:sz w:val="28"/>
        </w:rPr>
        <w:t xml:space="preserve">      Қызметкерлер:  </w:t>
      </w:r>
      <w:r>
        <w:br/>
      </w:r>
      <w:r>
        <w:rPr>
          <w:rFonts w:ascii="Times New Roman"/>
          <w:b w:val="false"/>
          <w:i w:val="false"/>
          <w:color w:val="000000"/>
          <w:sz w:val="28"/>
        </w:rPr>
        <w:t xml:space="preserve">
      1) қызметкер мен жұмыс берушiнiң арасында қызметкерге берiлген мүлiк пен басқа да құндылықтардың сақталуын қамтамасыз етпегенi үшiн өзiне толық материалдық жауапкершiлiк алу туралы жазбаша шарт жасалған;  </w:t>
      </w:r>
      <w:r>
        <w:br/>
      </w:r>
      <w:r>
        <w:rPr>
          <w:rFonts w:ascii="Times New Roman"/>
          <w:b w:val="false"/>
          <w:i w:val="false"/>
          <w:color w:val="000000"/>
          <w:sz w:val="28"/>
        </w:rPr>
        <w:t xml:space="preserve">
      2) заңдарға сәйкес қызметкерге еңбек мiндеттерiн орындау кезiнде жұмыс берушiге келтiрiлген зиян үшiн толық жауапкершiлiк жүктелген;  </w:t>
      </w:r>
      <w:r>
        <w:rPr>
          <w:rFonts w:ascii="Times New Roman"/>
          <w:b w:val="false"/>
          <w:i w:val="false"/>
          <w:color w:val="ff0000"/>
          <w:sz w:val="28"/>
        </w:rPr>
        <w:t xml:space="preserve">(K990409 ( </w:t>
      </w:r>
      <w:r>
        <w:rPr>
          <w:rFonts w:ascii="Times New Roman"/>
          <w:b w:val="false"/>
          <w:i w:val="false"/>
          <w:color w:val="000000"/>
          <w:sz w:val="28"/>
        </w:rPr>
        <w:t xml:space="preserve">47-тарау </w:t>
      </w:r>
      <w:r>
        <w:rPr>
          <w:rFonts w:ascii="Times New Roman"/>
          <w:b w:val="false"/>
          <w:i w:val="false"/>
          <w:color w:val="ff0000"/>
          <w:sz w:val="28"/>
        </w:rPr>
        <w:t xml:space="preserve">,  </w:t>
      </w:r>
      <w:r>
        <w:rPr>
          <w:rFonts w:ascii="Times New Roman"/>
          <w:b w:val="false"/>
          <w:i w:val="false"/>
          <w:color w:val="000000"/>
          <w:sz w:val="28"/>
        </w:rPr>
        <w:t xml:space="preserve">934-бап </w:t>
      </w:r>
      <w:r>
        <w:rPr>
          <w:rFonts w:ascii="Times New Roman"/>
          <w:b w:val="false"/>
          <w:i w:val="false"/>
          <w:color w:val="ff0000"/>
          <w:sz w:val="28"/>
        </w:rPr>
        <w:t xml:space="preserve">) қараңыз) </w:t>
      </w:r>
      <w:r>
        <w:br/>
      </w:r>
      <w:r>
        <w:rPr>
          <w:rFonts w:ascii="Times New Roman"/>
          <w:b w:val="false"/>
          <w:i w:val="false"/>
          <w:color w:val="000000"/>
          <w:sz w:val="28"/>
        </w:rPr>
        <w:t xml:space="preserve">
      3) қызметкер мүлiк пен басқа да құндылықтарды бiр жолғы сенiмхатпен немесе басқа да бiр жолғы құжаттар бойынша есеп беруге алған;  </w:t>
      </w:r>
      <w:r>
        <w:rPr>
          <w:rFonts w:ascii="Times New Roman"/>
          <w:b w:val="false"/>
          <w:i w:val="false"/>
          <w:color w:val="ff0000"/>
          <w:sz w:val="28"/>
        </w:rPr>
        <w:t xml:space="preserve">(K941000 ( </w:t>
      </w:r>
      <w:r>
        <w:rPr>
          <w:rFonts w:ascii="Times New Roman"/>
          <w:b w:val="false"/>
          <w:i w:val="false"/>
          <w:color w:val="000000"/>
          <w:sz w:val="28"/>
        </w:rPr>
        <w:t xml:space="preserve">167-бап </w:t>
      </w:r>
      <w:r>
        <w:rPr>
          <w:rFonts w:ascii="Times New Roman"/>
          <w:b w:val="false"/>
          <w:i w:val="false"/>
          <w:color w:val="ff0000"/>
          <w:sz w:val="28"/>
        </w:rPr>
        <w:t xml:space="preserve">, 6-т. қараңыз) </w:t>
      </w:r>
      <w:r>
        <w:br/>
      </w:r>
      <w:r>
        <w:rPr>
          <w:rFonts w:ascii="Times New Roman"/>
          <w:b w:val="false"/>
          <w:i w:val="false"/>
          <w:color w:val="000000"/>
          <w:sz w:val="28"/>
        </w:rPr>
        <w:t xml:space="preserve">
      4) қызметкер зиянды алкогольдiк, нашақорлық немесе уытқұмарлық мас болу жағдайында келтiрген;  </w:t>
      </w:r>
      <w:r>
        <w:rPr>
          <w:rFonts w:ascii="Times New Roman"/>
          <w:b w:val="false"/>
          <w:i w:val="false"/>
          <w:color w:val="ff0000"/>
          <w:sz w:val="28"/>
        </w:rPr>
        <w:t xml:space="preserve">( </w:t>
      </w:r>
      <w:r>
        <w:rPr>
          <w:rFonts w:ascii="Times New Roman"/>
          <w:b w:val="false"/>
          <w:i w:val="false"/>
          <w:color w:val="000000"/>
          <w:sz w:val="28"/>
        </w:rPr>
        <w:t xml:space="preserve">K970167 </w:t>
      </w:r>
      <w:r>
        <w:rPr>
          <w:rFonts w:ascii="Times New Roman"/>
          <w:b w:val="false"/>
          <w:i w:val="false"/>
          <w:color w:val="ff0000"/>
          <w:sz w:val="28"/>
        </w:rPr>
        <w:t xml:space="preserve">қараңыз) </w:t>
      </w:r>
      <w:r>
        <w:br/>
      </w:r>
      <w:r>
        <w:rPr>
          <w:rFonts w:ascii="Times New Roman"/>
          <w:b w:val="false"/>
          <w:i w:val="false"/>
          <w:color w:val="000000"/>
          <w:sz w:val="28"/>
        </w:rPr>
        <w:t xml:space="preserve">
      5) зиян материалдардың, жартылай фабрикаттардың, бұйымдардың (өнiмдердiң), соның iшiнде оларды дайындау кезiнде, сондай-ақ жұмыс берушi қызметкерге пайдалануға берген құрал-саймандардың, өлшеу аспаптарының, арнаулы киiмдер мен басқа да заттардың жеткiлiксiздiгiнен, қасақана жойылуынан немесе қасақана бүлдiрiлуiнен келтiрiлген;  </w:t>
      </w:r>
      <w:r>
        <w:rPr>
          <w:rFonts w:ascii="Times New Roman"/>
          <w:b w:val="false"/>
          <w:i w:val="false"/>
          <w:color w:val="ff0000"/>
          <w:sz w:val="28"/>
        </w:rPr>
        <w:t xml:space="preserve">(K990409 ( </w:t>
      </w:r>
      <w:r>
        <w:rPr>
          <w:rFonts w:ascii="Times New Roman"/>
          <w:b w:val="false"/>
          <w:i w:val="false"/>
          <w:color w:val="000000"/>
          <w:sz w:val="28"/>
        </w:rPr>
        <w:t xml:space="preserve">47-тарау </w:t>
      </w:r>
      <w:r>
        <w:rPr>
          <w:rFonts w:ascii="Times New Roman"/>
          <w:b w:val="false"/>
          <w:i w:val="false"/>
          <w:color w:val="ff0000"/>
          <w:sz w:val="28"/>
        </w:rPr>
        <w:t xml:space="preserve">қараңыз) </w:t>
      </w:r>
      <w:r>
        <w:br/>
      </w:r>
      <w:r>
        <w:rPr>
          <w:rFonts w:ascii="Times New Roman"/>
          <w:b w:val="false"/>
          <w:i w:val="false"/>
          <w:color w:val="000000"/>
          <w:sz w:val="28"/>
        </w:rPr>
        <w:t xml:space="preserve">
      6) зиян коммерциялық құпияны жариялау салдарынан келтiрiлген;  </w:t>
      </w:r>
      <w:r>
        <w:rPr>
          <w:rFonts w:ascii="Times New Roman"/>
          <w:b w:val="false"/>
          <w:i w:val="false"/>
          <w:color w:val="ff0000"/>
          <w:sz w:val="28"/>
        </w:rPr>
        <w:t xml:space="preserve">(K990409 ( </w:t>
      </w:r>
      <w:r>
        <w:rPr>
          <w:rFonts w:ascii="Times New Roman"/>
          <w:b w:val="false"/>
          <w:i w:val="false"/>
          <w:color w:val="000000"/>
          <w:sz w:val="28"/>
        </w:rPr>
        <w:t xml:space="preserve">638-бап </w:t>
      </w:r>
      <w:r>
        <w:rPr>
          <w:rFonts w:ascii="Times New Roman"/>
          <w:b w:val="false"/>
          <w:i w:val="false"/>
          <w:color w:val="ff0000"/>
          <w:sz w:val="28"/>
        </w:rPr>
        <w:t xml:space="preserve">;  </w:t>
      </w:r>
      <w:r>
        <w:rPr>
          <w:rFonts w:ascii="Times New Roman"/>
          <w:b w:val="false"/>
          <w:i w:val="false"/>
          <w:color w:val="000000"/>
          <w:sz w:val="28"/>
        </w:rPr>
        <w:t xml:space="preserve">55-тарау </w:t>
      </w:r>
      <w:r>
        <w:rPr>
          <w:rFonts w:ascii="Times New Roman"/>
          <w:b w:val="false"/>
          <w:i w:val="false"/>
          <w:color w:val="ff0000"/>
          <w:sz w:val="28"/>
        </w:rPr>
        <w:t xml:space="preserve">);  </w:t>
      </w:r>
      <w:r>
        <w:rPr>
          <w:rFonts w:ascii="Times New Roman"/>
          <w:b w:val="false"/>
          <w:i w:val="false"/>
          <w:color w:val="000000"/>
          <w:sz w:val="28"/>
        </w:rPr>
        <w:t xml:space="preserve">K010155 </w:t>
      </w:r>
      <w:r>
        <w:rPr>
          <w:rFonts w:ascii="Times New Roman"/>
          <w:b w:val="false"/>
          <w:i w:val="false"/>
          <w:color w:val="ff0000"/>
          <w:sz w:val="28"/>
        </w:rPr>
        <w:t xml:space="preserve">;  </w:t>
      </w:r>
      <w:r>
        <w:rPr>
          <w:rFonts w:ascii="Times New Roman"/>
          <w:b w:val="false"/>
          <w:i w:val="false"/>
          <w:color w:val="000000"/>
          <w:sz w:val="28"/>
        </w:rPr>
        <w:t xml:space="preserve">Z922500 </w:t>
      </w:r>
      <w:r>
        <w:rPr>
          <w:rFonts w:ascii="Times New Roman"/>
          <w:b w:val="false"/>
          <w:i w:val="false"/>
          <w:color w:val="ff0000"/>
          <w:sz w:val="28"/>
        </w:rPr>
        <w:t xml:space="preserve">қараңыз) </w:t>
      </w:r>
      <w:r>
        <w:br/>
      </w:r>
      <w:r>
        <w:rPr>
          <w:rFonts w:ascii="Times New Roman"/>
          <w:b w:val="false"/>
          <w:i w:val="false"/>
          <w:color w:val="000000"/>
          <w:sz w:val="28"/>
        </w:rPr>
        <w:t xml:space="preserve">
      7) зиян қызметкердің қылмыстық тәртiппен қудаланатын  әрекеттердiң белгiсi бар iс-әрекеттерiнен келтiрiлген жағдайларда олардың кiнәсiнен жұмыс берушiге келтiрiлген зиянға толық мөлшерiнде материалдық жағынан жауапты болады.  </w:t>
      </w:r>
      <w:r>
        <w:rPr>
          <w:rFonts w:ascii="Times New Roman"/>
          <w:b w:val="false"/>
          <w:i w:val="false"/>
          <w:color w:val="ff0000"/>
          <w:sz w:val="28"/>
        </w:rPr>
        <w:t xml:space="preserve">( </w:t>
      </w:r>
      <w:r>
        <w:rPr>
          <w:rFonts w:ascii="Times New Roman"/>
          <w:b w:val="false"/>
          <w:i w:val="false"/>
          <w:color w:val="000000"/>
          <w:sz w:val="28"/>
        </w:rPr>
        <w:t xml:space="preserve">K970167 </w:t>
      </w:r>
      <w:r>
        <w:rPr>
          <w:rFonts w:ascii="Times New Roman"/>
          <w:b w:val="false"/>
          <w:i w:val="false"/>
          <w:color w:val="ff0000"/>
          <w:sz w:val="28"/>
        </w:rPr>
        <w:t xml:space="preserve">қараңыз) </w:t>
      </w:r>
    </w:p>
    <w:bookmarkStart w:name="z101" w:id="102"/>
    <w:p>
      <w:pPr>
        <w:spacing w:after="0"/>
        <w:ind w:left="0"/>
        <w:jc w:val="both"/>
      </w:pPr>
      <w:r>
        <w:rPr>
          <w:rFonts w:ascii="Times New Roman"/>
          <w:b w:val="false"/>
          <w:i w:val="false"/>
          <w:color w:val="000000"/>
          <w:sz w:val="28"/>
        </w:rPr>
        <w:t>
</w:t>
      </w:r>
      <w:r>
        <w:rPr>
          <w:rFonts w:ascii="Times New Roman"/>
          <w:b/>
          <w:i w:val="false"/>
          <w:color w:val="000000"/>
          <w:sz w:val="28"/>
        </w:rPr>
        <w:t xml:space="preserve">       92-бап. Толық материалдық жауапкершiлiк </w:t>
      </w:r>
      <w:r>
        <w:br/>
      </w:r>
      <w:r>
        <w:rPr>
          <w:rFonts w:ascii="Times New Roman"/>
          <w:b w:val="false"/>
          <w:i w:val="false"/>
          <w:color w:val="000000"/>
          <w:sz w:val="28"/>
        </w:rPr>
        <w:t>
</w:t>
      </w:r>
      <w:r>
        <w:rPr>
          <w:rFonts w:ascii="Times New Roman"/>
          <w:b/>
          <w:i w:val="false"/>
          <w:color w:val="000000"/>
          <w:sz w:val="28"/>
        </w:rPr>
        <w:t xml:space="preserve">              туралы жазбаша шарттар </w:t>
      </w:r>
    </w:p>
    <w:bookmarkEnd w:id="102"/>
    <w:p>
      <w:pPr>
        <w:spacing w:after="0"/>
        <w:ind w:left="0"/>
        <w:jc w:val="both"/>
      </w:pPr>
      <w:r>
        <w:rPr>
          <w:rFonts w:ascii="Times New Roman"/>
          <w:b w:val="false"/>
          <w:i w:val="false"/>
          <w:color w:val="000000"/>
          <w:sz w:val="28"/>
        </w:rPr>
        <w:t xml:space="preserve">      1. Толық материалдық жауапкершiлiк туралы жазбаша шарттарды жұмыс берушi он сегiз жасқа толған, өндiрiс процесiнде өзiне берiлген құндылықтарды сақтауға, өңдеуге, сатуға (босатуға), тасымалдауға немесе қолдануға тiкелей байланысты қызметтi атқарушы немесе жұмысты орындаушы қызметкермен жасасуы мүмкiн. </w:t>
      </w:r>
      <w:r>
        <w:br/>
      </w:r>
      <w:r>
        <w:rPr>
          <w:rFonts w:ascii="Times New Roman"/>
          <w:b w:val="false"/>
          <w:i w:val="false"/>
          <w:color w:val="000000"/>
          <w:sz w:val="28"/>
        </w:rPr>
        <w:t xml:space="preserve">
      2. Мұндай қызметтер мен жұмыстардың тiзбесi, сондай-ақ толық материалдық жауапкершiлiк туралы үлгi шарт ұжымдық шарттарда немесе жұмыс берушiнiң актiлерiнде бекiтiледi. </w:t>
      </w:r>
      <w:r>
        <w:br/>
      </w:r>
      <w:r>
        <w:rPr>
          <w:rFonts w:ascii="Times New Roman"/>
          <w:b w:val="false"/>
          <w:i w:val="false"/>
          <w:color w:val="000000"/>
          <w:sz w:val="28"/>
        </w:rPr>
        <w:t>
</w:t>
      </w:r>
      <w:r>
        <w:rPr>
          <w:rFonts w:ascii="Times New Roman"/>
          <w:b w:val="false"/>
          <w:i w:val="false"/>
          <w:color w:val="ff0000"/>
          <w:sz w:val="28"/>
        </w:rPr>
        <w:t xml:space="preserve">       Ескерту. 92-бапқа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02" w:id="103"/>
    <w:p>
      <w:pPr>
        <w:spacing w:after="0"/>
        <w:ind w:left="0"/>
        <w:jc w:val="left"/>
      </w:pPr>
      <w:r>
        <w:rPr>
          <w:rFonts w:ascii="Times New Roman"/>
          <w:b/>
          <w:i w:val="false"/>
          <w:color w:val="000000"/>
        </w:rPr>
        <w:t xml:space="preserve"> 
  10-тарау. Қызметкерлерді көтермелеу және </w:t>
      </w:r>
      <w:r>
        <w:br/>
      </w:r>
      <w:r>
        <w:rPr>
          <w:rFonts w:ascii="Times New Roman"/>
          <w:b/>
          <w:i w:val="false"/>
          <w:color w:val="000000"/>
        </w:rPr>
        <w:t xml:space="preserve">
жазалау шаралары </w:t>
      </w:r>
    </w:p>
    <w:bookmarkEnd w:id="103"/>
    <w:bookmarkStart w:name="z103" w:id="104"/>
    <w:p>
      <w:pPr>
        <w:spacing w:after="0"/>
        <w:ind w:left="0"/>
        <w:jc w:val="both"/>
      </w:pPr>
      <w:r>
        <w:rPr>
          <w:rFonts w:ascii="Times New Roman"/>
          <w:b w:val="false"/>
          <w:i w:val="false"/>
          <w:color w:val="000000"/>
          <w:sz w:val="28"/>
        </w:rPr>
        <w:t>
</w:t>
      </w:r>
      <w:r>
        <w:rPr>
          <w:rFonts w:ascii="Times New Roman"/>
          <w:b/>
          <w:i w:val="false"/>
          <w:color w:val="000000"/>
          <w:sz w:val="28"/>
        </w:rPr>
        <w:t xml:space="preserve">       93-бап. Еңбегi үшiн көтермелеу </w:t>
      </w:r>
    </w:p>
    <w:bookmarkEnd w:id="104"/>
    <w:p>
      <w:pPr>
        <w:spacing w:after="0"/>
        <w:ind w:left="0"/>
        <w:jc w:val="both"/>
      </w:pPr>
      <w:r>
        <w:rPr>
          <w:rFonts w:ascii="Times New Roman"/>
          <w:b w:val="false"/>
          <w:i w:val="false"/>
          <w:color w:val="000000"/>
          <w:sz w:val="28"/>
        </w:rPr>
        <w:t xml:space="preserve">      Жұмыс берушi қызметкерге еңбектегi табыстары үшiн көтермелеудiң әр алуан түрлерiн қолдануға құқылы. Көтермелеудiң түрлерi мен тәртiбi жеке еңбек, ұжымдық шарттармен және жұмыс берушiнiң актiлерiмен белгiленедi. </w:t>
      </w:r>
    </w:p>
    <w:bookmarkStart w:name="z104" w:id="105"/>
    <w:p>
      <w:pPr>
        <w:spacing w:after="0"/>
        <w:ind w:left="0"/>
        <w:jc w:val="both"/>
      </w:pPr>
      <w:r>
        <w:rPr>
          <w:rFonts w:ascii="Times New Roman"/>
          <w:b w:val="false"/>
          <w:i w:val="false"/>
          <w:color w:val="000000"/>
          <w:sz w:val="28"/>
        </w:rPr>
        <w:t>
</w:t>
      </w:r>
      <w:r>
        <w:rPr>
          <w:rFonts w:ascii="Times New Roman"/>
          <w:b/>
          <w:i w:val="false"/>
          <w:color w:val="000000"/>
          <w:sz w:val="28"/>
        </w:rPr>
        <w:t xml:space="preserve">       94-бап. Тәртiптiк жазалар </w:t>
      </w:r>
    </w:p>
    <w:bookmarkEnd w:id="105"/>
    <w:p>
      <w:pPr>
        <w:spacing w:after="0"/>
        <w:ind w:left="0"/>
        <w:jc w:val="both"/>
      </w:pPr>
      <w:r>
        <w:rPr>
          <w:rFonts w:ascii="Times New Roman"/>
          <w:b w:val="false"/>
          <w:i w:val="false"/>
          <w:color w:val="000000"/>
          <w:sz w:val="28"/>
        </w:rPr>
        <w:t xml:space="preserve">      1. Еңбек тәртiбiн бұзғаны үшiн, яғни қызметкердiң кiнәсiнен оған жүктелген еңбек мiндеттерiнiң орындалмағаны немесе тиiсiнше орындалмағаны үшiн жұмыс берушi тәртiптiк жазалардың мынадай түрлерiн қолдануға: </w:t>
      </w:r>
      <w:r>
        <w:br/>
      </w:r>
      <w:r>
        <w:rPr>
          <w:rFonts w:ascii="Times New Roman"/>
          <w:b w:val="false"/>
          <w:i w:val="false"/>
          <w:color w:val="000000"/>
          <w:sz w:val="28"/>
        </w:rPr>
        <w:t xml:space="preserve">
      1) ескерту жасауға; </w:t>
      </w:r>
      <w:r>
        <w:br/>
      </w:r>
      <w:r>
        <w:rPr>
          <w:rFonts w:ascii="Times New Roman"/>
          <w:b w:val="false"/>
          <w:i w:val="false"/>
          <w:color w:val="000000"/>
          <w:sz w:val="28"/>
        </w:rPr>
        <w:t xml:space="preserve">
      2) сөгiс беруге; </w:t>
      </w:r>
      <w:r>
        <w:br/>
      </w:r>
      <w:r>
        <w:rPr>
          <w:rFonts w:ascii="Times New Roman"/>
          <w:b w:val="false"/>
          <w:i w:val="false"/>
          <w:color w:val="000000"/>
          <w:sz w:val="28"/>
        </w:rPr>
        <w:t xml:space="preserve">
      2-1) қатаң сөгiс беруге; </w:t>
      </w:r>
      <w:r>
        <w:br/>
      </w:r>
      <w:r>
        <w:rPr>
          <w:rFonts w:ascii="Times New Roman"/>
          <w:b w:val="false"/>
          <w:i w:val="false"/>
          <w:color w:val="000000"/>
          <w:sz w:val="28"/>
        </w:rPr>
        <w:t xml:space="preserve">
      3) осы Заңның 26-бабының 9)-12) тармақшаларына сәйкес жеке еңбек шартын бұзуға құқылы. </w:t>
      </w:r>
      <w:r>
        <w:br/>
      </w:r>
      <w:r>
        <w:rPr>
          <w:rFonts w:ascii="Times New Roman"/>
          <w:b w:val="false"/>
          <w:i w:val="false"/>
          <w:color w:val="000000"/>
          <w:sz w:val="28"/>
        </w:rPr>
        <w:t xml:space="preserve">
      2. Осы Заңда көзделмеген тәртiптiк жазалау шараларын қолдануға жол берiлмейдi. </w:t>
      </w:r>
      <w:r>
        <w:br/>
      </w: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Қазақстан Республикасының 2003.09.25. N 484 </w:t>
      </w:r>
      <w:r>
        <w:rPr>
          <w:rFonts w:ascii="Times New Roman"/>
          <w:b w:val="false"/>
          <w:i w:val="false"/>
          <w:color w:val="000000"/>
          <w:sz w:val="28"/>
        </w:rPr>
        <w:t xml:space="preserve">  Заңымен </w:t>
      </w:r>
      <w:r>
        <w:rPr>
          <w:rFonts w:ascii="Times New Roman"/>
          <w:b w:val="false"/>
          <w:i w:val="false"/>
          <w:color w:val="000000"/>
          <w:sz w:val="28"/>
        </w:rPr>
        <w:t xml:space="preserve">. </w:t>
      </w:r>
    </w:p>
    <w:bookmarkStart w:name="z105" w:id="106"/>
    <w:p>
      <w:pPr>
        <w:spacing w:after="0"/>
        <w:ind w:left="0"/>
        <w:jc w:val="both"/>
      </w:pPr>
      <w:r>
        <w:rPr>
          <w:rFonts w:ascii="Times New Roman"/>
          <w:b w:val="false"/>
          <w:i w:val="false"/>
          <w:color w:val="000000"/>
          <w:sz w:val="28"/>
        </w:rPr>
        <w:t>
</w:t>
      </w:r>
      <w:r>
        <w:rPr>
          <w:rFonts w:ascii="Times New Roman"/>
          <w:b/>
          <w:i w:val="false"/>
          <w:color w:val="000000"/>
          <w:sz w:val="28"/>
        </w:rPr>
        <w:t xml:space="preserve">       95-бап. Тәртiптiк жазалар қолдану және оған шағым жасау </w:t>
      </w:r>
      <w:r>
        <w:br/>
      </w:r>
      <w:r>
        <w:rPr>
          <w:rFonts w:ascii="Times New Roman"/>
          <w:b w:val="false"/>
          <w:i w:val="false"/>
          <w:color w:val="000000"/>
          <w:sz w:val="28"/>
        </w:rPr>
        <w:t>
</w:t>
      </w:r>
      <w:r>
        <w:rPr>
          <w:rFonts w:ascii="Times New Roman"/>
          <w:b/>
          <w:i w:val="false"/>
          <w:color w:val="000000"/>
          <w:sz w:val="28"/>
        </w:rPr>
        <w:t xml:space="preserve">              тәртiбi </w:t>
      </w:r>
    </w:p>
    <w:bookmarkEnd w:id="106"/>
    <w:p>
      <w:pPr>
        <w:spacing w:after="0"/>
        <w:ind w:left="0"/>
        <w:jc w:val="both"/>
      </w:pPr>
      <w:r>
        <w:rPr>
          <w:rFonts w:ascii="Times New Roman"/>
          <w:b w:val="false"/>
          <w:i w:val="false"/>
          <w:color w:val="000000"/>
          <w:sz w:val="28"/>
        </w:rPr>
        <w:t xml:space="preserve">      1. Тәртiптiк жазаны қолданудан бұрын қызметкерден жазбаша түсiнiктеме талап етiлуге тиiс. </w:t>
      </w:r>
      <w:r>
        <w:br/>
      </w:r>
      <w:r>
        <w:rPr>
          <w:rFonts w:ascii="Times New Roman"/>
          <w:b w:val="false"/>
          <w:i w:val="false"/>
          <w:color w:val="000000"/>
          <w:sz w:val="28"/>
        </w:rPr>
        <w:t xml:space="preserve">
      2. Тәртіптiк жаза терiс әрекет байқалған күннен бастап бiр айдан кешiктiрмей қолданылады және оны терiс әрекет жасалған күннен бастап алты айдан кешiктiрiп қолдануға болмайды.  </w:t>
      </w:r>
      <w:r>
        <w:br/>
      </w:r>
      <w:r>
        <w:rPr>
          <w:rFonts w:ascii="Times New Roman"/>
          <w:b w:val="false"/>
          <w:i w:val="false"/>
          <w:color w:val="000000"/>
          <w:sz w:val="28"/>
        </w:rPr>
        <w:t xml:space="preserve">
      3. Әрбiр жолсыздық үшiн бiр ғана тәртiптiк жаза қолданылуы мүмкiн.  </w:t>
      </w:r>
      <w:r>
        <w:br/>
      </w:r>
      <w:r>
        <w:rPr>
          <w:rFonts w:ascii="Times New Roman"/>
          <w:b w:val="false"/>
          <w:i w:val="false"/>
          <w:color w:val="000000"/>
          <w:sz w:val="28"/>
        </w:rPr>
        <w:t xml:space="preserve">
      4. Тәртiптiк жаза қолдану туралы бұйрық жазаға тартылған қызметкерге қол қойғызылып жарияланады.  </w:t>
      </w:r>
      <w:r>
        <w:br/>
      </w:r>
      <w:r>
        <w:rPr>
          <w:rFonts w:ascii="Times New Roman"/>
          <w:b w:val="false"/>
          <w:i w:val="false"/>
          <w:color w:val="000000"/>
          <w:sz w:val="28"/>
        </w:rPr>
        <w:t xml:space="preserve">
      5. Тәртiптiк жаза қолданылған жағдайда жұмыс берушi жасалған терiс әрекеттiң ауырлығын, оның жасалу мән-жайларын, қызметкердiң соның алдындағы мiнез-құлқын, еңбекке көзқарасын, сондай-ақ тәртiптiк жазаның жасалған терiс әрекеттiң ауырлығына сәйкестiгiн ескеруге тиiс.  </w:t>
      </w:r>
      <w:r>
        <w:br/>
      </w:r>
      <w:r>
        <w:rPr>
          <w:rFonts w:ascii="Times New Roman"/>
          <w:b w:val="false"/>
          <w:i w:val="false"/>
          <w:color w:val="000000"/>
          <w:sz w:val="28"/>
        </w:rPr>
        <w:t xml:space="preserve">
      6. Тәртіптiк жазаға еңбек дауларын қарау үшiн белгiленген тәртiппен шағым жасалуы мүмкiн. </w:t>
      </w:r>
    </w:p>
    <w:bookmarkStart w:name="z122" w:id="107"/>
    <w:p>
      <w:pPr>
        <w:spacing w:after="0"/>
        <w:ind w:left="0"/>
        <w:jc w:val="both"/>
      </w:pPr>
      <w:r>
        <w:rPr>
          <w:rFonts w:ascii="Times New Roman"/>
          <w:b w:val="false"/>
          <w:i w:val="false"/>
          <w:color w:val="000000"/>
          <w:sz w:val="28"/>
        </w:rPr>
        <w:t>
</w:t>
      </w:r>
      <w:r>
        <w:rPr>
          <w:rFonts w:ascii="Times New Roman"/>
          <w:b/>
          <w:i w:val="false"/>
          <w:color w:val="000000"/>
          <w:sz w:val="28"/>
        </w:rPr>
        <w:t xml:space="preserve">       95-1-бап. Сыбайлас жемқорлық құқық бұзушылықтар </w:t>
      </w:r>
      <w:r>
        <w:br/>
      </w:r>
      <w:r>
        <w:rPr>
          <w:rFonts w:ascii="Times New Roman"/>
          <w:b w:val="false"/>
          <w:i w:val="false"/>
          <w:color w:val="000000"/>
          <w:sz w:val="28"/>
        </w:rPr>
        <w:t>
</w:t>
      </w:r>
      <w:r>
        <w:rPr>
          <w:rFonts w:ascii="Times New Roman"/>
          <w:b/>
          <w:i w:val="false"/>
          <w:color w:val="000000"/>
          <w:sz w:val="28"/>
        </w:rPr>
        <w:t xml:space="preserve">                және сыбайлас жемқорлыққа жағдай туғызатын </w:t>
      </w:r>
      <w:r>
        <w:br/>
      </w:r>
      <w:r>
        <w:rPr>
          <w:rFonts w:ascii="Times New Roman"/>
          <w:b w:val="false"/>
          <w:i w:val="false"/>
          <w:color w:val="000000"/>
          <w:sz w:val="28"/>
        </w:rPr>
        <w:t>
</w:t>
      </w:r>
      <w:r>
        <w:rPr>
          <w:rFonts w:ascii="Times New Roman"/>
          <w:b/>
          <w:i w:val="false"/>
          <w:color w:val="000000"/>
          <w:sz w:val="28"/>
        </w:rPr>
        <w:t xml:space="preserve">                құқық бұзушылықтар жасағаны үшiн тәртiптiк </w:t>
      </w:r>
      <w:r>
        <w:br/>
      </w:r>
      <w:r>
        <w:rPr>
          <w:rFonts w:ascii="Times New Roman"/>
          <w:b w:val="false"/>
          <w:i w:val="false"/>
          <w:color w:val="000000"/>
          <w:sz w:val="28"/>
        </w:rPr>
        <w:t>
</w:t>
      </w:r>
      <w:r>
        <w:rPr>
          <w:rFonts w:ascii="Times New Roman"/>
          <w:b/>
          <w:i w:val="false"/>
          <w:color w:val="000000"/>
          <w:sz w:val="28"/>
        </w:rPr>
        <w:t xml:space="preserve">                жаза қолдану мерзiмдерi &lt;*&gt; </w:t>
      </w:r>
    </w:p>
    <w:bookmarkEnd w:id="107"/>
    <w:p>
      <w:pPr>
        <w:spacing w:after="0"/>
        <w:ind w:left="0"/>
        <w:jc w:val="both"/>
      </w:pPr>
      <w:r>
        <w:rPr>
          <w:rFonts w:ascii="Times New Roman"/>
          <w:b w:val="false"/>
          <w:i w:val="false"/>
          <w:color w:val="000000"/>
          <w:sz w:val="28"/>
        </w:rPr>
        <w:t xml:space="preserve">      1. Сыбайлас жемқорлық құқық бұзушылық және сыбайлас жемқорлыққа жағдай туғызатын құқық бұзушылықтар жасағаны үшiн тәртiптiк жаза терiс қылық анықталған күннен бастап үш айдан кешiктiрiлмей қолданылады және жазаны терiс қылық жасалған күннен бiр жыл кешiктiрiп қолдануға болмайды. </w:t>
      </w:r>
      <w:r>
        <w:br/>
      </w:r>
      <w:r>
        <w:rPr>
          <w:rFonts w:ascii="Times New Roman"/>
          <w:b w:val="false"/>
          <w:i w:val="false"/>
          <w:color w:val="000000"/>
          <w:sz w:val="28"/>
        </w:rPr>
        <w:t xml:space="preserve">
      2. Қылмыстық iс қозғаудан бас тартқан немесе қылмыстық iстi қысқартқан жағдайда, бiрақ адамның әрекеттерiнде сыбайлас жемқорлық құқық бұзушылық белгiлерi болған кезде, тәртiптiк жаза қылмыстық iс қозғаудан бас тарту не оны қысқарту туралы шешiм қабылданған күннен бастап үш айдан кешiктiрiлмей қолданылуы мүмкін.  </w:t>
      </w:r>
      <w:r>
        <w:rPr>
          <w:rFonts w:ascii="Times New Roman"/>
          <w:b w:val="false"/>
          <w:i w:val="false"/>
          <w:color w:val="ff0000"/>
          <w:sz w:val="28"/>
        </w:rPr>
        <w:t xml:space="preserve">( </w:t>
      </w:r>
      <w:r>
        <w:rPr>
          <w:rFonts w:ascii="Times New Roman"/>
          <w:b w:val="false"/>
          <w:i w:val="false"/>
          <w:color w:val="000000"/>
          <w:sz w:val="28"/>
        </w:rPr>
        <w:t xml:space="preserve">Z980267 </w:t>
      </w:r>
      <w:r>
        <w:rPr>
          <w:rFonts w:ascii="Times New Roman"/>
          <w:b w:val="false"/>
          <w:i w:val="false"/>
          <w:color w:val="ff0000"/>
          <w:sz w:val="28"/>
        </w:rPr>
        <w:t xml:space="preserve">;  </w:t>
      </w:r>
      <w:r>
        <w:rPr>
          <w:rFonts w:ascii="Times New Roman"/>
          <w:b w:val="false"/>
          <w:i w:val="false"/>
          <w:color w:val="000000"/>
          <w:sz w:val="28"/>
        </w:rPr>
        <w:t xml:space="preserve">U990317 </w:t>
      </w:r>
      <w:r>
        <w:rPr>
          <w:rFonts w:ascii="Times New Roman"/>
          <w:b w:val="false"/>
          <w:i w:val="false"/>
          <w:color w:val="ff0000"/>
          <w:sz w:val="28"/>
        </w:rPr>
        <w:t xml:space="preserve">қараңыз) </w:t>
      </w:r>
      <w:r>
        <w:br/>
      </w:r>
      <w:r>
        <w:rPr>
          <w:rFonts w:ascii="Times New Roman"/>
          <w:b w:val="false"/>
          <w:i w:val="false"/>
          <w:color w:val="000000"/>
          <w:sz w:val="28"/>
        </w:rPr>
        <w:t>
</w:t>
      </w:r>
      <w:r>
        <w:rPr>
          <w:rFonts w:ascii="Times New Roman"/>
          <w:b w:val="false"/>
          <w:i w:val="false"/>
          <w:color w:val="ff0000"/>
          <w:sz w:val="28"/>
        </w:rPr>
        <w:t xml:space="preserve">       Ескерту. 95-1-баппен толықтырылды- Қазақстан Республикасының 2003.09.25. N 484 </w:t>
      </w:r>
      <w:r>
        <w:rPr>
          <w:rFonts w:ascii="Times New Roman"/>
          <w:b w:val="false"/>
          <w:i w:val="false"/>
          <w:color w:val="000000"/>
          <w:sz w:val="28"/>
        </w:rPr>
        <w:t xml:space="preserve">  Заңымен </w:t>
      </w:r>
      <w:r>
        <w:rPr>
          <w:rFonts w:ascii="Times New Roman"/>
          <w:b w:val="false"/>
          <w:i w:val="false"/>
          <w:color w:val="000000"/>
          <w:sz w:val="28"/>
        </w:rPr>
        <w:t xml:space="preserve">. </w:t>
      </w:r>
    </w:p>
    <w:bookmarkStart w:name="z106" w:id="108"/>
    <w:p>
      <w:pPr>
        <w:spacing w:after="0"/>
        <w:ind w:left="0"/>
        <w:jc w:val="both"/>
      </w:pPr>
      <w:r>
        <w:rPr>
          <w:rFonts w:ascii="Times New Roman"/>
          <w:b w:val="false"/>
          <w:i w:val="false"/>
          <w:color w:val="000000"/>
          <w:sz w:val="28"/>
        </w:rPr>
        <w:t>
</w:t>
      </w:r>
      <w:r>
        <w:rPr>
          <w:rFonts w:ascii="Times New Roman"/>
          <w:b/>
          <w:i w:val="false"/>
          <w:color w:val="000000"/>
          <w:sz w:val="28"/>
        </w:rPr>
        <w:t xml:space="preserve">       96-бап. Тәртiптiк жазаның қолданылу мерзiмi </w:t>
      </w:r>
    </w:p>
    <w:bookmarkEnd w:id="108"/>
    <w:p>
      <w:pPr>
        <w:spacing w:after="0"/>
        <w:ind w:left="0"/>
        <w:jc w:val="both"/>
      </w:pPr>
      <w:r>
        <w:rPr>
          <w:rFonts w:ascii="Times New Roman"/>
          <w:b w:val="false"/>
          <w:i w:val="false"/>
          <w:color w:val="000000"/>
          <w:sz w:val="28"/>
        </w:rPr>
        <w:t xml:space="preserve">      1. Тәртiптiк жазаның қолданылу мерзiмi, осы Заңның 94-6aбының 1-тармағының 1), 2) және 2-1) тармақшаларында көзделген жағдайларда оны қолданған күннен бастап алты айдан аспауға тиiс. Егер осы мерзiм ішінде қызметке жаңа тәртіптік жазаға тартылмаса, ол тәртiптік жазасы жоқ деп есептеледі. </w:t>
      </w:r>
      <w:r>
        <w:br/>
      </w:r>
      <w:r>
        <w:rPr>
          <w:rFonts w:ascii="Times New Roman"/>
          <w:b w:val="false"/>
          <w:i w:val="false"/>
          <w:color w:val="000000"/>
          <w:sz w:val="28"/>
        </w:rPr>
        <w:t xml:space="preserve">
      2. Қызметкерге тәртіптiк жаза қолданған жұмыс берушi оны өз бастамасымен, қызметкердiң немесе оның тiкелей басшысының өтінішi бойынша, қызметкерлер мен олардың өкілдерінің өтiнiш жасауы бойынша мерзімінен бұрын алып тастауға құқылы. </w:t>
      </w:r>
      <w:r>
        <w:br/>
      </w:r>
      <w:r>
        <w:rPr>
          <w:rFonts w:ascii="Times New Roman"/>
          <w:b w:val="false"/>
          <w:i w:val="false"/>
          <w:color w:val="000000"/>
          <w:sz w:val="28"/>
        </w:rPr>
        <w:t>
</w:t>
      </w:r>
      <w:r>
        <w:rPr>
          <w:rFonts w:ascii="Times New Roman"/>
          <w:b w:val="false"/>
          <w:i w:val="false"/>
          <w:color w:val="ff0000"/>
          <w:sz w:val="28"/>
        </w:rPr>
        <w:t xml:space="preserve">       Ескерту. 96-бапқа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07" w:id="109"/>
    <w:p>
      <w:pPr>
        <w:spacing w:after="0"/>
        <w:ind w:left="0"/>
        <w:jc w:val="left"/>
      </w:pPr>
      <w:r>
        <w:rPr>
          <w:rFonts w:ascii="Times New Roman"/>
          <w:b/>
          <w:i w:val="false"/>
          <w:color w:val="000000"/>
        </w:rPr>
        <w:t xml:space="preserve"> 
  11-тарау. Еңбек даулары </w:t>
      </w:r>
    </w:p>
    <w:bookmarkEnd w:id="109"/>
    <w:bookmarkStart w:name="z108" w:id="110"/>
    <w:p>
      <w:pPr>
        <w:spacing w:after="0"/>
        <w:ind w:left="0"/>
        <w:jc w:val="both"/>
      </w:pPr>
      <w:r>
        <w:rPr>
          <w:rFonts w:ascii="Times New Roman"/>
          <w:b w:val="false"/>
          <w:i w:val="false"/>
          <w:color w:val="000000"/>
          <w:sz w:val="28"/>
        </w:rPr>
        <w:t>
</w:t>
      </w:r>
      <w:r>
        <w:rPr>
          <w:rFonts w:ascii="Times New Roman"/>
          <w:b/>
          <w:i w:val="false"/>
          <w:color w:val="000000"/>
          <w:sz w:val="28"/>
        </w:rPr>
        <w:t xml:space="preserve">       97-бап. Еңбек дауларын қарау тәртiбi </w:t>
      </w:r>
    </w:p>
    <w:bookmarkEnd w:id="110"/>
    <w:p>
      <w:pPr>
        <w:spacing w:after="0"/>
        <w:ind w:left="0"/>
        <w:jc w:val="both"/>
      </w:pPr>
      <w:r>
        <w:rPr>
          <w:rFonts w:ascii="Times New Roman"/>
          <w:b w:val="false"/>
          <w:i w:val="false"/>
          <w:color w:val="000000"/>
          <w:sz w:val="28"/>
        </w:rPr>
        <w:t xml:space="preserve">      Еңбек даулары тараптардың келісімi бойынша немесе сот тәртiбiмен қаралады.  </w:t>
      </w:r>
      <w:r>
        <w:rPr>
          <w:rFonts w:ascii="Times New Roman"/>
          <w:b w:val="false"/>
          <w:i w:val="false"/>
          <w:color w:val="ff0000"/>
          <w:sz w:val="28"/>
        </w:rPr>
        <w:t xml:space="preserve">( </w:t>
      </w:r>
      <w:r>
        <w:rPr>
          <w:rFonts w:ascii="Times New Roman"/>
          <w:b w:val="false"/>
          <w:i w:val="false"/>
          <w:color w:val="000000"/>
          <w:sz w:val="28"/>
        </w:rPr>
        <w:t xml:space="preserve">Z960020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қараңыз) </w:t>
      </w:r>
      <w:r>
        <w:br/>
      </w:r>
      <w:r>
        <w:rPr>
          <w:rFonts w:ascii="Times New Roman"/>
          <w:b w:val="false"/>
          <w:i w:val="false"/>
          <w:color w:val="000000"/>
          <w:sz w:val="28"/>
        </w:rPr>
        <w:t xml:space="preserve">
      Еңбек дауларын соттарда қарау тәртiбi Қазақстан Республикасының заңдарымен белгiленедi.  </w:t>
      </w:r>
      <w:r>
        <w:rPr>
          <w:rFonts w:ascii="Times New Roman"/>
          <w:b w:val="false"/>
          <w:i w:val="false"/>
          <w:color w:val="ff0000"/>
          <w:sz w:val="28"/>
        </w:rPr>
        <w:t xml:space="preserve">(K990411 ( </w:t>
      </w:r>
      <w:r>
        <w:rPr>
          <w:rFonts w:ascii="Times New Roman"/>
          <w:b w:val="false"/>
          <w:i w:val="false"/>
          <w:color w:val="000000"/>
          <w:sz w:val="28"/>
        </w:rPr>
        <w:t xml:space="preserve">32-бап </w:t>
      </w:r>
      <w:r>
        <w:rPr>
          <w:rFonts w:ascii="Times New Roman"/>
          <w:b w:val="false"/>
          <w:i w:val="false"/>
          <w:color w:val="ff0000"/>
          <w:sz w:val="28"/>
        </w:rPr>
        <w:t xml:space="preserve">;  </w:t>
      </w:r>
      <w:r>
        <w:rPr>
          <w:rFonts w:ascii="Times New Roman"/>
          <w:b w:val="false"/>
          <w:i w:val="false"/>
          <w:color w:val="000000"/>
          <w:sz w:val="28"/>
        </w:rPr>
        <w:t xml:space="preserve">27-тарау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қараңыз) </w:t>
      </w:r>
    </w:p>
    <w:bookmarkStart w:name="z109" w:id="111"/>
    <w:p>
      <w:pPr>
        <w:spacing w:after="0"/>
        <w:ind w:left="0"/>
        <w:jc w:val="both"/>
      </w:pPr>
      <w:r>
        <w:rPr>
          <w:rFonts w:ascii="Times New Roman"/>
          <w:b w:val="false"/>
          <w:i w:val="false"/>
          <w:color w:val="000000"/>
          <w:sz w:val="28"/>
        </w:rPr>
        <w:t>
</w:t>
      </w:r>
      <w:r>
        <w:rPr>
          <w:rFonts w:ascii="Times New Roman"/>
          <w:b/>
          <w:i w:val="false"/>
          <w:color w:val="000000"/>
          <w:sz w:val="28"/>
        </w:rPr>
        <w:t xml:space="preserve">       98-бап. Еңбек дауларын қарайтын органдар және </w:t>
      </w:r>
      <w:r>
        <w:br/>
      </w:r>
      <w:r>
        <w:rPr>
          <w:rFonts w:ascii="Times New Roman"/>
          <w:b w:val="false"/>
          <w:i w:val="false"/>
          <w:color w:val="000000"/>
          <w:sz w:val="28"/>
        </w:rPr>
        <w:t>
</w:t>
      </w:r>
      <w:r>
        <w:rPr>
          <w:rFonts w:ascii="Times New Roman"/>
          <w:b/>
          <w:i w:val="false"/>
          <w:color w:val="000000"/>
          <w:sz w:val="28"/>
        </w:rPr>
        <w:t xml:space="preserve">              оларды қарау тәртібі </w:t>
      </w:r>
    </w:p>
    <w:bookmarkEnd w:id="111"/>
    <w:p>
      <w:pPr>
        <w:spacing w:after="0"/>
        <w:ind w:left="0"/>
        <w:jc w:val="both"/>
      </w:pPr>
      <w:r>
        <w:rPr>
          <w:rFonts w:ascii="Times New Roman"/>
          <w:b w:val="false"/>
          <w:i w:val="false"/>
          <w:color w:val="000000"/>
          <w:sz w:val="28"/>
        </w:rPr>
        <w:t xml:space="preserve">      Тараптардың келісімімен еңбек дауларын келiсiм комиссиясы қарауы мүмкін.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қараңыз) </w:t>
      </w:r>
    </w:p>
    <w:bookmarkStart w:name="z110" w:id="112"/>
    <w:p>
      <w:pPr>
        <w:spacing w:after="0"/>
        <w:ind w:left="0"/>
        <w:jc w:val="both"/>
      </w:pPr>
      <w:r>
        <w:rPr>
          <w:rFonts w:ascii="Times New Roman"/>
          <w:b w:val="false"/>
          <w:i w:val="false"/>
          <w:color w:val="000000"/>
          <w:sz w:val="28"/>
        </w:rPr>
        <w:t>
</w:t>
      </w:r>
      <w:r>
        <w:rPr>
          <w:rFonts w:ascii="Times New Roman"/>
          <w:b/>
          <w:i w:val="false"/>
          <w:color w:val="000000"/>
          <w:sz w:val="28"/>
        </w:rPr>
        <w:t xml:space="preserve">       99-бап. Келiсiм комиссиясын ұйымдастыру және оның </w:t>
      </w:r>
      <w:r>
        <w:br/>
      </w:r>
      <w:r>
        <w:rPr>
          <w:rFonts w:ascii="Times New Roman"/>
          <w:b w:val="false"/>
          <w:i w:val="false"/>
          <w:color w:val="000000"/>
          <w:sz w:val="28"/>
        </w:rPr>
        <w:t>
</w:t>
      </w:r>
      <w:r>
        <w:rPr>
          <w:rFonts w:ascii="Times New Roman"/>
          <w:b/>
          <w:i w:val="false"/>
          <w:color w:val="000000"/>
          <w:sz w:val="28"/>
        </w:rPr>
        <w:t xml:space="preserve">              құзыретi </w:t>
      </w:r>
    </w:p>
    <w:bookmarkEnd w:id="112"/>
    <w:p>
      <w:pPr>
        <w:spacing w:after="0"/>
        <w:ind w:left="0"/>
        <w:jc w:val="both"/>
      </w:pPr>
      <w:r>
        <w:rPr>
          <w:rFonts w:ascii="Times New Roman"/>
          <w:b w:val="false"/>
          <w:i w:val="false"/>
          <w:color w:val="000000"/>
          <w:sz w:val="28"/>
        </w:rPr>
        <w:t xml:space="preserve">      Келiсім комиссиясы тараптардың бірлескен шешiмi бойынша жұмыс берушiлер мен қызметкерлердiң саны тең өкілдерінен тепе-тең негізде құрылады. </w:t>
      </w:r>
      <w:r>
        <w:br/>
      </w:r>
      <w:r>
        <w:rPr>
          <w:rFonts w:ascii="Times New Roman"/>
          <w:b w:val="false"/>
          <w:i w:val="false"/>
          <w:color w:val="000000"/>
          <w:sz w:val="28"/>
        </w:rPr>
        <w:t xml:space="preserve">
      Қызметкерлердің өкілдерi келiсiм комиссиясына ұйымның жалпы жиналысында (конференциясында) сайланады. </w:t>
      </w:r>
      <w:r>
        <w:br/>
      </w:r>
      <w:r>
        <w:rPr>
          <w:rFonts w:ascii="Times New Roman"/>
          <w:b w:val="false"/>
          <w:i w:val="false"/>
          <w:color w:val="000000"/>
          <w:sz w:val="28"/>
        </w:rPr>
        <w:t xml:space="preserve">
      Жұмыс берушінiң өкiлдерін ұйым басшысы тағайындайды. </w:t>
      </w:r>
      <w:r>
        <w:br/>
      </w:r>
      <w:r>
        <w:rPr>
          <w:rFonts w:ascii="Times New Roman"/>
          <w:b w:val="false"/>
          <w:i w:val="false"/>
          <w:color w:val="000000"/>
          <w:sz w:val="28"/>
        </w:rPr>
        <w:t xml:space="preserve">
      Келiсiм комиссиясын ұйымдық-техникалық жағынан қамтамасыз етуді жұмыс берушi жүзеге асырады. </w:t>
      </w:r>
      <w:r>
        <w:br/>
      </w:r>
      <w:r>
        <w:rPr>
          <w:rFonts w:ascii="Times New Roman"/>
          <w:b w:val="false"/>
          <w:i w:val="false"/>
          <w:color w:val="000000"/>
          <w:sz w:val="28"/>
        </w:rPr>
        <w:t xml:space="preserve">
      Келiсiм комиссиясы өз құрамынан комиссияның төрағасы мен хатшысын сайлайды.  </w:t>
      </w:r>
      <w:r>
        <w:rPr>
          <w:rFonts w:ascii="Times New Roman"/>
          <w:b w:val="false"/>
          <w:i w:val="false"/>
          <w:color w:val="ff0000"/>
          <w:sz w:val="28"/>
        </w:rPr>
        <w:t xml:space="preserve">( </w:t>
      </w:r>
      <w:r>
        <w:rPr>
          <w:rFonts w:ascii="Times New Roman"/>
          <w:b w:val="false"/>
          <w:i w:val="false"/>
          <w:color w:val="000000"/>
          <w:sz w:val="28"/>
        </w:rPr>
        <w:t xml:space="preserve">Z960020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қараңыз) </w:t>
      </w:r>
    </w:p>
    <w:bookmarkStart w:name="z111" w:id="113"/>
    <w:p>
      <w:pPr>
        <w:spacing w:after="0"/>
        <w:ind w:left="0"/>
        <w:jc w:val="both"/>
      </w:pPr>
      <w:r>
        <w:rPr>
          <w:rFonts w:ascii="Times New Roman"/>
          <w:b w:val="false"/>
          <w:i w:val="false"/>
          <w:color w:val="000000"/>
          <w:sz w:val="28"/>
        </w:rPr>
        <w:t>
</w:t>
      </w:r>
      <w:r>
        <w:rPr>
          <w:rFonts w:ascii="Times New Roman"/>
          <w:b/>
          <w:i w:val="false"/>
          <w:color w:val="000000"/>
          <w:sz w:val="28"/>
        </w:rPr>
        <w:t xml:space="preserve">       100-бап. Еңбек дауын қарау тәртiбi, шешiмнiң </w:t>
      </w:r>
      <w:r>
        <w:br/>
      </w:r>
      <w:r>
        <w:rPr>
          <w:rFonts w:ascii="Times New Roman"/>
          <w:b w:val="false"/>
          <w:i w:val="false"/>
          <w:color w:val="000000"/>
          <w:sz w:val="28"/>
        </w:rPr>
        <w:t>
</w:t>
      </w:r>
      <w:r>
        <w:rPr>
          <w:rFonts w:ascii="Times New Roman"/>
          <w:b/>
          <w:i w:val="false"/>
          <w:color w:val="000000"/>
          <w:sz w:val="28"/>
        </w:rPr>
        <w:t xml:space="preserve">               қабылдануы мен орындалуы </w:t>
      </w:r>
    </w:p>
    <w:bookmarkEnd w:id="113"/>
    <w:p>
      <w:pPr>
        <w:spacing w:after="0"/>
        <w:ind w:left="0"/>
        <w:jc w:val="both"/>
      </w:pPr>
      <w:r>
        <w:rPr>
          <w:rFonts w:ascii="Times New Roman"/>
          <w:b w:val="false"/>
          <w:i w:val="false"/>
          <w:color w:val="000000"/>
          <w:sz w:val="28"/>
        </w:rPr>
        <w:t xml:space="preserve">      Келiсiм комиссиясы арыз берушiнiң өтiнiшiн ол берiлген күннен бастап үш күн мерзiмде қарайды. Оны қарау нәтижелерi бойынша келiсiм комиссиясының шешiмi қабылданып, арыз берушiге берiледi. Келiсiм комиссиясының арыз берушiнiң талабын қанағаттандырған шешiмiн қарсы тарап үш күн мерзiмде орындайды.  </w:t>
      </w:r>
      <w:r>
        <w:rPr>
          <w:rFonts w:ascii="Times New Roman"/>
          <w:b w:val="false"/>
          <w:i w:val="false"/>
          <w:color w:val="ff0000"/>
          <w:sz w:val="28"/>
        </w:rPr>
        <w:t xml:space="preserve">( </w:t>
      </w:r>
      <w:r>
        <w:rPr>
          <w:rFonts w:ascii="Times New Roman"/>
          <w:b w:val="false"/>
          <w:i w:val="false"/>
          <w:color w:val="000000"/>
          <w:sz w:val="28"/>
        </w:rPr>
        <w:t xml:space="preserve">Z960020 </w:t>
      </w:r>
      <w:r>
        <w:rPr>
          <w:rFonts w:ascii="Times New Roman"/>
          <w:b w:val="false"/>
          <w:i w:val="false"/>
          <w:color w:val="ff0000"/>
          <w:sz w:val="28"/>
        </w:rPr>
        <w:t xml:space="preserve">;  </w:t>
      </w:r>
      <w:r>
        <w:rPr>
          <w:rFonts w:ascii="Times New Roman"/>
          <w:b w:val="false"/>
          <w:i w:val="false"/>
          <w:color w:val="000000"/>
          <w:sz w:val="28"/>
        </w:rPr>
        <w:t xml:space="preserve">V001071 </w:t>
      </w:r>
      <w:r>
        <w:rPr>
          <w:rFonts w:ascii="Times New Roman"/>
          <w:b w:val="false"/>
          <w:i w:val="false"/>
          <w:color w:val="ff0000"/>
          <w:sz w:val="28"/>
        </w:rPr>
        <w:t xml:space="preserve">(4, 5-тарауларды қараңыз) </w:t>
      </w:r>
    </w:p>
    <w:bookmarkStart w:name="z112" w:id="114"/>
    <w:p>
      <w:pPr>
        <w:spacing w:after="0"/>
        <w:ind w:left="0"/>
        <w:jc w:val="both"/>
      </w:pPr>
      <w:r>
        <w:rPr>
          <w:rFonts w:ascii="Times New Roman"/>
          <w:b w:val="false"/>
          <w:i w:val="false"/>
          <w:color w:val="000000"/>
          <w:sz w:val="28"/>
        </w:rPr>
        <w:t>
</w:t>
      </w:r>
      <w:r>
        <w:rPr>
          <w:rFonts w:ascii="Times New Roman"/>
          <w:b/>
          <w:i w:val="false"/>
          <w:color w:val="000000"/>
          <w:sz w:val="28"/>
        </w:rPr>
        <w:t xml:space="preserve">       101-бап. Қызметкерлердi еңбек iстерi бойынша сот </w:t>
      </w:r>
      <w:r>
        <w:br/>
      </w:r>
      <w:r>
        <w:rPr>
          <w:rFonts w:ascii="Times New Roman"/>
          <w:b w:val="false"/>
          <w:i w:val="false"/>
          <w:color w:val="000000"/>
          <w:sz w:val="28"/>
        </w:rPr>
        <w:t>
</w:t>
      </w:r>
      <w:r>
        <w:rPr>
          <w:rFonts w:ascii="Times New Roman"/>
          <w:b/>
          <w:i w:val="false"/>
          <w:color w:val="000000"/>
          <w:sz w:val="28"/>
        </w:rPr>
        <w:t xml:space="preserve">              шығындарын төлеуден босату </w:t>
      </w:r>
    </w:p>
    <w:bookmarkEnd w:id="114"/>
    <w:p>
      <w:pPr>
        <w:spacing w:after="0"/>
        <w:ind w:left="0"/>
        <w:jc w:val="both"/>
      </w:pPr>
      <w:r>
        <w:rPr>
          <w:rFonts w:ascii="Times New Roman"/>
          <w:b w:val="false"/>
          <w:i w:val="false"/>
          <w:color w:val="000000"/>
          <w:sz w:val="28"/>
        </w:rPr>
        <w:t xml:space="preserve">      Қызметкерлер еңбек құқықтық қатынастарынан туындайтын талаптар бойынша сотқа жүгiнген жағдайда олар мемлекет кiрiсiне  </w:t>
      </w:r>
      <w:r>
        <w:rPr>
          <w:rFonts w:ascii="Times New Roman"/>
          <w:b w:val="false"/>
          <w:i w:val="false"/>
          <w:color w:val="000000"/>
          <w:sz w:val="28"/>
        </w:rPr>
        <w:t xml:space="preserve">сот шығындарын </w:t>
      </w:r>
      <w:r>
        <w:rPr>
          <w:rFonts w:ascii="Times New Roman"/>
          <w:b w:val="false"/>
          <w:i w:val="false"/>
          <w:color w:val="000000"/>
          <w:sz w:val="28"/>
        </w:rPr>
        <w:t xml:space="preserve">( </w:t>
      </w:r>
      <w:r>
        <w:rPr>
          <w:rFonts w:ascii="Times New Roman"/>
          <w:b w:val="false"/>
          <w:i w:val="false"/>
          <w:color w:val="000000"/>
          <w:sz w:val="28"/>
        </w:rPr>
        <w:t xml:space="preserve">мемлекеттiк баж </w:t>
      </w:r>
      <w:r>
        <w:rPr>
          <w:rFonts w:ascii="Times New Roman"/>
          <w:b w:val="false"/>
          <w:i w:val="false"/>
          <w:color w:val="000000"/>
          <w:sz w:val="28"/>
        </w:rPr>
        <w:t xml:space="preserve">бен iстiң қаралуына байланысты  </w:t>
      </w:r>
      <w:r>
        <w:rPr>
          <w:rFonts w:ascii="Times New Roman"/>
          <w:b w:val="false"/>
          <w:i w:val="false"/>
          <w:color w:val="000000"/>
          <w:sz w:val="28"/>
        </w:rPr>
        <w:t xml:space="preserve">шығыстарды </w:t>
      </w:r>
      <w:r>
        <w:rPr>
          <w:rFonts w:ascii="Times New Roman"/>
          <w:b w:val="false"/>
          <w:i w:val="false"/>
          <w:color w:val="000000"/>
          <w:sz w:val="28"/>
        </w:rPr>
        <w:t xml:space="preserve">)  </w:t>
      </w:r>
      <w:r>
        <w:rPr>
          <w:rFonts w:ascii="Times New Roman"/>
          <w:b w:val="false"/>
          <w:i w:val="false"/>
          <w:color w:val="000000"/>
          <w:sz w:val="28"/>
        </w:rPr>
        <w:t xml:space="preserve">төлеуден босатылады </w:t>
      </w:r>
      <w:r>
        <w:rPr>
          <w:rFonts w:ascii="Times New Roman"/>
          <w:b w:val="false"/>
          <w:i w:val="false"/>
          <w:color w:val="000000"/>
          <w:sz w:val="28"/>
        </w:rPr>
        <w:t xml:space="preserve">. </w:t>
      </w:r>
    </w:p>
    <w:bookmarkStart w:name="z113" w:id="115"/>
    <w:p>
      <w:pPr>
        <w:spacing w:after="0"/>
        <w:ind w:left="0"/>
        <w:jc w:val="left"/>
      </w:pPr>
      <w:r>
        <w:rPr>
          <w:rFonts w:ascii="Times New Roman"/>
          <w:b/>
          <w:i w:val="false"/>
          <w:color w:val="000000"/>
        </w:rPr>
        <w:t xml:space="preserve"> 
  12-тарау. Осы заңның сақталуын бақылау </w:t>
      </w:r>
    </w:p>
    <w:bookmarkEnd w:id="115"/>
    <w:bookmarkStart w:name="z114" w:id="116"/>
    <w:p>
      <w:pPr>
        <w:spacing w:after="0"/>
        <w:ind w:left="0"/>
        <w:jc w:val="both"/>
      </w:pPr>
      <w:r>
        <w:rPr>
          <w:rFonts w:ascii="Times New Roman"/>
          <w:b w:val="false"/>
          <w:i w:val="false"/>
          <w:color w:val="000000"/>
          <w:sz w:val="28"/>
        </w:rPr>
        <w:t>
</w:t>
      </w:r>
      <w:r>
        <w:rPr>
          <w:rFonts w:ascii="Times New Roman"/>
          <w:b/>
          <w:i w:val="false"/>
          <w:color w:val="000000"/>
          <w:sz w:val="28"/>
        </w:rPr>
        <w:t xml:space="preserve">       102-бап. Еңбек туралы заңдардың сақталуын бақылау </w:t>
      </w:r>
    </w:p>
    <w:bookmarkEnd w:id="116"/>
    <w:p>
      <w:pPr>
        <w:spacing w:after="0"/>
        <w:ind w:left="0"/>
        <w:jc w:val="both"/>
      </w:pPr>
      <w:r>
        <w:rPr>
          <w:rFonts w:ascii="Times New Roman"/>
          <w:b w:val="false"/>
          <w:i w:val="false"/>
          <w:color w:val="000000"/>
          <w:sz w:val="28"/>
        </w:rPr>
        <w:t xml:space="preserve">      Осы Заңның және еңбек туралы өзге де нормативтiк құқықтық актiлердiң сақталуын бақылауды Қазақстан Республикасының Үкiметi бекiткен  </w:t>
      </w:r>
      <w:r>
        <w:rPr>
          <w:rFonts w:ascii="Times New Roman"/>
          <w:b w:val="false"/>
          <w:i w:val="false"/>
          <w:color w:val="000000"/>
          <w:sz w:val="28"/>
        </w:rPr>
        <w:t xml:space="preserve">Ережеге </w:t>
      </w:r>
      <w:r>
        <w:rPr>
          <w:rFonts w:ascii="Times New Roman"/>
          <w:b w:val="false"/>
          <w:i w:val="false"/>
          <w:color w:val="000000"/>
          <w:sz w:val="28"/>
        </w:rPr>
        <w:t xml:space="preserve">сәйкес еңбек жөнiндегi уәкiлеттi мемлекеттiк органның мемлекеттiк еңбек инспекторлары жүзеге асырады. </w:t>
      </w:r>
      <w:r>
        <w:br/>
      </w:r>
      <w:r>
        <w:rPr>
          <w:rFonts w:ascii="Times New Roman"/>
          <w:b w:val="false"/>
          <w:i w:val="false"/>
          <w:color w:val="000000"/>
          <w:sz w:val="28"/>
        </w:rPr>
        <w:t xml:space="preserve">
      Алматы қаласының өңiрлiк қаржы орталығы қатысушыларының осы Заңды және еңбек туралы өзге де нормативтік құқықтық актiлердi сақтауын бақылауды Алматы қаласының өңiрлiк қаржы орталығының қызметiн реттеу жөнiндегi уәкiлеттi мемлекеттiк органның мемлекеттiк еңбек инспекторлары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102-бапқа өзгерту енгізілді - Қазақстан Республикасының 2006.06.05. N  </w:t>
      </w:r>
      <w:r>
        <w:rPr>
          <w:rFonts w:ascii="Times New Roman"/>
          <w:b w:val="false"/>
          <w:i w:val="false"/>
          <w:color w:val="000000"/>
          <w:sz w:val="28"/>
        </w:rPr>
        <w:t xml:space="preserve">146 </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102-1-бап. Қазақстан Республикасының еңбек туралы </w:t>
      </w:r>
      <w:r>
        <w:br/>
      </w:r>
      <w:r>
        <w:rPr>
          <w:rFonts w:ascii="Times New Roman"/>
          <w:b w:val="false"/>
          <w:i w:val="false"/>
          <w:color w:val="000000"/>
          <w:sz w:val="28"/>
        </w:rPr>
        <w:t>
</w:t>
      </w:r>
      <w:r>
        <w:rPr>
          <w:rFonts w:ascii="Times New Roman"/>
          <w:b/>
          <w:i w:val="false"/>
          <w:color w:val="000000"/>
          <w:sz w:val="28"/>
        </w:rPr>
        <w:t xml:space="preserve">                заңнамасын сақтау жөнiндегi тексеру, олардың </w:t>
      </w:r>
      <w:r>
        <w:br/>
      </w:r>
      <w:r>
        <w:rPr>
          <w:rFonts w:ascii="Times New Roman"/>
          <w:b w:val="false"/>
          <w:i w:val="false"/>
          <w:color w:val="000000"/>
          <w:sz w:val="28"/>
        </w:rPr>
        <w:t>
</w:t>
      </w:r>
      <w:r>
        <w:rPr>
          <w:rFonts w:ascii="Times New Roman"/>
          <w:b/>
          <w:i w:val="false"/>
          <w:color w:val="000000"/>
          <w:sz w:val="28"/>
        </w:rPr>
        <w:t xml:space="preserve">                түрлерi мен нысандары </w:t>
      </w:r>
    </w:p>
    <w:p>
      <w:pPr>
        <w:spacing w:after="0"/>
        <w:ind w:left="0"/>
        <w:jc w:val="both"/>
      </w:pPr>
      <w:r>
        <w:rPr>
          <w:rFonts w:ascii="Times New Roman"/>
          <w:b w:val="false"/>
          <w:i w:val="false"/>
          <w:color w:val="000000"/>
          <w:sz w:val="28"/>
        </w:rPr>
        <w:t xml:space="preserve">      1. Тексерулер жоспарлы және жоспардан тыс болып бөлiнедi. </w:t>
      </w:r>
      <w:r>
        <w:br/>
      </w:r>
      <w:r>
        <w:rPr>
          <w:rFonts w:ascii="Times New Roman"/>
          <w:b w:val="false"/>
          <w:i w:val="false"/>
          <w:color w:val="000000"/>
          <w:sz w:val="28"/>
        </w:rPr>
        <w:t xml:space="preserve">
      Жоспарлы - алдыңғы тексерулерге қатысты Қазақстан Республикасының заңдарында белгiленген уақыт аралықтары ескерiлiп жүргiзiлетiн мемлекеттiк орган жоспарлаған тексеру. </w:t>
      </w:r>
      <w:r>
        <w:br/>
      </w:r>
      <w:r>
        <w:rPr>
          <w:rFonts w:ascii="Times New Roman"/>
          <w:b w:val="false"/>
          <w:i w:val="false"/>
          <w:color w:val="000000"/>
          <w:sz w:val="28"/>
        </w:rPr>
        <w:t xml:space="preserve">
      2. Егер Қазақстан Республикасының заңдарында өзгеше көзделмесе, жоспарлы тексеру бiр жеке немесе заңды тұлғаға қатысты жылына бiр реттен аспайтындай, ал шағын кәсiпкерлiк субъектiсiне қатысты үш жылда бiр реттен жиi болмайтындай етiп жүргiзiлуi мүмкiн. </w:t>
      </w:r>
      <w:r>
        <w:br/>
      </w:r>
      <w:r>
        <w:rPr>
          <w:rFonts w:ascii="Times New Roman"/>
          <w:b w:val="false"/>
          <w:i w:val="false"/>
          <w:color w:val="000000"/>
          <w:sz w:val="28"/>
        </w:rPr>
        <w:t xml:space="preserve">
      3. Жоспардан тыс тексерулердi еңбек жөнiндегi уәкiлеттi мемлекеттiк орган немесе оның аумақтық бөлiмшесi жеке немесе заңды тұлғалар, мемлекеттiк органдар жеке немесе заңды тұлғалардың Қазақстан Республикасының еңбек туралы заңнамасының мiндеттi талаптарын бұзғаны туралы өтiнiштер жасаған, сондай-ақ осындай бұзушылық белгiлерiнiң болуы туралы куәландыратын құжаттармен және өзге де дәлелдемелермен расталатын өзге ақпарат алынған жағдайда жүргiзедi. </w:t>
      </w:r>
      <w:r>
        <w:br/>
      </w:r>
      <w:r>
        <w:rPr>
          <w:rFonts w:ascii="Times New Roman"/>
          <w:b w:val="false"/>
          <w:i w:val="false"/>
          <w:color w:val="000000"/>
          <w:sz w:val="28"/>
        </w:rPr>
        <w:t xml:space="preserve">
      Анонимдi өтiнiштер жоспардан тыс тексеру жүргiзуге негiз бола алмайды. </w:t>
      </w:r>
      <w:r>
        <w:br/>
      </w:r>
      <w:r>
        <w:rPr>
          <w:rFonts w:ascii="Times New Roman"/>
          <w:b w:val="false"/>
          <w:i w:val="false"/>
          <w:color w:val="000000"/>
          <w:sz w:val="28"/>
        </w:rPr>
        <w:t xml:space="preserve">
      4. Тексеру ұзақтығы күнтiзбелiк отыз күннен аспауға тиiс. Арнайы зерттеулер, сынақтар, сараптамалар жүргiзу қажет болған ерекше жағдайларда, сондай-ақ тексеру көлемi ауқымды болған кезде мемлекеттiк бақылау органының басшысы (не оны ауыстыратын адам) тексеру жүргiзу мерзiмiн құрылымдық бөлiмшесi жоқ заңды тұлғалар үшiн күнтiзбелiк жиырма күнге дейiн, ал құрылымдық бөлiмшесi бар заңды тұлғалар үшiн күнтiзбелiк отыз күнге дейiн ұзартуы мүмкiн. </w:t>
      </w:r>
      <w:r>
        <w:br/>
      </w:r>
      <w:r>
        <w:rPr>
          <w:rFonts w:ascii="Times New Roman"/>
          <w:b w:val="false"/>
          <w:i w:val="false"/>
          <w:color w:val="000000"/>
          <w:sz w:val="28"/>
        </w:rPr>
        <w:t>
</w:t>
      </w:r>
      <w:r>
        <w:rPr>
          <w:rFonts w:ascii="Times New Roman"/>
          <w:b w:val="false"/>
          <w:i w:val="false"/>
          <w:color w:val="ff0000"/>
          <w:sz w:val="28"/>
        </w:rPr>
        <w:t xml:space="preserve">      Ескерту. 102-1-баппен толықтырылды - Қазақстан Республикасының 2006.01.31. N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2-баптан </w:t>
      </w:r>
      <w:r>
        <w:rPr>
          <w:rFonts w:ascii="Times New Roman"/>
          <w:b w:val="false"/>
          <w:i w:val="false"/>
          <w:color w:val="ff0000"/>
          <w:sz w:val="28"/>
        </w:rPr>
        <w:t xml:space="preserve">қараңыз) Заңымен.  </w:t>
      </w:r>
    </w:p>
    <w:bookmarkStart w:name="z115" w:id="117"/>
    <w:p>
      <w:pPr>
        <w:spacing w:after="0"/>
        <w:ind w:left="0"/>
        <w:jc w:val="both"/>
      </w:pPr>
      <w:r>
        <w:rPr>
          <w:rFonts w:ascii="Times New Roman"/>
          <w:b w:val="false"/>
          <w:i w:val="false"/>
          <w:color w:val="000000"/>
          <w:sz w:val="28"/>
        </w:rPr>
        <w:t>
</w:t>
      </w:r>
      <w:r>
        <w:rPr>
          <w:rFonts w:ascii="Times New Roman"/>
          <w:b/>
          <w:i w:val="false"/>
          <w:color w:val="000000"/>
          <w:sz w:val="28"/>
        </w:rPr>
        <w:t xml:space="preserve">         103-бап. Бақылауды жүзеге асыратын мемлекеттік еңбек </w:t>
      </w:r>
      <w:r>
        <w:br/>
      </w:r>
      <w:r>
        <w:rPr>
          <w:rFonts w:ascii="Times New Roman"/>
          <w:b w:val="false"/>
          <w:i w:val="false"/>
          <w:color w:val="000000"/>
          <w:sz w:val="28"/>
        </w:rPr>
        <w:t>
</w:t>
      </w:r>
      <w:r>
        <w:rPr>
          <w:rFonts w:ascii="Times New Roman"/>
          <w:b/>
          <w:i w:val="false"/>
          <w:color w:val="000000"/>
          <w:sz w:val="28"/>
        </w:rPr>
        <w:t xml:space="preserve">               инспекторларының құзыретi </w:t>
      </w:r>
    </w:p>
    <w:bookmarkEnd w:id="117"/>
    <w:p>
      <w:pPr>
        <w:spacing w:after="0"/>
        <w:ind w:left="0"/>
        <w:jc w:val="both"/>
      </w:pPr>
      <w:r>
        <w:rPr>
          <w:rFonts w:ascii="Times New Roman"/>
          <w:b w:val="false"/>
          <w:i w:val="false"/>
          <w:color w:val="000000"/>
          <w:sz w:val="28"/>
        </w:rPr>
        <w:t xml:space="preserve">      Осы Заңға сәйкес еңбек жағдайларының сақталуын бақылауды жүзеге асыратын мемлекеттiк еңбек инспекторларының құзыретiне:  </w:t>
      </w:r>
      <w:r>
        <w:br/>
      </w:r>
      <w:r>
        <w:rPr>
          <w:rFonts w:ascii="Times New Roman"/>
          <w:b w:val="false"/>
          <w:i w:val="false"/>
          <w:color w:val="000000"/>
          <w:sz w:val="28"/>
        </w:rPr>
        <w:t xml:space="preserve">
      1) жұмыс берушi мен қызметкердiң осы Заңды және еңбек қатынастарын реттейтін өзге де нормативтiк құқықтық актілерді сақтауын тексерулер арқылы бақылауды жүзеге асыру. </w:t>
      </w:r>
      <w:r>
        <w:br/>
      </w:r>
      <w:r>
        <w:rPr>
          <w:rFonts w:ascii="Times New Roman"/>
          <w:b w:val="false"/>
          <w:i w:val="false"/>
          <w:color w:val="000000"/>
          <w:sz w:val="28"/>
        </w:rPr>
        <w:t xml:space="preserve">
      2) еңбек туралы заңдардың бұзылу себептерiн анықтау және талдау;  </w:t>
      </w:r>
      <w:r>
        <w:br/>
      </w:r>
      <w:r>
        <w:rPr>
          <w:rFonts w:ascii="Times New Roman"/>
          <w:b w:val="false"/>
          <w:i w:val="false"/>
          <w:color w:val="000000"/>
          <w:sz w:val="28"/>
        </w:rPr>
        <w:t xml:space="preserve">
      3) осы Заңның 105-бабына сәйкес бақылаудың нәтижелерi бойынша ұйғарымдар беру;  </w:t>
      </w:r>
      <w:r>
        <w:br/>
      </w:r>
      <w:r>
        <w:rPr>
          <w:rFonts w:ascii="Times New Roman"/>
          <w:b w:val="false"/>
          <w:i w:val="false"/>
          <w:color w:val="000000"/>
          <w:sz w:val="28"/>
        </w:rPr>
        <w:t xml:space="preserve">
      4) еңбек туралы заңдардың сақталуын бақылаудың нысандары мен әдiстерiн жетiлдiру мәселелерi жөнiндегi шараларды әзiрлеу;  </w:t>
      </w:r>
      <w:r>
        <w:br/>
      </w:r>
      <w:r>
        <w:rPr>
          <w:rFonts w:ascii="Times New Roman"/>
          <w:b w:val="false"/>
          <w:i w:val="false"/>
          <w:color w:val="000000"/>
          <w:sz w:val="28"/>
        </w:rPr>
        <w:t xml:space="preserve">
      5) құқық қорғау органдарымен және басқа да мемлекеттiк органдармен өзара iс-қимыл жасау енедi. </w:t>
      </w:r>
      <w:r>
        <w:br/>
      </w: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bookmarkStart w:name="z116" w:id="118"/>
    <w:p>
      <w:pPr>
        <w:spacing w:after="0"/>
        <w:ind w:left="0"/>
        <w:jc w:val="both"/>
      </w:pPr>
      <w:r>
        <w:rPr>
          <w:rFonts w:ascii="Times New Roman"/>
          <w:b w:val="false"/>
          <w:i w:val="false"/>
          <w:color w:val="000000"/>
          <w:sz w:val="28"/>
        </w:rPr>
        <w:t>
</w:t>
      </w:r>
      <w:r>
        <w:rPr>
          <w:rFonts w:ascii="Times New Roman"/>
          <w:b/>
          <w:i w:val="false"/>
          <w:color w:val="000000"/>
          <w:sz w:val="28"/>
        </w:rPr>
        <w:t xml:space="preserve">         104-бап Бақылауды жүзеге асыратын мемлекеттiк еңбек </w:t>
      </w:r>
      <w:r>
        <w:br/>
      </w:r>
      <w:r>
        <w:rPr>
          <w:rFonts w:ascii="Times New Roman"/>
          <w:b w:val="false"/>
          <w:i w:val="false"/>
          <w:color w:val="000000"/>
          <w:sz w:val="28"/>
        </w:rPr>
        <w:t>
</w:t>
      </w:r>
      <w:r>
        <w:rPr>
          <w:rFonts w:ascii="Times New Roman"/>
          <w:b/>
          <w:i w:val="false"/>
          <w:color w:val="000000"/>
          <w:sz w:val="28"/>
        </w:rPr>
        <w:t xml:space="preserve">              инспекторларының құқықтары </w:t>
      </w:r>
    </w:p>
    <w:bookmarkEnd w:id="118"/>
    <w:p>
      <w:pPr>
        <w:spacing w:after="0"/>
        <w:ind w:left="0"/>
        <w:jc w:val="both"/>
      </w:pPr>
      <w:r>
        <w:rPr>
          <w:rFonts w:ascii="Times New Roman"/>
          <w:b w:val="false"/>
          <w:i w:val="false"/>
          <w:color w:val="000000"/>
          <w:sz w:val="28"/>
        </w:rPr>
        <w:t xml:space="preserve">      Ұйымдарда еңбек туралы заңдардың сақталуын бақылауды жүзеге асыратын мемлекеттік еңбек инспекторларының:  </w:t>
      </w:r>
      <w:r>
        <w:br/>
      </w:r>
      <w:r>
        <w:rPr>
          <w:rFonts w:ascii="Times New Roman"/>
          <w:b w:val="false"/>
          <w:i w:val="false"/>
          <w:color w:val="000000"/>
          <w:sz w:val="28"/>
        </w:rPr>
        <w:t xml:space="preserve">
      1) осы Заңға сәйкес еңбек жағдайларының сақталуын бақылауды жүзеге асыру мақсатында тексеру жүргізу туралы белгiленген тәртiппен ресімделген қаулыны көрсеткен жағдайда ұйымдарға баруға;  </w:t>
      </w:r>
      <w:r>
        <w:br/>
      </w:r>
      <w:r>
        <w:rPr>
          <w:rFonts w:ascii="Times New Roman"/>
          <w:b w:val="false"/>
          <w:i w:val="false"/>
          <w:color w:val="000000"/>
          <w:sz w:val="28"/>
        </w:rPr>
        <w:t xml:space="preserve">
      2) қызметкер мен жұмыс берушіден осы Заңда көзделген құжаттар мен мәлiметтерді алуға;  </w:t>
      </w:r>
      <w:r>
        <w:br/>
      </w:r>
      <w:r>
        <w:rPr>
          <w:rFonts w:ascii="Times New Roman"/>
          <w:b w:val="false"/>
          <w:i w:val="false"/>
          <w:color w:val="000000"/>
          <w:sz w:val="28"/>
        </w:rPr>
        <w:t xml:space="preserve">
      3) тәртiп бұзушылық туралы актілер жасауға, осы Заңның бұзылуын жою туралы ұйғарымдар беруге, сотқа талап арызын беруге;  </w:t>
      </w:r>
      <w:r>
        <w:br/>
      </w:r>
      <w:r>
        <w:rPr>
          <w:rFonts w:ascii="Times New Roman"/>
          <w:b w:val="false"/>
          <w:i w:val="false"/>
          <w:color w:val="000000"/>
          <w:sz w:val="28"/>
        </w:rPr>
        <w:t xml:space="preserve">
      4) анықталған еңбек туралы заңдардың бұзылуына арналған құжаттарды ресімдеу кезінде белгiленген үлгідегi фирмалық бланкілерді, мөртаңбаларды пайдалануға құқығы бар.  </w:t>
      </w:r>
      <w:r>
        <w:rPr>
          <w:rFonts w:ascii="Times New Roman"/>
          <w:b w:val="false"/>
          <w:i w:val="false"/>
          <w:color w:val="ff0000"/>
          <w:sz w:val="28"/>
        </w:rPr>
        <w:t xml:space="preserve">( </w:t>
      </w:r>
      <w:r>
        <w:rPr>
          <w:rFonts w:ascii="Times New Roman"/>
          <w:b w:val="false"/>
          <w:i w:val="false"/>
          <w:color w:val="000000"/>
          <w:sz w:val="28"/>
        </w:rPr>
        <w:t xml:space="preserve">P041132 </w:t>
      </w:r>
      <w:r>
        <w:rPr>
          <w:rFonts w:ascii="Times New Roman"/>
          <w:b w:val="false"/>
          <w:i w:val="false"/>
          <w:color w:val="ff0000"/>
          <w:sz w:val="28"/>
        </w:rPr>
        <w:t xml:space="preserve">;   </w:t>
      </w:r>
      <w:r>
        <w:rPr>
          <w:rFonts w:ascii="Times New Roman"/>
          <w:b w:val="false"/>
          <w:i w:val="false"/>
          <w:color w:val="000000"/>
          <w:sz w:val="28"/>
        </w:rPr>
        <w:t xml:space="preserve">K010155 </w:t>
      </w:r>
      <w:r>
        <w:rPr>
          <w:rFonts w:ascii="Times New Roman"/>
          <w:b w:val="false"/>
          <w:i w:val="false"/>
          <w:color w:val="ff0000"/>
          <w:sz w:val="28"/>
        </w:rPr>
        <w:t xml:space="preserve">қараңыз) </w:t>
      </w:r>
    </w:p>
    <w:bookmarkStart w:name="z124" w:id="119"/>
    <w:p>
      <w:pPr>
        <w:spacing w:after="0"/>
        <w:ind w:left="0"/>
        <w:jc w:val="both"/>
      </w:pPr>
      <w:r>
        <w:rPr>
          <w:rFonts w:ascii="Times New Roman"/>
          <w:b w:val="false"/>
          <w:i w:val="false"/>
          <w:color w:val="000000"/>
          <w:sz w:val="28"/>
        </w:rPr>
        <w:t>
</w:t>
      </w:r>
      <w:r>
        <w:rPr>
          <w:rFonts w:ascii="Times New Roman"/>
          <w:b/>
          <w:i w:val="false"/>
          <w:color w:val="000000"/>
          <w:sz w:val="28"/>
        </w:rPr>
        <w:t xml:space="preserve">         104-1-бап. Алматы қаласының өңірлiк қаржы орталығының </w:t>
      </w:r>
      <w:r>
        <w:br/>
      </w:r>
      <w:r>
        <w:rPr>
          <w:rFonts w:ascii="Times New Roman"/>
          <w:b w:val="false"/>
          <w:i w:val="false"/>
          <w:color w:val="000000"/>
          <w:sz w:val="28"/>
        </w:rPr>
        <w:t>
</w:t>
      </w:r>
      <w:r>
        <w:rPr>
          <w:rFonts w:ascii="Times New Roman"/>
          <w:b/>
          <w:i w:val="false"/>
          <w:color w:val="000000"/>
          <w:sz w:val="28"/>
        </w:rPr>
        <w:t xml:space="preserve">                 қызметiн реттеу жөнiндегi уәкiлеттi </w:t>
      </w:r>
      <w:r>
        <w:br/>
      </w:r>
      <w:r>
        <w:rPr>
          <w:rFonts w:ascii="Times New Roman"/>
          <w:b w:val="false"/>
          <w:i w:val="false"/>
          <w:color w:val="000000"/>
          <w:sz w:val="28"/>
        </w:rPr>
        <w:t>
</w:t>
      </w:r>
      <w:r>
        <w:rPr>
          <w:rFonts w:ascii="Times New Roman"/>
          <w:b/>
          <w:i w:val="false"/>
          <w:color w:val="000000"/>
          <w:sz w:val="28"/>
        </w:rPr>
        <w:t xml:space="preserve">                 мемлекеттiк органның мемлекеттiк еңбек </w:t>
      </w:r>
      <w:r>
        <w:br/>
      </w:r>
      <w:r>
        <w:rPr>
          <w:rFonts w:ascii="Times New Roman"/>
          <w:b w:val="false"/>
          <w:i w:val="false"/>
          <w:color w:val="000000"/>
          <w:sz w:val="28"/>
        </w:rPr>
        <w:t>
</w:t>
      </w:r>
      <w:r>
        <w:rPr>
          <w:rFonts w:ascii="Times New Roman"/>
          <w:b/>
          <w:i w:val="false"/>
          <w:color w:val="000000"/>
          <w:sz w:val="28"/>
        </w:rPr>
        <w:t xml:space="preserve">                 инспекторларының мiндеттерi </w:t>
      </w:r>
    </w:p>
    <w:bookmarkEnd w:id="119"/>
    <w:p>
      <w:pPr>
        <w:spacing w:after="0"/>
        <w:ind w:left="0"/>
        <w:jc w:val="both"/>
      </w:pPr>
      <w:r>
        <w:rPr>
          <w:rFonts w:ascii="Times New Roman"/>
          <w:b w:val="false"/>
          <w:i w:val="false"/>
          <w:color w:val="000000"/>
          <w:sz w:val="28"/>
        </w:rPr>
        <w:t xml:space="preserve">      Қазақстан Республикасының еңбек туралы заңнамасының сақталуын бақылауды жүзеге асыратын Алматы қаласының өңiрлiк қаржы орталығының қызметiн реттеу жөнiндегі уәкілеттi мемлекеттiк органның мемлекеттiк еңбек инспекторлары: </w:t>
      </w:r>
      <w:r>
        <w:br/>
      </w:r>
      <w:r>
        <w:rPr>
          <w:rFonts w:ascii="Times New Roman"/>
          <w:b w:val="false"/>
          <w:i w:val="false"/>
          <w:color w:val="000000"/>
          <w:sz w:val="28"/>
        </w:rPr>
        <w:t xml:space="preserve">
      1) өз құзыретi шегiнде еңбек жөнiндегi уәкiлеттi мемлекеттiк органды Қазақстан Республикасының еңбек туралы  </w:t>
      </w:r>
      <w:r>
        <w:rPr>
          <w:rFonts w:ascii="Times New Roman"/>
          <w:b w:val="false"/>
          <w:i w:val="false"/>
          <w:color w:val="000000"/>
          <w:sz w:val="28"/>
        </w:rPr>
        <w:t xml:space="preserve">заңнамасының </w:t>
      </w:r>
      <w:r>
        <w:rPr>
          <w:rFonts w:ascii="Times New Roman"/>
          <w:b w:val="false"/>
          <w:i w:val="false"/>
          <w:color w:val="000000"/>
          <w:sz w:val="28"/>
        </w:rPr>
        <w:t xml:space="preserve">бұзылу фактiлерi туралы хабардар етуге; </w:t>
      </w:r>
      <w:r>
        <w:br/>
      </w:r>
      <w:r>
        <w:rPr>
          <w:rFonts w:ascii="Times New Roman"/>
          <w:b w:val="false"/>
          <w:i w:val="false"/>
          <w:color w:val="000000"/>
          <w:sz w:val="28"/>
        </w:rPr>
        <w:t xml:space="preserve">
      2) еңбек жөнiндегi уәкілеттi мемлекеттiк орган белгiлеген нысанға сәйкес Қазақстан Республикасының еңбек туралы  </w:t>
      </w:r>
      <w:r>
        <w:rPr>
          <w:rFonts w:ascii="Times New Roman"/>
          <w:b w:val="false"/>
          <w:i w:val="false"/>
          <w:color w:val="000000"/>
          <w:sz w:val="28"/>
        </w:rPr>
        <w:t xml:space="preserve">заңнамасы </w:t>
      </w:r>
      <w:r>
        <w:rPr>
          <w:rFonts w:ascii="Times New Roman"/>
          <w:b w:val="false"/>
          <w:i w:val="false"/>
          <w:color w:val="000000"/>
          <w:sz w:val="28"/>
        </w:rPr>
        <w:t xml:space="preserve">талаптарының орындалу жай-күйi туралы ақпаратты жүргiзуге және оны тоқсан сайын еңбек жөнiндегi уәкiлеттi мемлекеттiк органға табыс етуге мiндеттi. </w:t>
      </w:r>
      <w:r>
        <w:br/>
      </w:r>
      <w:r>
        <w:rPr>
          <w:rFonts w:ascii="Times New Roman"/>
          <w:b w:val="false"/>
          <w:i w:val="false"/>
          <w:color w:val="000000"/>
          <w:sz w:val="28"/>
        </w:rPr>
        <w:t>
</w:t>
      </w:r>
      <w:r>
        <w:rPr>
          <w:rFonts w:ascii="Times New Roman"/>
          <w:b w:val="false"/>
          <w:i w:val="false"/>
          <w:color w:val="ff0000"/>
          <w:sz w:val="28"/>
        </w:rPr>
        <w:t xml:space="preserve">      Ескерту. 104-1-баппен толықтырылды - Қазақстан Республикасының 2006.06.05. N  </w:t>
      </w:r>
      <w:r>
        <w:rPr>
          <w:rFonts w:ascii="Times New Roman"/>
          <w:b w:val="false"/>
          <w:i w:val="false"/>
          <w:color w:val="000000"/>
          <w:sz w:val="28"/>
        </w:rPr>
        <w:t xml:space="preserve">146 </w:t>
      </w:r>
      <w:r>
        <w:rPr>
          <w:rFonts w:ascii="Times New Roman"/>
          <w:b w:val="false"/>
          <w:i w:val="false"/>
          <w:color w:val="ff0000"/>
          <w:sz w:val="28"/>
        </w:rPr>
        <w:t xml:space="preserve">  Заңымен. </w:t>
      </w:r>
    </w:p>
    <w:bookmarkStart w:name="z117" w:id="120"/>
    <w:p>
      <w:pPr>
        <w:spacing w:after="0"/>
        <w:ind w:left="0"/>
        <w:jc w:val="both"/>
      </w:pPr>
      <w:r>
        <w:rPr>
          <w:rFonts w:ascii="Times New Roman"/>
          <w:b w:val="false"/>
          <w:i w:val="false"/>
          <w:color w:val="000000"/>
          <w:sz w:val="28"/>
        </w:rPr>
        <w:t>
</w:t>
      </w:r>
      <w:r>
        <w:rPr>
          <w:rFonts w:ascii="Times New Roman"/>
          <w:b/>
          <w:i w:val="false"/>
          <w:color w:val="000000"/>
          <w:sz w:val="28"/>
        </w:rPr>
        <w:t xml:space="preserve">       105-бап. Мемлекеттік еңбек инспекторлары беретiн </w:t>
      </w:r>
      <w:r>
        <w:br/>
      </w:r>
      <w:r>
        <w:rPr>
          <w:rFonts w:ascii="Times New Roman"/>
          <w:b w:val="false"/>
          <w:i w:val="false"/>
          <w:color w:val="000000"/>
          <w:sz w:val="28"/>
        </w:rPr>
        <w:t>
</w:t>
      </w:r>
      <w:r>
        <w:rPr>
          <w:rFonts w:ascii="Times New Roman"/>
          <w:b/>
          <w:i w:val="false"/>
          <w:color w:val="000000"/>
          <w:sz w:val="28"/>
        </w:rPr>
        <w:t xml:space="preserve">               ұйғарымдардың түрлерi </w:t>
      </w:r>
    </w:p>
    <w:bookmarkEnd w:id="120"/>
    <w:p>
      <w:pPr>
        <w:spacing w:after="0"/>
        <w:ind w:left="0"/>
        <w:jc w:val="both"/>
      </w:pPr>
      <w:r>
        <w:rPr>
          <w:rFonts w:ascii="Times New Roman"/>
          <w:b w:val="false"/>
          <w:i w:val="false"/>
          <w:color w:val="000000"/>
          <w:sz w:val="28"/>
        </w:rPr>
        <w:t xml:space="preserve">      1. Еңбек туралы заңдардың талаптары бұзылуының анықталуына қарай бақылаудың нәтижелері бойынша нақты құқықтық ықпал ету шараларын қолдану мақсатында мемлекеттiк еңбек инспекторлары осы Заңда қарастырылған еңбек жағдайларының анықталған бұзылуын жою туралы ұйғарым бередi.  </w:t>
      </w:r>
      <w:r>
        <w:br/>
      </w:r>
      <w:r>
        <w:rPr>
          <w:rFonts w:ascii="Times New Roman"/>
          <w:b w:val="false"/>
          <w:i w:val="false"/>
          <w:color w:val="000000"/>
          <w:sz w:val="28"/>
        </w:rPr>
        <w:t xml:space="preserve">
      2. Ұйғарымдардың нысандары мен оларды беру тәртібiн еңбек жөнiндегі уәкілетті мемлекеттiк орган белгілейдi.  </w:t>
      </w:r>
      <w:r>
        <w:rPr>
          <w:rFonts w:ascii="Times New Roman"/>
          <w:b w:val="false"/>
          <w:i w:val="false"/>
          <w:color w:val="ff0000"/>
          <w:sz w:val="28"/>
        </w:rPr>
        <w:t xml:space="preserve">(V043308 ( </w:t>
      </w:r>
      <w:r>
        <w:rPr>
          <w:rFonts w:ascii="Times New Roman"/>
          <w:b w:val="false"/>
          <w:i w:val="false"/>
          <w:color w:val="000000"/>
          <w:sz w:val="28"/>
        </w:rPr>
        <w:t xml:space="preserve">2-тарау </w:t>
      </w:r>
      <w:r>
        <w:rPr>
          <w:rFonts w:ascii="Times New Roman"/>
          <w:b w:val="false"/>
          <w:i w:val="false"/>
          <w:color w:val="ff0000"/>
          <w:sz w:val="28"/>
        </w:rPr>
        <w:t xml:space="preserve">;  </w:t>
      </w:r>
      <w:r>
        <w:rPr>
          <w:rFonts w:ascii="Times New Roman"/>
          <w:b w:val="false"/>
          <w:i w:val="false"/>
          <w:color w:val="000000"/>
          <w:sz w:val="28"/>
        </w:rPr>
        <w:t xml:space="preserve">1-қосымша </w:t>
      </w:r>
      <w:r>
        <w:rPr>
          <w:rFonts w:ascii="Times New Roman"/>
          <w:b w:val="false"/>
          <w:i w:val="false"/>
          <w:color w:val="ff0000"/>
          <w:sz w:val="28"/>
        </w:rPr>
        <w:t xml:space="preserve">қараңыз) </w:t>
      </w:r>
    </w:p>
    <w:bookmarkStart w:name="z118" w:id="121"/>
    <w:p>
      <w:pPr>
        <w:spacing w:after="0"/>
        <w:ind w:left="0"/>
        <w:jc w:val="both"/>
      </w:pPr>
      <w:r>
        <w:rPr>
          <w:rFonts w:ascii="Times New Roman"/>
          <w:b w:val="false"/>
          <w:i w:val="false"/>
          <w:color w:val="000000"/>
          <w:sz w:val="28"/>
        </w:rPr>
        <w:t>
</w:t>
      </w:r>
      <w:r>
        <w:rPr>
          <w:rFonts w:ascii="Times New Roman"/>
          <w:b/>
          <w:i w:val="false"/>
          <w:color w:val="000000"/>
          <w:sz w:val="28"/>
        </w:rPr>
        <w:t xml:space="preserve">       106-бап. Мемлекеттiк еңбек инспекторлары берген </w:t>
      </w:r>
      <w:r>
        <w:br/>
      </w:r>
      <w:r>
        <w:rPr>
          <w:rFonts w:ascii="Times New Roman"/>
          <w:b w:val="false"/>
          <w:i w:val="false"/>
          <w:color w:val="000000"/>
          <w:sz w:val="28"/>
        </w:rPr>
        <w:t>
</w:t>
      </w:r>
      <w:r>
        <w:rPr>
          <w:rFonts w:ascii="Times New Roman"/>
          <w:b/>
          <w:i w:val="false"/>
          <w:color w:val="000000"/>
          <w:sz w:val="28"/>
        </w:rPr>
        <w:t xml:space="preserve">               ұйғарымдарды орындаудың мiндеттiлiгі </w:t>
      </w:r>
    </w:p>
    <w:bookmarkEnd w:id="121"/>
    <w:p>
      <w:pPr>
        <w:spacing w:after="0"/>
        <w:ind w:left="0"/>
        <w:jc w:val="both"/>
      </w:pPr>
      <w:r>
        <w:rPr>
          <w:rFonts w:ascii="Times New Roman"/>
          <w:b w:val="false"/>
          <w:i w:val="false"/>
          <w:color w:val="000000"/>
          <w:sz w:val="28"/>
        </w:rPr>
        <w:t xml:space="preserve">      Еңбек туралы заңдар талаптарының сақталуын бақылауды жүзеге асыратын мемлекеттiк еңбек инспекторлары берген ұйғарымдар меншiк нысандарына қарамастан барлық ұйымдардың орындауы үшін мiндеттi.  </w:t>
      </w:r>
      <w:r>
        <w:rPr>
          <w:rFonts w:ascii="Times New Roman"/>
          <w:b w:val="false"/>
          <w:i w:val="false"/>
          <w:color w:val="ff0000"/>
          <w:sz w:val="28"/>
        </w:rPr>
        <w:t xml:space="preserve">( </w:t>
      </w:r>
      <w:r>
        <w:rPr>
          <w:rFonts w:ascii="Times New Roman"/>
          <w:b w:val="false"/>
          <w:i w:val="false"/>
          <w:color w:val="000000"/>
          <w:sz w:val="28"/>
        </w:rPr>
        <w:t xml:space="preserve">P041132 </w:t>
      </w:r>
      <w:r>
        <w:rPr>
          <w:rFonts w:ascii="Times New Roman"/>
          <w:b w:val="false"/>
          <w:i w:val="false"/>
          <w:color w:val="ff0000"/>
          <w:sz w:val="28"/>
        </w:rPr>
        <w:t xml:space="preserve">;  </w:t>
      </w:r>
      <w:r>
        <w:rPr>
          <w:rFonts w:ascii="Times New Roman"/>
          <w:b w:val="false"/>
          <w:i w:val="false"/>
          <w:color w:val="000000"/>
          <w:sz w:val="28"/>
        </w:rPr>
        <w:t xml:space="preserve">V043308 </w:t>
      </w:r>
      <w:r>
        <w:rPr>
          <w:rFonts w:ascii="Times New Roman"/>
          <w:b w:val="false"/>
          <w:i w:val="false"/>
          <w:color w:val="ff0000"/>
          <w:sz w:val="28"/>
        </w:rPr>
        <w:t xml:space="preserve">қараңыз) </w:t>
      </w:r>
    </w:p>
    <w:bookmarkStart w:name="z119" w:id="122"/>
    <w:p>
      <w:pPr>
        <w:spacing w:after="0"/>
        <w:ind w:left="0"/>
        <w:jc w:val="both"/>
      </w:pPr>
      <w:r>
        <w:rPr>
          <w:rFonts w:ascii="Times New Roman"/>
          <w:b w:val="false"/>
          <w:i w:val="false"/>
          <w:color w:val="000000"/>
          <w:sz w:val="28"/>
        </w:rPr>
        <w:t>
</w:t>
      </w:r>
      <w:r>
        <w:rPr>
          <w:rFonts w:ascii="Times New Roman"/>
          <w:b/>
          <w:i w:val="false"/>
          <w:color w:val="000000"/>
          <w:sz w:val="28"/>
        </w:rPr>
        <w:t xml:space="preserve">       107-бап. Мемлекеттік еңбек инспекторларының </w:t>
      </w:r>
      <w:r>
        <w:br/>
      </w:r>
      <w:r>
        <w:rPr>
          <w:rFonts w:ascii="Times New Roman"/>
          <w:b w:val="false"/>
          <w:i w:val="false"/>
          <w:color w:val="000000"/>
          <w:sz w:val="28"/>
        </w:rPr>
        <w:t>
</w:t>
      </w:r>
      <w:r>
        <w:rPr>
          <w:rFonts w:ascii="Times New Roman"/>
          <w:b/>
          <w:i w:val="false"/>
          <w:color w:val="000000"/>
          <w:sz w:val="28"/>
        </w:rPr>
        <w:t xml:space="preserve">              iс-әрекетiне шағым жасау </w:t>
      </w:r>
    </w:p>
    <w:bookmarkEnd w:id="122"/>
    <w:p>
      <w:pPr>
        <w:spacing w:after="0"/>
        <w:ind w:left="0"/>
        <w:jc w:val="both"/>
      </w:pPr>
      <w:r>
        <w:rPr>
          <w:rFonts w:ascii="Times New Roman"/>
          <w:b w:val="false"/>
          <w:i w:val="false"/>
          <w:color w:val="000000"/>
          <w:sz w:val="28"/>
        </w:rPr>
        <w:t xml:space="preserve">      Мемлекеттiк еңбек инспекторларының іс-әрекетіне заңдарда белгiленген тәртіппен шағым жасалуы мүмкін.  </w:t>
      </w:r>
      <w:r>
        <w:rPr>
          <w:rFonts w:ascii="Times New Roman"/>
          <w:b w:val="false"/>
          <w:i w:val="false"/>
          <w:color w:val="ff0000"/>
          <w:sz w:val="28"/>
        </w:rPr>
        <w:t xml:space="preserve">(K990411 ( </w:t>
      </w:r>
      <w:r>
        <w:rPr>
          <w:rFonts w:ascii="Times New Roman"/>
          <w:b w:val="false"/>
          <w:i w:val="false"/>
          <w:color w:val="000000"/>
          <w:sz w:val="28"/>
        </w:rPr>
        <w:t xml:space="preserve">26-тарау </w:t>
      </w:r>
      <w:r>
        <w:rPr>
          <w:rFonts w:ascii="Times New Roman"/>
          <w:b w:val="false"/>
          <w:i w:val="false"/>
          <w:color w:val="ff0000"/>
          <w:sz w:val="28"/>
        </w:rPr>
        <w:t xml:space="preserve">); K010155 ( </w:t>
      </w:r>
      <w:r>
        <w:rPr>
          <w:rFonts w:ascii="Times New Roman"/>
          <w:b w:val="false"/>
          <w:i w:val="false"/>
          <w:color w:val="000000"/>
          <w:sz w:val="28"/>
        </w:rPr>
        <w:t xml:space="preserve">26-бап </w:t>
      </w:r>
      <w:r>
        <w:rPr>
          <w:rFonts w:ascii="Times New Roman"/>
          <w:b w:val="false"/>
          <w:i w:val="false"/>
          <w:color w:val="ff0000"/>
          <w:sz w:val="28"/>
        </w:rPr>
        <w:t xml:space="preserve">;  </w:t>
      </w:r>
      <w:r>
        <w:rPr>
          <w:rFonts w:ascii="Times New Roman"/>
          <w:b w:val="false"/>
          <w:i w:val="false"/>
          <w:color w:val="000000"/>
          <w:sz w:val="28"/>
        </w:rPr>
        <w:t xml:space="preserve">655-бап </w:t>
      </w:r>
      <w:r>
        <w:rPr>
          <w:rFonts w:ascii="Times New Roman"/>
          <w:b w:val="false"/>
          <w:i w:val="false"/>
          <w:color w:val="ff0000"/>
          <w:sz w:val="28"/>
        </w:rPr>
        <w:t xml:space="preserve">;  </w:t>
      </w:r>
      <w:r>
        <w:rPr>
          <w:rFonts w:ascii="Times New Roman"/>
          <w:b w:val="false"/>
          <w:i w:val="false"/>
          <w:color w:val="000000"/>
          <w:sz w:val="28"/>
        </w:rPr>
        <w:t xml:space="preserve">657-бап </w:t>
      </w:r>
      <w:r>
        <w:rPr>
          <w:rFonts w:ascii="Times New Roman"/>
          <w:b w:val="false"/>
          <w:i w:val="false"/>
          <w:color w:val="ff0000"/>
          <w:sz w:val="28"/>
        </w:rPr>
        <w:t xml:space="preserve">); V043308 ( </w:t>
      </w:r>
      <w:r>
        <w:rPr>
          <w:rFonts w:ascii="Times New Roman"/>
          <w:b w:val="false"/>
          <w:i w:val="false"/>
          <w:color w:val="000000"/>
          <w:sz w:val="28"/>
        </w:rPr>
        <w:t xml:space="preserve">2-тарау </w:t>
      </w:r>
      <w:r>
        <w:rPr>
          <w:rFonts w:ascii="Times New Roman"/>
          <w:b w:val="false"/>
          <w:i w:val="false"/>
          <w:color w:val="ff0000"/>
          <w:sz w:val="28"/>
        </w:rPr>
        <w:t xml:space="preserve">10-т. қараңыз) </w:t>
      </w:r>
      <w:r>
        <w:br/>
      </w:r>
      <w:r>
        <w:rPr>
          <w:rFonts w:ascii="Times New Roman"/>
          <w:b w:val="false"/>
          <w:i w:val="false"/>
          <w:color w:val="000000"/>
          <w:sz w:val="28"/>
        </w:rPr>
        <w:t xml:space="preserve">
      Шағым жасалу берiлген ұйғарымдардың орындалуын тоқтата тұрмайды. </w:t>
      </w:r>
    </w:p>
    <w:bookmarkStart w:name="z120" w:id="123"/>
    <w:p>
      <w:pPr>
        <w:spacing w:after="0"/>
        <w:ind w:left="0"/>
        <w:jc w:val="both"/>
      </w:pPr>
      <w:r>
        <w:rPr>
          <w:rFonts w:ascii="Times New Roman"/>
          <w:b w:val="false"/>
          <w:i w:val="false"/>
          <w:color w:val="000000"/>
          <w:sz w:val="28"/>
        </w:rPr>
        <w:t>
</w:t>
      </w:r>
      <w:r>
        <w:rPr>
          <w:rFonts w:ascii="Times New Roman"/>
          <w:b/>
          <w:i w:val="false"/>
          <w:color w:val="000000"/>
          <w:sz w:val="28"/>
        </w:rPr>
        <w:t xml:space="preserve">       108-бап. Қоғамдық бақылау </w:t>
      </w:r>
    </w:p>
    <w:bookmarkEnd w:id="123"/>
    <w:p>
      <w:pPr>
        <w:spacing w:after="0"/>
        <w:ind w:left="0"/>
        <w:jc w:val="both"/>
      </w:pPr>
      <w:r>
        <w:rPr>
          <w:rFonts w:ascii="Times New Roman"/>
          <w:b w:val="false"/>
          <w:i w:val="false"/>
          <w:color w:val="000000"/>
          <w:sz w:val="28"/>
        </w:rPr>
        <w:t xml:space="preserve">       Қызметкерлердің өкілдері өздері мүдделерін білдіретін қызметкерлердің жеке еңбек, ұжымдық шарттары талаптарының орындалуына қоғамдық бақылауды жүзеге асырады. </w:t>
      </w:r>
    </w:p>
    <w:bookmarkStart w:name="z121" w:id="124"/>
    <w:p>
      <w:pPr>
        <w:spacing w:after="0"/>
        <w:ind w:left="0"/>
        <w:jc w:val="both"/>
      </w:pPr>
      <w:r>
        <w:rPr>
          <w:rFonts w:ascii="Times New Roman"/>
          <w:b w:val="false"/>
          <w:i w:val="false"/>
          <w:color w:val="000000"/>
          <w:sz w:val="28"/>
        </w:rPr>
        <w:t>
</w:t>
      </w:r>
      <w:r>
        <w:rPr>
          <w:rFonts w:ascii="Times New Roman"/>
          <w:b/>
          <w:i w:val="false"/>
          <w:color w:val="000000"/>
          <w:sz w:val="28"/>
        </w:rPr>
        <w:t xml:space="preserve">       109-бап. Қазақстан Республикасының еңбек туралы заңнамасы </w:t>
      </w:r>
      <w:r>
        <w:br/>
      </w:r>
      <w:r>
        <w:rPr>
          <w:rFonts w:ascii="Times New Roman"/>
          <w:b w:val="false"/>
          <w:i w:val="false"/>
          <w:color w:val="000000"/>
          <w:sz w:val="28"/>
        </w:rPr>
        <w:t>
</w:t>
      </w:r>
      <w:r>
        <w:rPr>
          <w:rFonts w:ascii="Times New Roman"/>
          <w:b/>
          <w:i w:val="false"/>
          <w:color w:val="000000"/>
          <w:sz w:val="28"/>
        </w:rPr>
        <w:t xml:space="preserve">               бұзылғаны үшін жауаптылық </w:t>
      </w:r>
    </w:p>
    <w:bookmarkEnd w:id="124"/>
    <w:p>
      <w:pPr>
        <w:spacing w:after="0"/>
        <w:ind w:left="0"/>
        <w:jc w:val="both"/>
      </w:pPr>
      <w:r>
        <w:rPr>
          <w:rFonts w:ascii="Times New Roman"/>
          <w:b w:val="false"/>
          <w:i w:val="false"/>
          <w:color w:val="000000"/>
          <w:sz w:val="28"/>
        </w:rPr>
        <w:t xml:space="preserve">      Қазақстан Республикасының еңбек туралы заңнамасының бұзылуына кiнәлi тұлғалар Қазақстан Республикасының  </w:t>
      </w:r>
      <w:r>
        <w:rPr>
          <w:rFonts w:ascii="Times New Roman"/>
          <w:b w:val="false"/>
          <w:i w:val="false"/>
          <w:color w:val="000000"/>
          <w:sz w:val="28"/>
        </w:rPr>
        <w:t xml:space="preserve">заңдарында </w:t>
      </w:r>
      <w:r>
        <w:rPr>
          <w:rFonts w:ascii="Times New Roman"/>
          <w:b w:val="false"/>
          <w:i w:val="false"/>
          <w:color w:val="000000"/>
          <w:sz w:val="28"/>
        </w:rPr>
        <w:t xml:space="preserve">белгiленген  </w:t>
      </w:r>
      <w:r>
        <w:rPr>
          <w:rFonts w:ascii="Times New Roman"/>
          <w:b w:val="false"/>
          <w:i w:val="false"/>
          <w:color w:val="000000"/>
          <w:sz w:val="28"/>
        </w:rPr>
        <w:t xml:space="preserve">жауаптылықта </w:t>
      </w:r>
      <w:r>
        <w:rPr>
          <w:rFonts w:ascii="Times New Roman"/>
          <w:b w:val="false"/>
          <w:i w:val="false"/>
          <w:color w:val="000000"/>
          <w:sz w:val="28"/>
        </w:rPr>
        <w:t xml:space="preserve">болады. </w:t>
      </w:r>
      <w:r>
        <w:br/>
      </w: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Қазақстан Республикасының 2004.12.23.  </w:t>
      </w:r>
      <w:r>
        <w:rPr>
          <w:rFonts w:ascii="Times New Roman"/>
          <w:b w:val="false"/>
          <w:i w:val="false"/>
          <w:color w:val="000000"/>
          <w:sz w:val="28"/>
        </w:rPr>
        <w:t xml:space="preserve">N 20 </w:t>
      </w:r>
      <w:r>
        <w:rPr>
          <w:rFonts w:ascii="Times New Roman"/>
          <w:b w:val="false"/>
          <w:i w:val="false"/>
          <w:color w:val="ff0000"/>
          <w:sz w:val="28"/>
        </w:rPr>
        <w:t xml:space="preserve">Заңымен.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