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d599" w14:textId="7d0d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зашиты населения Республики Казахстан от 19 апреля 2007 года № 90-п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труда и социальной защиты населения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пенсионного и социального обеспечения Министерства труда и социальной защиты населения Республики Казахстан в недельный срок обеспечить доведение настоящего приказа до сведения Министерства юстиции Республики Казахстан и направить на публикацию в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Карагусова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2007 года № 90-п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труда и</w:t>
      </w:r>
      <w:r>
        <w:br/>
      </w:r>
      <w:r>
        <w:rPr>
          <w:rFonts w:ascii="Times New Roman"/>
          <w:b/>
          <w:i w:val="false"/>
          <w:color w:val="000000"/>
        </w:rPr>
        <w:t>
социальной защиты населения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марта 1999 года № 44-п «Об утверждении Инструкции по осуществлению выплаты пенсий за выслугу лет, государственной базовой пенсионной выплаты и государственных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 из Государственного центра по выплате пенсий» (зарегистрированный в Реестре государственной регистрации нормативных правовых актов за № 741).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18 января 2005 года № 71-п «О внесении изменений и дополнения в приказ Министра труда и социальной защиты населения Республики Казахстан» от 19 марта 1999 года № 44-п «Об утверждении Инструкции по осуществлению выплаты пенсий за выслугу лет, государственной базовой пенсионной выплаты и государственных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 из Государственного центра по выплате пенсий» (зарегистрированный в Реестре государственной регистрации нормативных правовых актов за № 3473).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7 июля 2005 года № 177-п «О внесении дополнений и изменений в приказ Министра труда и социальной защиты населения Республики Казахстан» от 19 марта 1999 года № 44-п «Об утверждении Инструкции по осуществлению выплаты пенсий за выслугу лет, государственной базовой пенсионной выплаты и государственных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 из Государственного центра по выплате пенсий» (зарегистрированный в Реестре государственной регистрации нормативных правовых актов за № 3803).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