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6dd3" w14:textId="b8d6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16 мая 2008 года № 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юстиции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З. Балиева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№ 133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юстиции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Министра юстиции Республики Казахстан от 23 сентября 2002 года № 141 "Об утверждении Положения о территориальных органах юстиции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Приказ Министра юстиции Республики Казахстан от 8 января 2004 года № 9 "О внесении изменений в приказ Министра юстиции Республики Казахстан от 23 сентября 2002 года № 141 "Об утверждении Положения о территориальных органах юстиции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Министра юстиции Республики Казахстан от 29 марта 2004 года № 83 "О внесении изменений и дополнения в приказ Министра юстиции Республики Казахстан от 23 сентября 2002 года № 141 "Об утверждении Положения о территориальных органах юстиции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Министра юстиции Республики Казахстан от 3 декабря 2004 года № 350 "О внесении изменений и дополнений в некоторые приказы Министра юстиции Республики Казахстан".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