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242f" w14:textId="beb2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Правления Агентства Республики Казахстан по регулированию и надзору финансового рынка и финансовых организаций от 27 октября 2006 года N 229 "Об утверждении Инструкции о требованиях к договору на оказание аудиторской организацией сопутствующих услуг отдельным организациям и внесении изменения в постановление Правления Агентства от 26 марта 2005 года N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ноября 2008 года N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октября 2008 года "О внесении изменений и дополнений в некоторые законодательные акты Республики Казахстан по вопросам устойчивости финансовой системы",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27 октября 2006 года N 229 "Об утверждении Инструкции о требованиях к договору на оказание аудиторской организацией сопутствующих услуг отдельным организациям и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26 марта 2005 года N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N 4475).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Юридическому департаменту (Сарсенова Н.В.) в течение семи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дней со дня принятия настоящего постановления уведомить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 о признании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27 октября 2006 года N 229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утверждении Инструкции о требованиях к договору на оказание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аудиторской организацией сопутствующих услуг отдельным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26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года N 116 "О внесении изменений в некоторые нормативные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Республики Казахстан по вопросам регулирования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надзора финансового рынка и финансовых организаций".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Агентства Байсынова М.Б.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Верно: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Правления АФН                          В. Рыбакова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