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f9ca" w14:textId="c77f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11 февраля 2009 года № 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внутренних дел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Начальникам Департаментов внутренних дел областей, городов Астаны, Алматы и на транспорте настоящий приказ довести до сведения личного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дорожной полиции Министерства внутренних дел: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настоящий приказ в Министерство юстиции Республики Казахстан для снятия с Реестра государственной регистрации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официальное опубликование настоящего приказа в периодических печатных изданиях.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внутренних дел Республики Казахстан полковника полиции Федорова О.А. и Комитет дорожной полиции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Б. Мухамеджанов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2009 года № 46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приказов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внутренних дел Республики Казахстан,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от 15 марта 2007 года № 105 "О внесении дополнений и изменений в приказ Министра внутренних дел Республики Казахстан от 27 ноября 2000 года № 644 "О введении новых образцов водительского удостоверения и свидетельства о регистрации транспортного средства", зарегистрирован в Реестре государственной регистрации правовых актов от 27 марта 2007 года за № 4590: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13 декабря 2007 года № 484 "О внесении изменений в приказ Министра внутренних дел Республики Казахстан от 15 марта 2007 года № 105 "О внесении дополнений и изменения в приказ Министра внутренних дел Республики Казахстан от 27 ноября 2000 года № 644 "О введении новых образцов водительского удостоверения и свидетельства о регистрации транспортного средства", зарегистрирован в Реестре государственной регистрации правовых актов от 26 декабря 2007 года за № 5062, опубликован в Бюллетене нормативных правовых актов центральных исполнительных и иных государственных органов Республики Казахстан, февраль 2008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29 мая 2008 года № 202 "О внесении изменения в приказ Министра внутренних дел Республики Казахстан от 15 марта 2007 года № 105 "О внесении дополнений и изменения в приказ Министра внутренних дел Республики Казахстан от 27 ноября 2000 года № 644 "О введении новых образцов водительского удостоверения и свидетельства о регистрации транспортного средства", зарегистрирован в Реестре государственной регистрации правовых актов от 9 июня 2008 года за № 5232, опубликован в "Юридической газете" от 30 июля 2008 года № 114 (1514);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9 декабря 2008 года № 464 "О внесении изменения в приказ Министра внутренних дел Республики Казахстан от 15 марта 2007 года № 105 "О внесении дополнений и изменения в приказ Министра внутренних дел Республики Казахстан от 27 ноября 2000 года № 644 "О введении новых образцов водительского удостоверения и свидетельства о регистрации транспортного средства", зарегистрирован в Реестре государственной регистрации правовых актов от 8 января 2009 года за № 5479.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Приказ Министра внутренних дел Республики Казахстан от 15 марта 2007 года № 106 "О мерах, вытекающих из постановления Правительства Республики Казахстан от 9 января 2007 года № 6".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внутренних дел Республики Казахстан от 06 августа 2007 года № 317 "Об утверждении Правил регистрации, оформления, фиксации административных взысканий и иных функций талона к водительскому удостоверению" (зарегистрирован в Реестре государственной регистрации правовых актов от 27 августа 2007 года № 4902, опубликован в "Юридической газете" от 12 октября 2007 года № 157 (1360).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