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d9cc" w14:textId="7d1d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юстиции Республики Казахстан от 6 декабря 2001 года № 143 "О внесении изменений и дополнений в приказ Министра юстиции Республики Казахстан от 29 января 2000 года № 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июня 2009 года № 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6 декабря 2001 года № 143 "О внесении изменений и дополнений в приказ Министра юстиции Республики Казахстан от 29 января 2000 года № 6" (зарегистрированный в Реестре государственной регистрации нормативных правовых актов Республики Казахстан за № 1695, опубликованный в Бюллетене нормативных правовых актов центральных исполнительных и иных государственных органов Республики Казахстан, 2002 г., № 12, ст. 561).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Р. Тусупбеков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