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a6b4b" w14:textId="89a6b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совместного приказа Председателя Налогового комитета Министерства финансов Республики Казахстан от 11 августа 2003 года № 325 и исполняющего обязанности Председателя Агентства таможенного контроля Республики Казахстан от 13 августа 2003 года № 386 "Некоторые вопросы государственного контроля при применении трансфертных цен"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11 июня 2009 года № 255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1-1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Закона Республики Казахстан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совместный 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Налогового комитета Министерства финансов Республики Казахстан от 11 августа 2003 года № 325 и исполняющего обязанности Председателя Агентства таможенного контроля Республики Казахстан от 13 августа 2003 года № 386 "Некоторые вопросы государственного контроля при применении трансфертных цен" (зарегистрированный в Реестре государственной регистрации нормативных правовых актов от 8 сентября 2003 года за № 2471 , опубликованный в "Официальной газете" 31 января 2003 года № 5(162)).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Налоговому комитету Министерства финансов Республики Казахстан (Ергожин Д.Е.) в установленном законодательством порядке довести настоящий приказ до сведения Министерства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Председателя Налогового комитета Министерства финансов Республики Казахстан Ергожина Д.Е.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Министр                                    Б. Жамишев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