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88c9" w14:textId="5178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31 июля 2009 года № 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43-1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приказы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25 мая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242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возмещения расходов работодателей на выплату работающим гражданам пособий по обязательному социальному обеспечению" (зарегистрированный в Реестре государственной регистрации нормативных правовых актов Республики Казахстан за № 810 от 18 июня 1999 года, опубликованный в Бюллетене нормативных правовых актов центральных исполнительных и иных государственных органов Республики Казахстан, 1999 г., № 10);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11 мая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Правила возмещения расходов работодателей на выплату работающим гражданам пособий по обязательному социальному обеспечению" (зарегистрированный в Реестре государственной регистрации нормативных правовых актов Республики Казахстан за № 1157 от 14 июня 2000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анализа и методологии исполнения государственного бюджета (Калиева А.Н.) в установленном порядке направить копию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Б. Жамишев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