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87ca" w14:textId="6428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некоторых приказов Министра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24 июня 2009 года № 311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40 Закона Республики Казахстан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утративших силу некоторых приказов Министра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(Омирбаев С. М.) довести настоящий приказ до сведения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Шамшидинову К.Н.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Ж. Туймебаев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июня 2009 года № 311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приказов Министра образования и науки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1 ноября 2000 года № 1035 "Об утверждении Правил о высшем научно-педагогическом образовании (магистратура)" (зарегистрированный в Реестре государственной регистрации нормативных правовых актов Республики Казахстан от 20 января 2001 года № 1370);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16 мая 2005 года № 303 "О внесении изменений и дополнений в приказ Министра образования и науки Республики Казахстан от 1 ноября 2000 года № 1035 "Об утверждении Правил о высшем научно-педагогическом образовании (магистратура)" (зарегистрированный в Реестре государственной регистрации нормативных правовых актов Республики Казахстан от 11 июня 2005 года № 3676, опубликованный в "Юридической газете" от 23 ноября 2005 года № 217 (951);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21 июня 2006 года № 343 "Об утверждении Положения о послевузовском профессиональном образовании" (зарегистрированный в Реестре государственной регистрации нормативных правовых актов Республики Казахстан от 14 июля 2006 года за № 4302, опубликованный в "Юридической газете" от 28 июля 2006 года № 139 (1119);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21 апреля 2004 года № 341 "Об утверждении Инструкции о размещении на конкурсной основе государственного образовательного заказа за счет финансирования из республиканского бюджета" (зарегистрированный в Реестре государственной регистрации нормативных правовых актов Республики Казахстан от 5 мая 2004 года № 2836, опубликованный в "Юридической газете" от 12 августа 2005 года № 147-148 (881-882).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