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7f8f" w14:textId="fc67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июля 2009 года № 330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Высшего аттестационного комитета Министерства образования и науки Республики Казахстан от 12 апреля 2004 года № 163-3ж "Об утверждении Инструкции по оформлению и выдаче дипломов, аттестатов и их дубликатов лицам, удостоенным ученых степеней и званий" (зарегистрированный в Реестре государственной регистрации нормативных правовых актов Республики Казахстан за № 2852).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контролю в сфере образования и науки Министерства образования и науки Республики Казахстан (Калабаев Н.Б.) направить копию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Ж. Туймебаев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