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da39" w14:textId="a6ad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решений Министра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16 июля 2009 года № 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экономики и бюджетного планирования Республики Казахстан от 2 мая 2007 года № 80 "Об утверждении Правил состояния и предоставления отчета по оценки эффективности использования бюджетных кредитов" (зарегистрирован в Реестре государственной регистрации нормативных правовых актов Республики Казахстан за № 4686);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приказ Министра экономики и бюджетного планирования Республики Казахстан от 29 апреля 2009 года № 94 "Об утверждении Правил определения целесообразности бюджетного кредитования".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