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21ca" w14:textId="07e2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Председателя Агентства Республики Казахстан по регулированию естественных монополий от 29 августа 2007 года № 232-ОД "Об утверждении Правил уведомления регулирующего органа о предстоящем повышении цен на товары (работы, услуги)"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12 марта 2009 года № 91-ОД.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29 августа 2007 года № 232-ОД "Об утверждении Правил уведомления регулирующего органа о предстоящем повышении цен на товары (работы, услуги)".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административной работы Агентства Республики Казахстан по регулированию естественных монополий (Есиркепов Е.О.):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Н. Алдабергенов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