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bccd" w14:textId="387b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от 21 октября 2004 года № 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строительства и жилищно-коммунального хозяйства от 4 декабря 2009 года № 217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индустрии и торговли Республики Казахстан от 21 октября 2004 года № 414 "Об утверждении Правил ведения мониторинга строящихся (намечаемых к строительству) объектов".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административно-правовой работы (Жунтырбаев Т.С.) и Департаменту государственного архитектурно-строительного контроля, аттестации и аккредитации (Абдраймов Г.Р.) обеспечить в установленном порядке снятие с государственной регистрации приказа Председателя Комитета по делам строительства и жилищно-коммунального хозяйства Министерства индустрии и торговли Республики Казахстан от 21 октября 2004 года № 414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                               С. Нокин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