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3e3e" w14:textId="57f3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внутренних дел Республики Казахстан от 4 сентября 2007 года № 362 "Об утверждении стандартов оказания государственных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22 февраля 2010 года № 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4 сентября 2007 года № 362 "Об утверждении стандартов оказания государственных услуг" (зарегистрированный в Реестре государственной регистрации нормативных правовых актов 12 октября 2007 года № 4967, опубликованный в Бюллетене нормативных правовых актов центральных исполнительных и иных государственных органов Республики Казахстан, январь 2008 года, № 1, ст. 301).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довести до сведения личного состава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Министерства внутренних 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настоящий приказ в Министерство юстиции Республики Казахстан для снятия с Реестра государственной регистрации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Баймаганбетов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