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9b4d" w14:textId="dbb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3 апреля 2002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22 июля 2010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 апреля 2002 года № 223 "О правилах исчисления стажа работы по специальности работников системы органов внутренних дел, не являющихся государственными служащими и установления рабочим процентной надбавки за работу в системе органов внутренних дел" (зарегистрированный в Реестре государственной регистрации нормативных правовых актов Республики Казахстан 26 июля 2002 года за № 1931).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Департамент финансового обеспечения Министерства внутренних дел (Исенову Б.Ш.).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КУЛИНИЧ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