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9d43" w14:textId="b1a9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22 апреля 2010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октября 2004 года № 316 "Об утверждении Правил представления органами юстиции информации по регистрации прав на недвижимое имущество и сделок с ним в кредитные бюро на основании заключаемых с ними договоров" (зарегистрированный в Реестре государственной регистрации нормативных правовых актов Республики Казахстан за № 3203);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апреля 2007 года № 107 "О внесении изменений в приказ Министра юстиции Республики Казахстан от 28 октября 2004 года № 316 "Об утверждении Правил представления государственными предприятиями, осуществляющими регистрацию прав на недвижимое имущество и сделок с ним, информации в кредитные бюро на основании заключаемых с ними договоров" (зарегистрированный в Реестре государственной регистрации нормативных правовых актов Республики Казахстан за № 4671).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Д. Куставлетов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Председателем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 надзору,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октября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