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164b" w14:textId="a881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августа 2010 года № 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нормативные правовые акты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аудиторской деятельности Министерства финансов Республики Казахстан (Тулеуову А.О.)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августа 2010 года № 395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нормативных правовых актов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Директора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(зарегистрированный в Реестре государственной регистрации нормативных правовых актов за № 489).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Казначейства Минфина Республики Казахстан от 22 апреля 1998 года № 184 "О внесении дополнений и изменений в Инструкцию по бухгалтерскому учету в бюджетных организациях, содержащихся за счет республиканского и местных бюджетов" (зарегистрированный в Реестре государственной регистрации нормативных правовых актов за № 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казначейства Министерства финансов от 25 мая 1999 года № 238 "О внесении изменений и дополнений в Инструкцию по бухгалтерскому учету в организациях, содержащихся за счет республиканского и местных бюджетов" (зарегистрированный в Реестре государственной регистрации нормативных правовых актов за № 825).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октября 1999 года № 553 "Об утверждении Правил о порядке определения и отражения в бухгалтерском учете износа основных средств (активов) государственных учреждений" (зарегистрированный в Реестре государственной регистрации нормативных правовых актов за № 964).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казначейства Министерства финансов Республики Казахстан от 12 июня 2000 года № 278 "О внесении изменений и дополнений в Инструкцию по бухгалтерскому учету в государственных учреждениях" (зарегистрированный в Реестре государственной регистрации нормативных правовых актов за № 1188).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казначейства Министерства финансов Республики Казахстан от 17 марта 2001 года № 141 "О внесении изменений и дополнений в Инструкцию по бухгалтерскому учету в государственных учреждениях" (зарегистрированный в Реестре государственной регистрации нормативных правовых актов за № 1431, опубликован "Бюллетень нормативных правовых актов центральных исполнительных и иных государственных органов Республики Казахстан", 2001 г., № 18, ст. 385).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казначейства Министерства финансов Республики Казахстан от 30 марта 2001 года № 159 "О внесении изменений и дополнений в Инструкцию по бухгалтерскому учету в государственных учреждениях" (зарегистрированный в Реестре государственной регистрации нормативных правовых актов за № 1487, опубликован "Бюллетень нормативных правовых актов центральных исполнительных и иных государственных органов Республики Казахстан", 2001 г., № 22, ст. 408).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казначейства Министерства финансов Республики Казахстан от 18 мая 2001 года № 260 "О внесении изменений и дополнений в приказ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(зарегистрированный в Реестре государственной регистрации нормативных правовых актов за № 1546).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казначейства Министерства финансов Республики Казахстан от 18 февраля 2002 года № 67 "О внесении изменений и дополнений в приказ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(зарегистрированный в Реестре государственной регистрации нормативных правовых актов за № 1793, опубликован Бюллетне нормативных правовых актов центральных исполнительных и иных государственных органов Республики Казахстан, 2002 г., № 19, ст. 600).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казначейства Министерства финансов Республики Казахстан от 2 августа 2002 года № 353 "О внесении изменений и дополнений в приказ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(зарегистрированный в Реестре государственной регистрации нормативных правовых актов за № 1952, опубликован Бюллетне нормативных правовых актов центральных исполнительных и иных государственных органов Республики Казахстан, 2002 г., № 38, ст. 698).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казначейства Министерства финансов Республики Казахстан от 17 марта 2004 года № 17 "О внесении изменений и дополнений в приказ Директора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учреждениях", зарегистрированный за № 489" (зарегистрированный в Реестре государственной регистрации нормативных правовых актов за № 2788).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казначейства Министерства финансов Республики Казахстан от 20 мая 2005 года № 24 "О внесении изменений и дополнений в приказ Директора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(зарегистрированный в Реестре государственной регистрации нормативных правовых актов за № 3667, опубликован Бюллетне нормативных правовых актов центральных исполнительных и иных государственных органов Республики Казахстан № 15, июнь 2005, ст. 115).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казначейства Министерства финансов Республики Казахстан от 20 апреля 2007 года № 42 "О внесении изменений и дополнений в приказ Директора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(зарегистрированный в Реестре государственной регистрации нормативных правовых актов за № 4662, опубликован "Юридическая газета" от 18 мая 2007 года, № 74 (1277), Собрание актов центральных исполнительных и иных центральных государственных органов Республики Казахстан, 2007 г., март-апрель).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ноября 2007 года № 422 "О внесении дополнений и изменений в приказ Директора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(зарегистрированный в Реестре государственной регистрации нормативных правовых актов за № 5058, опубликован "Юридическая газета" от 11 января 2008 года, № 4 (1404)).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октября 2008 года № 521 "О внесении изменений и дополнений в приказ Директора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(зарегистрированный в Реестре государственной регистрации нормативных правовых актов за № 5361, опубликован "Юридическая газета" от 5 декабря 2008 года № 186 (1586).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февраля 2009 года № 80 "О внесении изменений и дополнений в приказ Директора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(зарегистрированный в Реестре государственной регистрации нормативных правовых актов за № 5582, опубликован Бюллетне нормативных правовых актов центральных исполнительных и иных государственных органов Республики Казахстан, 2009 г.. № 4, ст. 340, "Юридическая газета" от 15 мая 2009 года № 72 (1669).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