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890ee" w14:textId="da890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и.о. Министра сельского хозяйства Республики Казахстан от 25 декабря 2003 года № 660 "Об утверждении Правил идентификации рынков, организаций по производству, заготовке (убою) животных, хранению, переработке и реализации продуктов и сырья животного происхождения, ветеринарных препаратов, кормов и кормовых добавок"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23 августа 2010 года № 528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25 декабря 2003 года № 660 "Об утверждении Правил идентификации рынков, организаций по производству, заготовке (убою) животных, хранению, переработке и реализации продуктов и сырья животного происхождения, ветеринарных препаратов, кормов и кормовых добавок" (зарегистрированный в Реестре государственной регистрации нормативных правовых актов за № 2684).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животноводства и ветеринарной безопасности Министерства сельского хозяйства Республики Казахстан (Токсеитова Р.А.) в недельный срок направить копию настоящего приказа в Министерство юстиции Республики Казахстан и обеспечить в установленном законодательством порядке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Министр                                    А. Куришбаев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