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0da0" w14:textId="dde0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постановке на утрату приказа Комитета № 79 от 27.02.2007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29 апреля 2010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5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 внесении изменений и дополнений в некоторые законодательные акты Республики Казахстан по вопросам модернизации системы государственного управления",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Поставить на утрату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27 февраля 2007 года № 79 "Об утверждении Правил любительского рыболовства, разрешаемого для нужд местного населения, проживающего в охранной зоне государственного природного заповедника,  на специально выделенных участках".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Председателя Комитета лесного и охотничьего хозяйства Коваль И.А.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Нысанбаев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