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e6f8" w14:textId="79ee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и природных ресурсов Республики Казахстан от 7 ноября 2008 года № 279 "Об утверждении стандартов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нефти газа Республики Казахстан от 23 июля 2010 года № 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7 ноября 2008 года № 279 "Об утверждении стандартов оказания государственных услуг" (зарегистрированный в Реестре государственной регистрации нормативных правовых актов Республики Казахстан за № 5388).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контрактов на недропользование и соглашений о разделе продукции Министерства нефти и газа Республики Казахстан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Магауов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