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2d7a" w14:textId="9e82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Министра энергетики и минеральных ресурсов Республики Казахстан от 2 февраля 2006 года № 43 "Об утверждении Инструкции по выдаче разрешения на сжигание попутного и природного газа" и приказа И.о. Министра энергетики и минеральных ресурсов Республики Казахстан от 1 августа 2008 года № 216 "О внесении дополнений в приказ Министра энергетики и минеральных ресурсов Республики Казахстан от 2 февраля 2006 года № 43 "Об утверждении Инструкции по выдаче разрешения на сжигание попутного и природного газа"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нефти и газа Республики Казахстан от 24 декабря 2010 года № 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марта 1998 года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 февраля 2006 года № 43 "Об утверждении Инструкции по выдаче разрешения на сжигание попутного и природного газа" (зарегистрированный в Реестре государственной регистрации нормативных правовых актов Республики Казахстан за № 4105);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1 августа 2008 года № 216 "О внесении дополнений в приказ Министра энергетики и минеральных ресурсов Республики Казахстан от 2 февраля 2006 года № 43 "Об утверждении Инструкции по выдаче разрешения на сжигание попутного и природного газа" (зарегистрированный в Реестре государственной регистрации нормативных правовых актов Республики Казахстан за № 5282).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нефти и газа Республики Казахстан в недельный срок направить копию настоящего приказа в Министерство юстиции Республики Казахстан 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Магауов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"СОГЛАСОВАН"               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охраны окружающей        Министр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среды Республики Казахстан      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Ашимов Н.С.       ___________________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"__" __________ 2010 года        12 января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