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752f" w14:textId="1507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индустрии и торговли Республики Казахстан от 11 марта 2009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21 апреля 2010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11 марта 2009 года № 59 "Об утверждении Правил определения страны происхождения товаров и выдачи сертификата о происхождении товара".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(Мухамбетову Г.М.) в установленном законодательством порядке обеспечить официальное опубликование в средствах массовой информации и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Министра                               A. Pay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