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e2a8" w14:textId="c74e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 апреля 2010 года № 81-Ө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действующих ведомственных нормативных правовых актов в соответствие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природных ресурсов и охраны окружающей среды, Министра охраны окружающей среды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внедрения международных экологических стандартов по охране окружающей среды уведомить о принятии настоящего приказа Министерство юстиции Республики Казахстан, а также официальные печатные издания, в которых были опубликованы нормативные правовые акты, указанные в настоящем приказе.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Ашимов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2010 года № 81-Ө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Министра природных</w:t>
      </w:r>
      <w:r>
        <w:br/>
      </w:r>
      <w:r>
        <w:rPr>
          <w:rFonts w:ascii="Times New Roman"/>
          <w:b/>
          <w:i w:val="false"/>
          <w:color w:val="000000"/>
        </w:rPr>
        <w:t>
ресурсов и охраны окружающей среды, Министра охраны окружающей</w:t>
      </w:r>
      <w:r>
        <w:br/>
      </w:r>
      <w:r>
        <w:rPr>
          <w:rFonts w:ascii="Times New Roman"/>
          <w:b/>
          <w:i w:val="false"/>
          <w:color w:val="000000"/>
        </w:rPr>
        <w:t>
среды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природных ресурсов и охраны окружающей среды Республики Казахстан от 11 марта 2001 года № 50-п "Об утверждении Правил организации производственного контроля в области охраны окружающей среды" (зарегистрирован в Министерстве юстиции Республики Казахстан 20.04.2001 г. за № 1472, опубликованный в Бюллетень нормативных правовых актов центральных исполнительных и иных государственных органов Республики Казахстан, 2001 г., № 23, ст. 413);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21 апреля 2004 года № 117-п "О внесении изменений в приказ Министра охраны окружающей среды Республики Казахстан от 28 февраля 2004 года № 68-п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предпроектной и проектной документации" (зарегистрированный в Министерстве юстиции Республики Казахстан 19 мая 2004 года № 2865, опубликованный в "Юридическая газета" от 26 августа 2005 г. № 157-158);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29 мая 2004 года № 149-п "Об утверждении Правил государственной регистрации проведения общественной экологической экспертизы, осуществляемой местными исполнительными органами, на территории которых намечается экспертируемая деятельность" (зарегистрированный в Министерстве юстиции Республики Казахстан 23 июня 2004 года № 2911, опубликованный в Бюллетень нормативных правовых актов центральных исполнительных и иных государственных органов Республики Казахстан № 14, май 2005, ст. 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9 ноября 2005 года № 304-п "Об утверждении правил работы квалификационной комиссии по аттестации экологических аудиторов и правил аттестации экологических аудиторов" (зарегистрированный Министерством юстиции Республики Казахстан от 17 ноября 2005 года № 3933, опубликованный в "Юридическая газета" от 14 декабря 2005 года № 233);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8 декабря 2005 года № 331-п "Об утверждении Правил отнесения опасных отходов, образующихся в процессе деятельности физических и юридических лиц, к конкретному классу опасности" (зарегистрированный в Министерстве юстиции Республики Казахстан 28 декабря 2005 года № 4002, опубликованный в "Юридическая газета" от 27 января 2006 г., № 13-14 (993-994);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11 апреля 2006 года № 109-п "Об утверждении базовых ставок платы за загрязнение окружающей среды на 2006 год" (зарегистрированный в Министерстве юстиции Республики Казахстан 12 апреля 2006 года № 4187, опубликованный в "Юридическая газета" от 19 мая 2006 года, № 89-90 (1069-1070);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4 октября 2006 года № 294-п "О внесении изменений и дополнений в приказ Министра охраны окружающей среды Республики Казахстан от 11 апреля 2006 года № 109-п "Об утверждении базовых ставок платы за загрязнение окружающей среды на 2006 год" (зарегистрированный в Министерстве юстиции Республики Казахстан 1 ноября 2006 года № 4441, опубликованный в "Юридической газете" от 19 мая 2006 года № 89-90, газете "Заң" от 19 мая 2006 года № 89-90);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4 октября 2006 года № 295-п "Об утверждении базовых ставок платы за загрязнение окружающей среды на 2007 год" (зарегистрированный в Министерстве юстиции Республики Казахстан 1 ноября 2006 года № 4443, опубликованный в газете "Заң газеті" 17 ноября 2006 г., № 201 (1007)).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