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d6da7" w14:textId="f8d6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Председателя Агентства Республики Казахстан по регулированию естественных монополий от 21 февраля 2007 года 54-ОД "Об утверждении Правил компенсирования затрат энергопередающей организации на расширение и реконструкцию сетей транспортировки энергии общего пользования на возвратной основе", от 27 июля 2007 года № 197-ОД "О внесении изменений в приказ Председателя Агентства Республики Казахстан по
регулированию естественных монополий от 21 февраля 2007 года № 54-ОД
"Об утверждении Правил компенсирования затрат энергопередающей
организации на расширение и реконструкцию сетей транспортировки
энергии общего пользования на возвратной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28 сентября 2010 года № 286-ОД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приказы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21 февраля 2007 года № 54-ОД "Об утверждении Правил компенсирования затрат энергопередающей организации на расширение и реконструкцию сетей транспортировки энергии общего пользования на возвратной основе" (зарегистрированный в Реестре государственной регистрации нормативных правовых актов за № 4578, опубликованный в "Юридической газете" от 15 июня 2007 г. № 90 (1293)), от 27 июля 2007 года </w:t>
      </w:r>
      <w:r>
        <w:rPr>
          <w:rFonts w:ascii="Times New Roman"/>
          <w:b w:val="false"/>
          <w:i w:val="false"/>
          <w:color w:val="000000"/>
          <w:sz w:val="28"/>
        </w:rPr>
        <w:t>№ 197-ОД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Председателя Агентства Республики Казахстан по регулированию естественных монополий от 21 февраля 2007 года № 54-ОД "Об утверждении Правил компенсирования затрат энергопередающей организации на расширение и реконструкцию сетей транспортировки энергии общего пользования на возвратной основе" (зарегистрированный в Реестре государственной регистрации нормативных правовых актов за № 4878, опубликованный в "Юридической газете" от 7 сентября 2007 г. № 137 (1340)).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Агентства Республики Казахстан по регулированию естественных монополий (Есиркепов Е.О.):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структурных подразделений  и территориальных органов Агентства Республики Казахстан по регулированию естественных монополий;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недельный срок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Шкарупа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Н. Алдабергенов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