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060d" w14:textId="4a20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27 сентября 2010 года № 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ноября 1998 года № 242 "О предоставлении служебной электросвязи на сетях телекоммуникаций Республики Казахстан" (зарегистрированный в Реестре государственной регистрации нормативных правовых актов за № 700);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 августа 2005 года № 265-п "О внесении изменений в приказ Министра транспорта и коммуникаций Республики Казахстан от 20 ноября 1998 года № 242 "О предоставлении служебной электросвязи на сетях телекоммуникаций Республики Казахстан" (зарегистрированный в Реестре государственной регистрации нормативных правовых актов за № 3809).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связи Министерства связи и информации Республики Казахстан (Ярошенко В.В.):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его размещение на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