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7c053" w14:textId="a37c0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Министров юстиции и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юстиции Республики Казахстан от 26 августа 2011 года № 297 и Министра финансов Республики Казахстан от 5 октября 2011 года № 503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21 ноября 2002 года № 172 и Министра финансов Республики Казахстан от 2 декабря 2002 года № 598 «Об утверждении Правил по применению субъектами оценочной деятельности требований к содержанию и форме отчета об оценке» (зарегистрирован в Реестре государственных нормативных правовых актов № 2068, опубликован в Бюллетене нормативных правовых актов центральных исполнительных и иных государственных органов Республики Казахстан, 2003 г., № 3, ст. 771);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 сентября 2004 года № 250 и Министра финансов Республики Казахстан от 10 сентября 2004 года № 349 «О внесении изменений и дополнений в совместный приказ Министра юстиции Республики Казахстан от 21 ноября 2002 года № 172 и Министра финансов Республики Казахстан от 2 декабря 2002 года № 598 "Об утверждении Правил по применению субъектами оценочной деятельности требований к содержанию и форме отчета об оценке" (зарегистрирован в Реестре государственных нормативных правовых актов № 3102, опубликован в Бюллетене нормативных правовых актов центральных исполнительных и иных государственных органов Республики Казахстан, 2004 г., № 41-44, ст. 1030).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регистрационной службы и оказания правовой помощи Министерства юстиции Республики Казахстан направить копию настоящего приказа в Департамент регистрации нормативных правовых актов и обеспечить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Р. Тусупбеков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Жамишев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