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9521" w14:textId="b7e9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25 ноября 2011 года № 418-ө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Министра труда и социальной защиты населения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(Сарбасову А.А.) в недельный срок направить в установленном порядке копию настоящего приказа в Министерство юстиции Республики Казахстан для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Нурымбетова Б.Б.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Г. Абдыкаликова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2011 года № 418-ө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приказов Министра труда и</w:t>
      </w:r>
      <w:r>
        <w:br/>
      </w:r>
      <w:r>
        <w:rPr>
          <w:rFonts w:ascii="Times New Roman"/>
          <w:b/>
          <w:i w:val="false"/>
          <w:color w:val="000000"/>
        </w:rPr>
        <w:t>
социальной защиты населения Республики Казахстан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5 июля 2007 года № 149-п "Об утверждении формы и Правил ведения и хранения трудовых книжек" (зарегистрированный в Реестре государственной регистрации нормативных правовых актов за № 4838, опубликованный "Собрание актов центральных исполнительных и иных центральных государственных органов Республики Казахстан", 2007 г., май-июль).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труда и социальной защиты населения Республики Казахстан от 31 июля 2007 года № 185-п "Об утверждении Списка работ, на которых запрещается применение труда работников, не достигших восемнадцатилетнего возраста, предельных норм переноски и передвижения тяжести работниками, не достигшими восемнадцатилетнего возраста" (зарегистрированный в Реестре государственной регистрации нормативных правовых актов за № 4912, опубликованный "Собрание актов центральных исполнительных и иных центральных государственных органов Республики Казахстан", 2007 г., июнь-август).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труда и социальной защиты населения Республики Казахстан от 31 июля 2007 года № 186-п "Об утверждении Списка работ, на которых запрещается применение труда женщин, предельных норм подъема и перемещения вручную тяжести женщинами" (зарегистрированный в Реестре государственной регистрации нормативных правовых актов за № 4916, опубликованный "Юридическая газета" от 2 ноября 2007 года, № 168 (1371).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22 августа 2007 года № 200-п "Об утверждении Типового положения о службе безопасности и охраны труда в организации" (зарегистрированный в Реестре государственной регистрации нормативных правовых актов за № 4934, опубликованный "Юридическая газета" от 30 октября 2007 года, № 165 (1368).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23 августа 2007 года № 205-п "Об утверждении Правил проведения обучения, инструктирования и проверок знаний работников по вопросам безопасности и охраны труда" (зарегистрированный в Реестре государственной регистрации нормативных правовых актов за № 4929, опубликованный "Юридическая газета" от 16 ноября 2007 года № 176 (1379).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