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8b68" w14:textId="b908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и отмене некоторых приказов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7 декабря 2011 года № 515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20 ноября 2007 года № 561 "Об утверждении Правил проведения промежуточного государственного контроля в организациях образования" (зарегистрирован в Реестре государственной регистрации нормативных правовых актов Республики Казахстан 13 декабря 2007 года под № 5033, опубликован: "Юридическая газета" от 11 января 2008 года № 4 (1404);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30 ноября 2009 года № 553 "О внесении изменений и дополнения в приказ и.о. Министра образования и науки Республики Казахстан от 20 ноября 2007 года № 561 "Об утверждении Правил проведения промежуточного государственного контроля в организациях образования" (зарегистрирован в Реестре государственной регистрации нормативных правовых актов Республики Казахстан 20 декабря 2009 года под № 5972, опубликован: "Юридическая газета" от 13 января 2010 года № 4 (1800).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приказы: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Министра образования и науки Республики Казахстан от 28 января 2008 года № 36 "Об утверждении технологии проведения промежуточного государственного контроля в организациях среднего образования Республики Казахстан" (зарегистрирован в Комитете по стандартизации, метрологии и сертификации Министерства индустрии и торговли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Министра образования и науки Республики Казахстан от 9 апреля 2008 года № 179 "Об утверждении технологии проведения единого национального тестирования" (зарегистрирован в техническом комитете 47 по стандартизации системы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контролю в сфере образования и науки (Ирсалиев С.А.) в недельный срок довести настоящий приказ до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Комитета технического регулирования и метрологии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дошкольного и среднего образования (Каирбаева М.Ж.) и национальному центру тестирования (Абдиев К.С.) довести настоящий приказ до сведения областных, городов Астана и Алматы управлений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приказа возложить на председателя комитета по контролю в сфере образования и науки Ирсалиева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