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874d6" w14:textId="23874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энергетики, индустрии и торговли Республики Казахстан от 9 июля 1999 года № 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нефти и газа Республики Казахстан от 11 января 2011 года № 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24 марта 1998 года "О нормативных правовых актах",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энергетики, индустрии и торговли Республики Казахстан от 9 июля 1999 года № 185 "Об утверждении НТД по нефтегазовой отрасли" (зарегистрирован в Министерстве юстиции Республики Казахстан 22 июля 1999 года за № 846).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нефтяной промышленности (Кулмурзин К.С.) в недельный срок направить копию настоящего приказа в Министерство юстиции Республики Казахстан и официальные печатные издания.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Л. Киинов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