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47c5" w14:textId="a9f4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информатизации и связи от 18 января 2008 года № 2 "Об утверждении стандарта оказания государственной услуги"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25 июля 2011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актах", а также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актов, утвержденных постановлением Правительства Республики Казахстан от 17 августа 2006 года № 778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18 января 2008 года № 2 "Об утверждении стандарта оказания государственной услуги" (зарегистрированный в Реестре государственный регистрации нормативных правовых актов за № 5127, опубликованный в Собрание актов центральных исполнительных и иных государственных органов Республики Казахстан от 10 июня 2008 года №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государственный политики в области связи Министерства связи и информации Республики Казахстан (Ярошенко В.В.):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довести настоящий приказ до сведения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размещение его на интернет-ресурсе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