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392b" w14:textId="ab83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6 февраля 2012 года № 06-178.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города Астаны по перечню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Астаны Кожагапанова Е.Т.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города Астана» Б. Мухамеджанов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 февраля 2012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февраля 2012 года № 06-178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постановлений акимата города Астаны, утративших силу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28 марта 2002 года № 3-1-516п «Предоставление в найм и взимания платы за пользование жилищем из государственного коммунального жилищного фонда, находящегося на праве хозяйственного ведения государственного коммунального предприятия» (зарегистрировано в Реестре государственной регистрации нормативных правовых актах от 11 апреля 2002 года № 186).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12 августа 2002 года № 3-1-1510п «Об упорядочении учета потребления и оплаты электро-, тепло-, водоснабжения и других коммунальных услуг» (зарегистрировано в Реестре государственной регистрации нормативных правовых актах от 19 августа 2002 года № 220).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7 октября 2002 года № 3-1-1836п «О дополнительных мерах по применению систем учета газоснабжения в городе Астане» (зарегистрировано в Реестре государственной регистрации нормативных правовых актах от 15 октября 2002 года № 227).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15 октября 2003 года № 3-1-2059п «О внесении изменения и дополнения в постановление акимата города Астаны от 12 августа 2002 года № 3-1-1510п «Об упорядочении учета потребления и оплаты электро-, тепло-, водоснабжения и других коммунальных услуг» (зарегистрировано в Реестре государственной регистрации нормативных правовых актах от 5 ноября 2003 года № 298).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17 августа 2004 года № 3-1-1640п «Об утверждении Правил приема имущества в коммунальную собственность города Астаны и дальнейшего его использования» (зарегистрировано в Реестре государственной регистрации нормативных правовых актах от 21 сентября 2004 года № 348).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 декабря 2004 года № 3-1-1866п «Об утверждении Инструкции о порядке списания имущества, закрепленного за коммунальными государственными предприятиями и государственными учреждениями города Астаны» (зарегистрировано в Реестре государственной регистрации нормативных правовых актах от 28 декабря 2004 года № 366).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13 января 2005 года № 3-1-27п «О создании комиссии по поощрению граждан, участвующих в  обеспечении общественного порядка в городе Астане» (зарегистрировано в Реестре государственной регистрации нормативных правовых актах от 24 января 2005 года № 374).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7 ноября 2008 года № 17-1277п «О внесении изменений и дополнений в постановление акимата города Астаны от 28 марта 2002 года № 3-1-516п «Предоставление в найм и взимание платы за пользование жилищем из государственного коммунального жилищного фонда, находящегося на праве хозяйственного ведения государственного коммунального предприятия» (зарегистрировано в Реестре государственной регистрации нормативных правовых актах от 3 декабря 2008 года № 552).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29 января 2009 года № 16-82п «Об утверждении перечня объектов коммунальной собственности города Астаны, подлежащих приватизации» (зарегистрировано в Реестре государственной регистрации нормативных правовых актах от 16 февраля 2009 года № 562).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21 декабря 2009 года № 16-1230п «О внесении изменений в постановление акимата города Астаны от 17 августа 2004 года № 3-1-1640п «Об утверждении Правил приема имущества в коммунальную собственность города Астаны и дальнейшего его использования» (зарегистрировано в Реестре государственной регистрации нормативных правовых актах от 29 января 2010 года № 616).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21 декабря 2009 года № 16-1232п «О внесении изменений в постановление акимата города Астаны от 29 января 2009 года № 16-82п «Об утверждении перечня объектов коммунальной собственности города Астаны, подлежащих приватизации» (зарегистрировано в Реестре государственной регистрации нормативных правовых актах от 29 января 2010 года № 613).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21 декабря 2009 года. 16-1229п «О внесении изменений в постановление акимата города Астаны от 1 декабря 2004 года № 3-1-1866п «Об утверждении Инструкции о порядке списания имущества, закрепленного за коммунальными государственными предприятиями и государственными учреждениями города Астаны» (зарегистрировано в Реестре государственной регистрации нормативных правовых актах от 29 января 2010 года № 614).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10 ноября 2010 года № 33-1057п «О внесении изменений в постановление акимата города Астаны от 21 апреля 2010 года № 33-339п «О проведении призыва граждан на срочную воинскую службу в апреле-июне и октябре-декабре 2010 года» (зарегистрировано в Реестре государственной регистрации нормативных правовых актах 10 декабря 2010 года № 656).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23 ноября 2011 года № 33-1242п «О внесении изменений в постановление акимата города Астаны от 25 марта 2011 года № 33-206п «О проведении призыва граждан на срочную воинскую службу в апреле-июне и октябре-декабре 2011 года»  (зарегистрировано в Реестре государственной регистрации нормативных правовых актах от 7 декабря 2011 года № 701).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