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de65b" w14:textId="87de6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9 января 2012 года № 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Министра финансов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Налоговому комитету Министерства финансов Республики Казахстан (Ергожин Д.Е.) в недельный срок со дня вступления в силу настоящего приказа направить копию приказа в Министерство юстиции Республики Казахстан и официальное печатное издание.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января 2012 года № 6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приказов</w:t>
      </w:r>
      <w:r>
        <w:br/>
      </w:r>
      <w:r>
        <w:rPr>
          <w:rFonts w:ascii="Times New Roman"/>
          <w:b/>
          <w:i w:val="false"/>
          <w:color w:val="000000"/>
        </w:rPr>
        <w:t>
Министра финансов Республики Казахстан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12 февраля 2009 года № 62 "Об утверждении Правил осуществления мониторинга сделок" (зарегистрирован в Реестре государственной регистрации нормативных правовых актов за № 5589; опубликован в газете "Юридическая газета" от 10 апреля 2009 г. № 53 (1650);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9 июня 2011 года № 299 "О внесении дополнений и изменений в приказ Министра финансов Республики Казахстан от 12 февраля 2009 года № 62 "Об утверждении Правил осуществления мониторинга сделок" (зарегистрирован в Реестре государственной регистрации нормативных правовых актов за № 7057; опубликован в газете "Юридическая газета" от 4 августа 2011 года № 111 (2101);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12 февраля 2009 года № 63 "Об утверждении Правил заключения Соглашения по применению трансфертного ценообразования" (зарегистрирован в Реестре государственной регистрации нормативных правовых актов за № 5584; опубликован в газете "Юридическая газета" от 3 апреля 2009 г. № 49 (1646);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финансов Республики Казахстан от 24 декабря 2010 года № 649 "О внесении изменений и дополнений в приказ Министра финансов Республики Казахстан от 12 февраля 2009 года № 63 "Об утверждении Правил заключения Соглашения по применению трансфертного ценообразования" (зарегистрирован в Реестре государственной регистрации нормативных правовых актов за № 6749; опубликован в газете "Казахстанская правда" от 23 февраля 2011 г. № 66-67 (26487-26488).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