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235b0" w14:textId="0e235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30 марта 2012 года № 178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12 августа 2008 года № 401 «Об утверждении Правил согласования применения реабилитационной процедуры в отношении несостоятельного должника» (зарегистрированный в Реестре государственной регистрации нормативных правовых актов 29 августа 2008 года за № 5291, опубликован в Собрании актов центральных исполнительных и иных центральных государственных органов Республики Казахстан от 15 октября 2008 года № 10);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17 июня 2010 года № 292 «О внесении изменений и дополнения в приказ Министра финансов Республики Казахстан от 12 августа 2010 года № 401 «Об утверждении Правил согласования применения реабилитационной процедуры в отношении несостоятельного должника» (зарегистрированный в Реестре государственной регистрации нормативных правовых актов 12 июля 2010 года за № 6330, опубликованный в газетах «Казахстанская правда» от 21 июля 2010 года № 189 (26250); «Егемен Казахстан» 2010 жылғы 23 шілдедегі № 298-299 (26143)).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работе с несостоятельными должниками Министерства финансов Республики Казахстан (Усенова Н.Д.) в недельный срок со дня подписания настоящего приказа направить копию настоящего приказа в Министерство юстиции Республики Казахстан и обеспечить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