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f72b" w14:textId="275f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23 февраля 2011 года № 28-3/83 "Об утверждении регламента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мая 2012 года № 11-3/288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февраля 2011 года № 28-3/83 «Об утверждений регламента оказания государственной услуги «Предоставление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(зарегистрированный в Реестре государственной регистрации нормативных правовых актов Республики Казахстан 16 марта 2011 года под № 6820, опубликованный в газете «Казахстанская правда» от 11 мая, 2011 г. № 152 (26573)).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обеспечения. (Женисов А.Ж.)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