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508450" w14:textId="f50845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приказов Министра сельского хозяйства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сельского хозяйства Республики Казахстан от 17 сентября 2012 года № 18-03/462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«О внесении изменений и дополнений в некоторые законодательные акты Республики Казахстан по вопросам сокращения разрешительных документов и оптимизации контрольных и надзорных функций государственных органов»,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утратившими силу: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11 марта 2010 № 163 «Об утверждении Правил выдачи разрешения на применение новых видов орудий и способов рыболовства (в порядке экспериментального лова), не включенных в перечень разрешенных к применению промысловых и непромысловых видов орудий и способов рыболовства» (зарегистрированный в Министерстве юстиции Республики Казахстан от 12 апреля 2010 года № 6161, опубликованный в сборнике «Собрание актов центральных исполнительных и иных центральных государственных органов Республики Казахстан» от 7 августа 2010 года № 13, в газете «Казахстанская правда» от 13 ноября 2010 года № 310-311 (26371-26372);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30 апреля 2012 года № 16-02/213 «Об утверждении Правил заключения договоров с иностранцами на организацию любительского (спортивного) рыболовства» (зарегистрированный в Министерстве юстиции Республики Казахстан от 25 мая 2012 года № 7679).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Комитету рыбного хозяйства Министерства сельского хозяйства Республики Казахстан в недельный срок направить копию настоящего приказа в Министерство юстиции Республики Казахстан и официальные печатные издания, где они ранее были опубликованы.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после его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                                    А. Мамытбеков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